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9D" w:rsidRPr="005A73DB" w:rsidRDefault="0093189D" w:rsidP="0093189D">
      <w:pPr>
        <w:jc w:val="center"/>
        <w:rPr>
          <w:rFonts w:ascii="Tahoma" w:hAnsi="Tahoma" w:cs="Tahoma"/>
        </w:rPr>
      </w:pPr>
      <w:r w:rsidRPr="005A73DB">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71.5pt">
            <v:imagedata r:id="rId8" o:title="Appointments Commission Logo Green"/>
          </v:shape>
        </w:pict>
      </w:r>
    </w:p>
    <w:p w:rsidR="00095FF8" w:rsidRDefault="00095FF8" w:rsidP="008026D1">
      <w:pPr>
        <w:jc w:val="center"/>
        <w:rPr>
          <w:rFonts w:ascii="Universal Light" w:hAnsi="Universal Light"/>
          <w:kern w:val="16"/>
          <w:sz w:val="20"/>
          <w:szCs w:val="22"/>
        </w:rPr>
      </w:pPr>
    </w:p>
    <w:p w:rsidR="00095FF8" w:rsidRDefault="00095FF8" w:rsidP="008026D1">
      <w:pPr>
        <w:jc w:val="center"/>
        <w:rPr>
          <w:rFonts w:ascii="Universal Light" w:hAnsi="Universal Light"/>
          <w:kern w:val="16"/>
          <w:sz w:val="20"/>
          <w:szCs w:val="22"/>
        </w:rPr>
      </w:pPr>
    </w:p>
    <w:p w:rsidR="00095FF8" w:rsidRDefault="00095FF8" w:rsidP="008026D1">
      <w:pPr>
        <w:jc w:val="center"/>
        <w:rPr>
          <w:rFonts w:ascii="Universal Light" w:hAnsi="Universal Light"/>
          <w:kern w:val="16"/>
          <w:sz w:val="20"/>
          <w:szCs w:val="22"/>
        </w:rPr>
      </w:pPr>
    </w:p>
    <w:p w:rsidR="00F04F88" w:rsidRDefault="00F04F88" w:rsidP="008026D1">
      <w:pPr>
        <w:jc w:val="center"/>
        <w:rPr>
          <w:rFonts w:ascii="Universal Light" w:hAnsi="Universal Light"/>
          <w:kern w:val="16"/>
          <w:sz w:val="20"/>
          <w:szCs w:val="22"/>
        </w:rPr>
      </w:pPr>
    </w:p>
    <w:p w:rsidR="00F04F88" w:rsidRDefault="00F04F88" w:rsidP="008026D1">
      <w:pPr>
        <w:jc w:val="center"/>
        <w:rPr>
          <w:rFonts w:ascii="Universal Light" w:hAnsi="Universal Light"/>
          <w:kern w:val="16"/>
          <w:sz w:val="20"/>
          <w:szCs w:val="22"/>
        </w:rPr>
      </w:pPr>
    </w:p>
    <w:p w:rsidR="00095FF8" w:rsidRDefault="00095FF8" w:rsidP="008026D1">
      <w:pPr>
        <w:jc w:val="center"/>
        <w:rPr>
          <w:rFonts w:ascii="Arial" w:hAnsi="Arial"/>
          <w:b/>
          <w:sz w:val="28"/>
        </w:rPr>
      </w:pPr>
    </w:p>
    <w:p w:rsidR="00095FF8" w:rsidRPr="00F04F88" w:rsidRDefault="0093189D" w:rsidP="008026D1">
      <w:pPr>
        <w:jc w:val="center"/>
        <w:rPr>
          <w:rFonts w:ascii="Tahoma" w:hAnsi="Tahoma" w:cs="Tahoma"/>
          <w:b/>
          <w:sz w:val="28"/>
        </w:rPr>
      </w:pPr>
      <w:r w:rsidRPr="002505B7">
        <w:rPr>
          <w:rFonts w:ascii="Tahoma" w:hAnsi="Tahoma" w:cs="Tahoma"/>
          <w:b/>
          <w:color w:val="009900"/>
          <w:sz w:val="32"/>
          <w:szCs w:val="30"/>
        </w:rPr>
        <w:t>THE APPOINTMENTS COMMI</w:t>
      </w:r>
      <w:r>
        <w:rPr>
          <w:rFonts w:ascii="Tahoma" w:hAnsi="Tahoma" w:cs="Tahoma"/>
          <w:b/>
          <w:color w:val="009900"/>
          <w:sz w:val="32"/>
          <w:szCs w:val="30"/>
        </w:rPr>
        <w:t>S</w:t>
      </w:r>
      <w:r w:rsidRPr="002505B7">
        <w:rPr>
          <w:rFonts w:ascii="Tahoma" w:hAnsi="Tahoma" w:cs="Tahoma"/>
          <w:b/>
          <w:color w:val="009900"/>
          <w:sz w:val="32"/>
          <w:szCs w:val="30"/>
        </w:rPr>
        <w:t>SION</w:t>
      </w:r>
    </w:p>
    <w:p w:rsidR="008026D1" w:rsidRPr="00F04F88" w:rsidRDefault="008026D1" w:rsidP="008026D1">
      <w:pPr>
        <w:jc w:val="center"/>
        <w:rPr>
          <w:rFonts w:ascii="Tahoma" w:hAnsi="Tahoma" w:cs="Tahoma"/>
          <w:b/>
          <w:sz w:val="28"/>
        </w:rPr>
      </w:pPr>
    </w:p>
    <w:p w:rsidR="008026D1" w:rsidRPr="00F04F88" w:rsidRDefault="008026D1" w:rsidP="008026D1">
      <w:pPr>
        <w:jc w:val="center"/>
        <w:rPr>
          <w:rFonts w:ascii="Tahoma" w:hAnsi="Tahoma" w:cs="Tahoma"/>
          <w:b/>
          <w:sz w:val="28"/>
        </w:rPr>
      </w:pPr>
    </w:p>
    <w:p w:rsidR="00F04F88" w:rsidRPr="00F04F88" w:rsidRDefault="00F04F88" w:rsidP="008026D1">
      <w:pPr>
        <w:jc w:val="center"/>
        <w:rPr>
          <w:rFonts w:ascii="Tahoma" w:hAnsi="Tahoma" w:cs="Tahoma"/>
          <w:b/>
          <w:sz w:val="28"/>
        </w:rPr>
      </w:pPr>
    </w:p>
    <w:p w:rsidR="008026D1" w:rsidRDefault="008026D1" w:rsidP="008026D1">
      <w:pPr>
        <w:pStyle w:val="BodyText"/>
        <w:rPr>
          <w:rFonts w:ascii="Tahoma" w:hAnsi="Tahoma" w:cs="Tahoma"/>
        </w:rPr>
      </w:pPr>
    </w:p>
    <w:p w:rsidR="00320573" w:rsidRPr="00F04F88" w:rsidRDefault="00320573" w:rsidP="008026D1">
      <w:pPr>
        <w:pStyle w:val="BodyText"/>
        <w:rPr>
          <w:rFonts w:ascii="Tahoma" w:hAnsi="Tahoma" w:cs="Tahoma"/>
        </w:rPr>
      </w:pPr>
    </w:p>
    <w:p w:rsidR="00472771" w:rsidRDefault="00472771" w:rsidP="00472771">
      <w:pPr>
        <w:pStyle w:val="BodyText"/>
        <w:rPr>
          <w:rFonts w:ascii="Tahoma" w:hAnsi="Tahoma" w:cs="Tahoma"/>
        </w:rPr>
      </w:pPr>
      <w:r>
        <w:rPr>
          <w:rFonts w:ascii="Tahoma" w:hAnsi="Tahoma" w:cs="Tahoma"/>
        </w:rPr>
        <w:t xml:space="preserve">Appointment of </w:t>
      </w:r>
    </w:p>
    <w:p w:rsidR="000A21DD" w:rsidRPr="00F51D99" w:rsidRDefault="000A21DD" w:rsidP="00472771">
      <w:pPr>
        <w:pStyle w:val="BodyText"/>
        <w:rPr>
          <w:rFonts w:ascii="Tahoma" w:hAnsi="Tahoma" w:cs="Tahoma"/>
        </w:rPr>
      </w:pPr>
    </w:p>
    <w:p w:rsidR="00472771" w:rsidRPr="00F51D99" w:rsidRDefault="000710F0" w:rsidP="00472771">
      <w:pPr>
        <w:pStyle w:val="BodyText"/>
        <w:rPr>
          <w:rFonts w:ascii="Tahoma" w:hAnsi="Tahoma" w:cs="Tahoma"/>
        </w:rPr>
      </w:pPr>
      <w:r>
        <w:rPr>
          <w:rFonts w:ascii="Tahoma" w:hAnsi="Tahoma" w:cs="Tahoma"/>
        </w:rPr>
        <w:t>1</w:t>
      </w:r>
      <w:r w:rsidR="000A21DD">
        <w:rPr>
          <w:rFonts w:ascii="Tahoma" w:hAnsi="Tahoma" w:cs="Tahoma"/>
        </w:rPr>
        <w:t xml:space="preserve"> </w:t>
      </w:r>
      <w:r w:rsidR="0070691C">
        <w:rPr>
          <w:rFonts w:ascii="Tahoma" w:hAnsi="Tahoma" w:cs="Tahoma"/>
        </w:rPr>
        <w:t>Commissioner</w:t>
      </w:r>
    </w:p>
    <w:p w:rsidR="00472771" w:rsidRPr="00F51D99" w:rsidRDefault="00472771" w:rsidP="00472771">
      <w:pPr>
        <w:pStyle w:val="BodyText"/>
        <w:rPr>
          <w:rFonts w:ascii="Tahoma" w:hAnsi="Tahoma" w:cs="Tahoma"/>
        </w:rPr>
      </w:pPr>
    </w:p>
    <w:p w:rsidR="00472771" w:rsidRPr="00F51D99" w:rsidRDefault="00472771" w:rsidP="00472771">
      <w:pPr>
        <w:pStyle w:val="BodyText"/>
        <w:rPr>
          <w:rFonts w:ascii="Tahoma" w:hAnsi="Tahoma" w:cs="Tahoma"/>
        </w:rPr>
      </w:pPr>
      <w:r w:rsidRPr="00F51D99">
        <w:rPr>
          <w:rFonts w:ascii="Tahoma" w:hAnsi="Tahoma" w:cs="Tahoma"/>
        </w:rPr>
        <w:t xml:space="preserve">for </w:t>
      </w:r>
    </w:p>
    <w:p w:rsidR="00425F70" w:rsidRDefault="00425F70" w:rsidP="0038213A">
      <w:pPr>
        <w:pStyle w:val="BodyText"/>
        <w:rPr>
          <w:rFonts w:ascii="Tahoma" w:hAnsi="Tahoma" w:cs="Tahoma"/>
          <w:szCs w:val="28"/>
        </w:rPr>
      </w:pPr>
    </w:p>
    <w:p w:rsidR="0038213A" w:rsidRPr="0017790A" w:rsidRDefault="0038213A" w:rsidP="0038213A">
      <w:pPr>
        <w:pStyle w:val="BodyText"/>
        <w:rPr>
          <w:rFonts w:ascii="Tahoma" w:hAnsi="Tahoma" w:cs="Tahoma"/>
          <w:szCs w:val="28"/>
        </w:rPr>
      </w:pPr>
      <w:r w:rsidRPr="0017790A">
        <w:rPr>
          <w:rFonts w:ascii="Tahoma" w:hAnsi="Tahoma" w:cs="Tahoma"/>
          <w:szCs w:val="28"/>
        </w:rPr>
        <w:t>Income Tax Commissioners</w:t>
      </w:r>
    </w:p>
    <w:p w:rsidR="0038213A" w:rsidRPr="0017790A" w:rsidRDefault="0038213A" w:rsidP="0038213A">
      <w:pPr>
        <w:jc w:val="center"/>
        <w:rPr>
          <w:rFonts w:ascii="Arial" w:hAnsi="Arial"/>
          <w:b/>
          <w:sz w:val="28"/>
          <w:szCs w:val="28"/>
        </w:rPr>
      </w:pPr>
    </w:p>
    <w:p w:rsidR="0038213A" w:rsidRPr="0017790A" w:rsidRDefault="0038213A" w:rsidP="0038213A">
      <w:pPr>
        <w:jc w:val="center"/>
        <w:rPr>
          <w:rFonts w:ascii="Arial" w:hAnsi="Arial"/>
          <w:b/>
          <w:sz w:val="28"/>
          <w:szCs w:val="28"/>
        </w:rPr>
      </w:pPr>
    </w:p>
    <w:p w:rsidR="0038213A" w:rsidRPr="0017790A" w:rsidRDefault="0038213A" w:rsidP="0038213A">
      <w:pPr>
        <w:jc w:val="center"/>
        <w:rPr>
          <w:rFonts w:ascii="Arial" w:hAnsi="Arial"/>
          <w:b/>
          <w:sz w:val="28"/>
          <w:szCs w:val="28"/>
        </w:rPr>
      </w:pPr>
    </w:p>
    <w:p w:rsidR="0038213A" w:rsidRPr="0017790A" w:rsidRDefault="0038213A" w:rsidP="0038213A">
      <w:pPr>
        <w:jc w:val="center"/>
        <w:rPr>
          <w:rFonts w:ascii="Arial" w:hAnsi="Arial"/>
          <w:b/>
          <w:sz w:val="28"/>
          <w:szCs w:val="28"/>
        </w:rPr>
      </w:pPr>
    </w:p>
    <w:p w:rsidR="0038213A" w:rsidRPr="0017790A" w:rsidRDefault="0038213A" w:rsidP="0038213A">
      <w:pPr>
        <w:jc w:val="center"/>
        <w:rPr>
          <w:rFonts w:ascii="Arial" w:hAnsi="Arial"/>
          <w:b/>
          <w:sz w:val="28"/>
          <w:szCs w:val="28"/>
        </w:rPr>
      </w:pPr>
    </w:p>
    <w:p w:rsidR="0038213A" w:rsidRPr="0017790A" w:rsidRDefault="0038213A" w:rsidP="0038213A">
      <w:pPr>
        <w:jc w:val="center"/>
        <w:rPr>
          <w:rFonts w:ascii="Arial" w:hAnsi="Arial"/>
          <w:b/>
          <w:sz w:val="28"/>
          <w:szCs w:val="28"/>
        </w:rPr>
      </w:pPr>
    </w:p>
    <w:p w:rsidR="0038213A" w:rsidRPr="0017790A" w:rsidRDefault="0038213A" w:rsidP="0038213A">
      <w:pPr>
        <w:jc w:val="center"/>
        <w:rPr>
          <w:rFonts w:ascii="Tahoma" w:hAnsi="Tahoma" w:cs="Tahoma"/>
          <w:b/>
          <w:sz w:val="28"/>
          <w:szCs w:val="28"/>
        </w:rPr>
      </w:pPr>
      <w:r w:rsidRPr="0017790A">
        <w:rPr>
          <w:rFonts w:ascii="Tahoma" w:hAnsi="Tahoma" w:cs="Tahoma"/>
          <w:b/>
          <w:sz w:val="28"/>
          <w:szCs w:val="28"/>
        </w:rPr>
        <w:t>Information Pack</w:t>
      </w:r>
    </w:p>
    <w:p w:rsidR="00F04F88" w:rsidRDefault="00F04F88" w:rsidP="008026D1">
      <w:pPr>
        <w:jc w:val="center"/>
        <w:rPr>
          <w:rFonts w:ascii="Tahoma" w:hAnsi="Tahoma" w:cs="Tahoma"/>
          <w:b/>
          <w:sz w:val="28"/>
        </w:rPr>
      </w:pPr>
    </w:p>
    <w:p w:rsidR="00F04F88" w:rsidRDefault="00F04F88" w:rsidP="008026D1">
      <w:pPr>
        <w:jc w:val="center"/>
        <w:rPr>
          <w:rFonts w:ascii="Tahoma" w:hAnsi="Tahoma" w:cs="Tahoma"/>
          <w:b/>
          <w:sz w:val="28"/>
        </w:rPr>
      </w:pPr>
    </w:p>
    <w:p w:rsidR="00F04F88" w:rsidRDefault="00F04F88" w:rsidP="00F04F88">
      <w:pPr>
        <w:rPr>
          <w:rFonts w:ascii="Tahoma" w:hAnsi="Tahoma" w:cs="Tahoma"/>
          <w:b/>
          <w:sz w:val="22"/>
          <w:szCs w:val="22"/>
        </w:rPr>
      </w:pPr>
    </w:p>
    <w:p w:rsidR="00F04F88" w:rsidRDefault="00F04F88" w:rsidP="00F04F88">
      <w:pPr>
        <w:rPr>
          <w:rFonts w:ascii="Tahoma" w:hAnsi="Tahoma" w:cs="Tahoma"/>
          <w:b/>
          <w:sz w:val="22"/>
          <w:szCs w:val="22"/>
        </w:rPr>
      </w:pPr>
    </w:p>
    <w:p w:rsidR="00F04F88" w:rsidRDefault="00F04F88" w:rsidP="00F04F88">
      <w:pPr>
        <w:rPr>
          <w:rFonts w:ascii="Tahoma" w:hAnsi="Tahoma" w:cs="Tahoma"/>
          <w:b/>
          <w:sz w:val="22"/>
          <w:szCs w:val="22"/>
        </w:rPr>
      </w:pPr>
    </w:p>
    <w:p w:rsidR="00F04F88" w:rsidRDefault="00F04F88" w:rsidP="00F04F88">
      <w:pPr>
        <w:rPr>
          <w:rFonts w:ascii="Tahoma" w:hAnsi="Tahoma" w:cs="Tahoma"/>
          <w:b/>
          <w:sz w:val="22"/>
          <w:szCs w:val="22"/>
        </w:rPr>
      </w:pPr>
    </w:p>
    <w:p w:rsidR="00F04F88" w:rsidRDefault="00F04F88" w:rsidP="00F04F88">
      <w:pPr>
        <w:rPr>
          <w:rFonts w:ascii="Tahoma" w:hAnsi="Tahoma" w:cs="Tahoma"/>
          <w:b/>
          <w:sz w:val="22"/>
          <w:szCs w:val="22"/>
        </w:rPr>
      </w:pPr>
    </w:p>
    <w:p w:rsidR="00F04F88" w:rsidRDefault="00F04F88" w:rsidP="00F04F88">
      <w:pPr>
        <w:rPr>
          <w:rFonts w:ascii="Tahoma" w:hAnsi="Tahoma" w:cs="Tahoma"/>
          <w:b/>
          <w:sz w:val="22"/>
          <w:szCs w:val="22"/>
        </w:rPr>
      </w:pPr>
    </w:p>
    <w:p w:rsidR="00F04F88" w:rsidRDefault="00F04F88" w:rsidP="00F04F88">
      <w:pPr>
        <w:rPr>
          <w:rFonts w:ascii="Tahoma" w:hAnsi="Tahoma" w:cs="Tahoma"/>
          <w:b/>
          <w:sz w:val="22"/>
          <w:szCs w:val="22"/>
        </w:rPr>
      </w:pPr>
    </w:p>
    <w:p w:rsidR="00F04F88" w:rsidRDefault="00F04F88" w:rsidP="00F04F88">
      <w:pPr>
        <w:rPr>
          <w:rFonts w:ascii="Tahoma" w:hAnsi="Tahoma" w:cs="Tahoma"/>
          <w:b/>
          <w:sz w:val="22"/>
          <w:szCs w:val="22"/>
        </w:rPr>
      </w:pPr>
    </w:p>
    <w:p w:rsidR="00F04F88" w:rsidRDefault="00F04F88" w:rsidP="00F04F88">
      <w:pPr>
        <w:rPr>
          <w:rFonts w:ascii="Tahoma" w:hAnsi="Tahoma" w:cs="Tahoma"/>
          <w:b/>
          <w:sz w:val="22"/>
          <w:szCs w:val="22"/>
        </w:rPr>
      </w:pPr>
    </w:p>
    <w:p w:rsidR="0017790A" w:rsidRDefault="0017790A" w:rsidP="00F04F88">
      <w:pPr>
        <w:rPr>
          <w:rFonts w:ascii="Tahoma" w:hAnsi="Tahoma" w:cs="Tahoma"/>
          <w:b/>
          <w:sz w:val="22"/>
          <w:szCs w:val="22"/>
        </w:rPr>
      </w:pPr>
    </w:p>
    <w:p w:rsidR="0017790A" w:rsidRDefault="0017790A" w:rsidP="00F04F88">
      <w:pPr>
        <w:rPr>
          <w:rFonts w:ascii="Tahoma" w:hAnsi="Tahoma" w:cs="Tahoma"/>
          <w:b/>
          <w:sz w:val="22"/>
          <w:szCs w:val="22"/>
        </w:rPr>
      </w:pPr>
    </w:p>
    <w:p w:rsidR="0017790A" w:rsidRDefault="0017790A" w:rsidP="00F04F88">
      <w:pPr>
        <w:rPr>
          <w:rFonts w:ascii="Tahoma" w:hAnsi="Tahoma" w:cs="Tahoma"/>
          <w:b/>
          <w:sz w:val="22"/>
          <w:szCs w:val="22"/>
        </w:rPr>
      </w:pPr>
    </w:p>
    <w:p w:rsidR="00F04F88" w:rsidRDefault="00F04F88" w:rsidP="00F04F88">
      <w:pPr>
        <w:rPr>
          <w:rFonts w:ascii="Tahoma" w:hAnsi="Tahoma" w:cs="Tahoma"/>
          <w:b/>
          <w:sz w:val="22"/>
          <w:szCs w:val="22"/>
        </w:rPr>
      </w:pPr>
    </w:p>
    <w:p w:rsidR="00F04F88" w:rsidRDefault="00F04F88" w:rsidP="00F04F88">
      <w:pPr>
        <w:rPr>
          <w:rFonts w:ascii="Tahoma" w:hAnsi="Tahoma" w:cs="Tahoma"/>
          <w:b/>
          <w:sz w:val="22"/>
          <w:szCs w:val="22"/>
        </w:rPr>
      </w:pPr>
    </w:p>
    <w:p w:rsidR="00EB66C0" w:rsidRPr="000714E0" w:rsidRDefault="00E6778F" w:rsidP="00EB66C0">
      <w:pPr>
        <w:pStyle w:val="Heading1"/>
        <w:rPr>
          <w:rFonts w:ascii="Tahoma" w:hAnsi="Tahoma" w:cs="Tahoma"/>
          <w:b/>
          <w:szCs w:val="28"/>
        </w:rPr>
      </w:pPr>
      <w:r>
        <w:rPr>
          <w:rFonts w:ascii="Tahoma" w:hAnsi="Tahoma" w:cs="Tahoma"/>
          <w:b/>
          <w:szCs w:val="28"/>
        </w:rPr>
        <w:t>May</w:t>
      </w:r>
      <w:r w:rsidR="0070691C">
        <w:rPr>
          <w:rFonts w:ascii="Tahoma" w:hAnsi="Tahoma" w:cs="Tahoma"/>
          <w:b/>
          <w:szCs w:val="28"/>
        </w:rPr>
        <w:t xml:space="preserve"> 2024</w:t>
      </w:r>
    </w:p>
    <w:p w:rsidR="00907C13" w:rsidRDefault="00907C13" w:rsidP="00F04F88">
      <w:pPr>
        <w:pStyle w:val="Heading1"/>
        <w:rPr>
          <w:rFonts w:ascii="Tahoma" w:hAnsi="Tahoma" w:cs="Tahoma"/>
        </w:rPr>
      </w:pPr>
    </w:p>
    <w:p w:rsidR="0017790A" w:rsidRPr="0017790A" w:rsidRDefault="0017790A" w:rsidP="0017790A"/>
    <w:p w:rsidR="0038213A" w:rsidRDefault="0038213A" w:rsidP="0038213A"/>
    <w:p w:rsidR="0038213A" w:rsidRPr="0038213A" w:rsidRDefault="0038213A" w:rsidP="0038213A"/>
    <w:p w:rsidR="00EB66C0" w:rsidRPr="00F04F88" w:rsidRDefault="00EB66C0" w:rsidP="00EB66C0">
      <w:pPr>
        <w:pStyle w:val="Heading1"/>
        <w:rPr>
          <w:rFonts w:ascii="Tahoma" w:hAnsi="Tahoma" w:cs="Tahoma"/>
        </w:rPr>
      </w:pPr>
      <w:r w:rsidRPr="00ED5593">
        <w:rPr>
          <w:rFonts w:ascii="Tahoma" w:hAnsi="Tahoma" w:cs="Tahoma"/>
          <w:b/>
        </w:rPr>
        <w:t>Contents</w:t>
      </w:r>
    </w:p>
    <w:p w:rsidR="00EB66C0" w:rsidRPr="00F04F88" w:rsidRDefault="00EB66C0" w:rsidP="00EB66C0">
      <w:pPr>
        <w:jc w:val="center"/>
        <w:rPr>
          <w:rFonts w:ascii="Tahoma" w:hAnsi="Tahoma" w:cs="Tahoma"/>
          <w:sz w:val="28"/>
        </w:rPr>
      </w:pPr>
    </w:p>
    <w:p w:rsidR="00EB66C0" w:rsidRPr="00F04F88" w:rsidRDefault="00EB66C0" w:rsidP="00EB66C0">
      <w:pPr>
        <w:jc w:val="center"/>
        <w:rPr>
          <w:rFonts w:ascii="Tahoma" w:hAnsi="Tahoma" w:cs="Tahoma"/>
          <w:sz w:val="28"/>
        </w:rPr>
      </w:pPr>
    </w:p>
    <w:p w:rsidR="00EB66C0" w:rsidRPr="00EB66C0" w:rsidRDefault="00EB66C0" w:rsidP="00EB66C0">
      <w:pPr>
        <w:numPr>
          <w:ilvl w:val="0"/>
          <w:numId w:val="5"/>
        </w:numPr>
        <w:spacing w:line="360" w:lineRule="auto"/>
        <w:rPr>
          <w:rFonts w:ascii="Tahoma" w:hAnsi="Tahoma" w:cs="Tahoma"/>
          <w:sz w:val="22"/>
          <w:szCs w:val="22"/>
        </w:rPr>
      </w:pPr>
      <w:r>
        <w:rPr>
          <w:rFonts w:ascii="Tahoma" w:hAnsi="Tahoma" w:cs="Tahoma"/>
          <w:sz w:val="22"/>
          <w:szCs w:val="22"/>
        </w:rPr>
        <w:t>The Income Tax Commissioners</w:t>
      </w:r>
    </w:p>
    <w:p w:rsidR="00EB66C0" w:rsidRPr="00AC62A0" w:rsidRDefault="00EB66C0" w:rsidP="00EB66C0">
      <w:pPr>
        <w:spacing w:line="360" w:lineRule="auto"/>
        <w:ind w:left="720"/>
        <w:rPr>
          <w:rFonts w:ascii="Tahoma" w:hAnsi="Tahoma" w:cs="Tahoma"/>
          <w:b/>
          <w:sz w:val="16"/>
          <w:szCs w:val="16"/>
        </w:rPr>
      </w:pPr>
    </w:p>
    <w:p w:rsidR="00EB66C0" w:rsidRDefault="00355D30" w:rsidP="00EB66C0">
      <w:pPr>
        <w:numPr>
          <w:ilvl w:val="0"/>
          <w:numId w:val="5"/>
        </w:numPr>
        <w:spacing w:line="360" w:lineRule="auto"/>
        <w:rPr>
          <w:rFonts w:ascii="Tahoma" w:hAnsi="Tahoma" w:cs="Tahoma"/>
          <w:sz w:val="22"/>
          <w:szCs w:val="22"/>
        </w:rPr>
      </w:pPr>
      <w:r>
        <w:rPr>
          <w:rFonts w:ascii="Tahoma" w:hAnsi="Tahoma" w:cs="Tahoma"/>
          <w:sz w:val="22"/>
          <w:szCs w:val="22"/>
        </w:rPr>
        <w:t>Role Profile and Person S</w:t>
      </w:r>
      <w:r w:rsidR="00EB66C0" w:rsidRPr="000A2BF0">
        <w:rPr>
          <w:rFonts w:ascii="Tahoma" w:hAnsi="Tahoma" w:cs="Tahoma"/>
          <w:sz w:val="22"/>
          <w:szCs w:val="22"/>
        </w:rPr>
        <w:t>pecification</w:t>
      </w:r>
    </w:p>
    <w:p w:rsidR="00EB66C0" w:rsidRPr="00AC62A0" w:rsidRDefault="00EB66C0" w:rsidP="00EB66C0">
      <w:pPr>
        <w:pStyle w:val="ListParagraph"/>
        <w:rPr>
          <w:rFonts w:ascii="Tahoma" w:hAnsi="Tahoma" w:cs="Tahoma"/>
          <w:sz w:val="16"/>
          <w:szCs w:val="16"/>
        </w:rPr>
      </w:pPr>
    </w:p>
    <w:p w:rsidR="00EB66C0" w:rsidRDefault="00EB66C0" w:rsidP="00EB66C0">
      <w:pPr>
        <w:numPr>
          <w:ilvl w:val="0"/>
          <w:numId w:val="5"/>
        </w:numPr>
        <w:rPr>
          <w:rFonts w:ascii="Tahoma" w:hAnsi="Tahoma" w:cs="Tahoma"/>
          <w:sz w:val="22"/>
          <w:szCs w:val="22"/>
        </w:rPr>
      </w:pPr>
      <w:r>
        <w:rPr>
          <w:rFonts w:ascii="Tahoma" w:hAnsi="Tahoma" w:cs="Tahoma"/>
          <w:sz w:val="22"/>
          <w:szCs w:val="22"/>
        </w:rPr>
        <w:t xml:space="preserve">Overview on the Procedure and Function of Tribunals and the Responsibilities of the </w:t>
      </w:r>
    </w:p>
    <w:p w:rsidR="00EB66C0" w:rsidRDefault="00570496" w:rsidP="00EB66C0">
      <w:pPr>
        <w:ind w:firstLine="720"/>
        <w:rPr>
          <w:rFonts w:ascii="Tahoma" w:hAnsi="Tahoma" w:cs="Tahoma"/>
          <w:sz w:val="22"/>
          <w:szCs w:val="22"/>
        </w:rPr>
      </w:pPr>
      <w:r>
        <w:rPr>
          <w:rFonts w:ascii="Tahoma" w:hAnsi="Tahoma" w:cs="Tahoma"/>
          <w:sz w:val="22"/>
          <w:szCs w:val="22"/>
        </w:rPr>
        <w:t>Chair</w:t>
      </w:r>
      <w:r w:rsidR="00EB66C0">
        <w:rPr>
          <w:rFonts w:ascii="Tahoma" w:hAnsi="Tahoma" w:cs="Tahoma"/>
          <w:sz w:val="22"/>
          <w:szCs w:val="22"/>
        </w:rPr>
        <w:t xml:space="preserve"> and Members</w:t>
      </w:r>
    </w:p>
    <w:p w:rsidR="00EB66C0" w:rsidRPr="000A2BF0" w:rsidRDefault="00EB66C0" w:rsidP="00EB66C0">
      <w:pPr>
        <w:spacing w:line="360" w:lineRule="auto"/>
        <w:ind w:firstLine="720"/>
        <w:rPr>
          <w:rFonts w:ascii="Tahoma" w:hAnsi="Tahoma" w:cs="Tahoma"/>
          <w:sz w:val="22"/>
          <w:szCs w:val="22"/>
        </w:rPr>
      </w:pPr>
    </w:p>
    <w:p w:rsidR="00EB66C0" w:rsidRDefault="00EB66C0" w:rsidP="00EB66C0">
      <w:pPr>
        <w:numPr>
          <w:ilvl w:val="0"/>
          <w:numId w:val="5"/>
        </w:numPr>
        <w:spacing w:line="360" w:lineRule="auto"/>
        <w:rPr>
          <w:rFonts w:ascii="Tahoma" w:hAnsi="Tahoma" w:cs="Tahoma"/>
          <w:sz w:val="22"/>
          <w:szCs w:val="22"/>
        </w:rPr>
      </w:pPr>
      <w:r w:rsidRPr="000A2BF0">
        <w:rPr>
          <w:rFonts w:ascii="Tahoma" w:hAnsi="Tahoma" w:cs="Tahoma"/>
          <w:sz w:val="22"/>
          <w:szCs w:val="22"/>
        </w:rPr>
        <w:t>Conflicts of Interest Guidance Note</w:t>
      </w:r>
    </w:p>
    <w:p w:rsidR="00EB66C0" w:rsidRPr="00AC62A0" w:rsidRDefault="00EB66C0" w:rsidP="00EB66C0">
      <w:pPr>
        <w:spacing w:line="360" w:lineRule="auto"/>
        <w:ind w:left="720"/>
        <w:rPr>
          <w:rFonts w:ascii="Tahoma" w:hAnsi="Tahoma" w:cs="Tahoma"/>
          <w:sz w:val="16"/>
          <w:szCs w:val="16"/>
        </w:rPr>
      </w:pPr>
    </w:p>
    <w:p w:rsidR="00EB66C0" w:rsidRDefault="00EB66C0" w:rsidP="00EB66C0">
      <w:pPr>
        <w:numPr>
          <w:ilvl w:val="0"/>
          <w:numId w:val="5"/>
        </w:numPr>
        <w:spacing w:line="360" w:lineRule="auto"/>
        <w:rPr>
          <w:rFonts w:ascii="Tahoma" w:hAnsi="Tahoma" w:cs="Tahoma"/>
          <w:sz w:val="22"/>
          <w:szCs w:val="22"/>
        </w:rPr>
      </w:pPr>
      <w:r w:rsidRPr="000A2BF0">
        <w:rPr>
          <w:rFonts w:ascii="Tahoma" w:hAnsi="Tahoma" w:cs="Tahoma"/>
          <w:sz w:val="22"/>
          <w:szCs w:val="22"/>
        </w:rPr>
        <w:t xml:space="preserve">Remuneration of </w:t>
      </w:r>
      <w:r w:rsidR="001D4037">
        <w:rPr>
          <w:rFonts w:ascii="Tahoma" w:hAnsi="Tahoma" w:cs="Tahoma"/>
          <w:sz w:val="22"/>
          <w:szCs w:val="22"/>
        </w:rPr>
        <w:t>Commissioners</w:t>
      </w:r>
    </w:p>
    <w:p w:rsidR="00EB66C0" w:rsidRPr="00AC62A0" w:rsidRDefault="00EB66C0" w:rsidP="00EB66C0">
      <w:pPr>
        <w:spacing w:line="360" w:lineRule="auto"/>
        <w:ind w:left="720"/>
        <w:rPr>
          <w:rFonts w:ascii="Tahoma" w:hAnsi="Tahoma" w:cs="Tahoma"/>
          <w:sz w:val="16"/>
          <w:szCs w:val="16"/>
        </w:rPr>
      </w:pPr>
    </w:p>
    <w:p w:rsidR="00EB66C0" w:rsidRDefault="00EB66C0" w:rsidP="00EB66C0">
      <w:pPr>
        <w:numPr>
          <w:ilvl w:val="0"/>
          <w:numId w:val="5"/>
        </w:numPr>
        <w:spacing w:line="360" w:lineRule="auto"/>
        <w:rPr>
          <w:rFonts w:ascii="Tahoma" w:hAnsi="Tahoma" w:cs="Tahoma"/>
          <w:sz w:val="22"/>
          <w:szCs w:val="22"/>
        </w:rPr>
      </w:pPr>
      <w:r w:rsidRPr="000A2BF0">
        <w:rPr>
          <w:rFonts w:ascii="Tahoma" w:hAnsi="Tahoma" w:cs="Tahoma"/>
          <w:sz w:val="22"/>
          <w:szCs w:val="22"/>
        </w:rPr>
        <w:t>The Appointments Commission</w:t>
      </w:r>
    </w:p>
    <w:p w:rsidR="00EB66C0" w:rsidRPr="00AC62A0" w:rsidRDefault="00EB66C0" w:rsidP="00EB66C0">
      <w:pPr>
        <w:spacing w:line="360" w:lineRule="auto"/>
        <w:ind w:left="720"/>
        <w:rPr>
          <w:rFonts w:ascii="Tahoma" w:hAnsi="Tahoma" w:cs="Tahoma"/>
          <w:sz w:val="16"/>
          <w:szCs w:val="16"/>
        </w:rPr>
      </w:pPr>
    </w:p>
    <w:p w:rsidR="00EB66C0" w:rsidRDefault="00EB66C0" w:rsidP="00EB66C0">
      <w:pPr>
        <w:numPr>
          <w:ilvl w:val="0"/>
          <w:numId w:val="5"/>
        </w:numPr>
        <w:spacing w:line="360" w:lineRule="auto"/>
        <w:rPr>
          <w:rFonts w:ascii="Tahoma" w:hAnsi="Tahoma" w:cs="Tahoma"/>
          <w:sz w:val="22"/>
          <w:szCs w:val="22"/>
        </w:rPr>
      </w:pPr>
      <w:r w:rsidRPr="000A2BF0">
        <w:rPr>
          <w:rFonts w:ascii="Tahoma" w:hAnsi="Tahoma" w:cs="Tahoma"/>
          <w:sz w:val="22"/>
          <w:szCs w:val="22"/>
        </w:rPr>
        <w:t>Recruitment Policy</w:t>
      </w:r>
    </w:p>
    <w:p w:rsidR="00EB66C0" w:rsidRPr="00AC62A0" w:rsidRDefault="00EB66C0" w:rsidP="00EB66C0">
      <w:pPr>
        <w:pStyle w:val="ListParagraph"/>
        <w:spacing w:line="360" w:lineRule="auto"/>
        <w:rPr>
          <w:rFonts w:ascii="Tahoma" w:hAnsi="Tahoma" w:cs="Tahoma"/>
          <w:sz w:val="16"/>
          <w:szCs w:val="16"/>
        </w:rPr>
      </w:pPr>
    </w:p>
    <w:p w:rsidR="00EB66C0" w:rsidRDefault="00EB66C0" w:rsidP="00FF59D8">
      <w:pPr>
        <w:numPr>
          <w:ilvl w:val="0"/>
          <w:numId w:val="5"/>
        </w:numPr>
        <w:spacing w:line="360" w:lineRule="auto"/>
        <w:rPr>
          <w:rFonts w:ascii="Tahoma" w:hAnsi="Tahoma" w:cs="Tahoma"/>
          <w:sz w:val="22"/>
          <w:szCs w:val="22"/>
        </w:rPr>
      </w:pPr>
      <w:r>
        <w:rPr>
          <w:rFonts w:ascii="Tahoma" w:hAnsi="Tahoma" w:cs="Tahoma"/>
          <w:sz w:val="22"/>
          <w:szCs w:val="22"/>
        </w:rPr>
        <w:t>Further Information</w:t>
      </w:r>
    </w:p>
    <w:p w:rsidR="00FF59D8" w:rsidRDefault="00FF59D8" w:rsidP="00FF59D8">
      <w:pPr>
        <w:pStyle w:val="ListParagraph"/>
        <w:rPr>
          <w:rFonts w:ascii="Tahoma" w:hAnsi="Tahoma" w:cs="Tahoma"/>
          <w:sz w:val="22"/>
          <w:szCs w:val="22"/>
        </w:rPr>
      </w:pPr>
    </w:p>
    <w:p w:rsidR="00FF59D8" w:rsidRPr="003003E1" w:rsidRDefault="00FF59D8" w:rsidP="00FF59D8">
      <w:pPr>
        <w:numPr>
          <w:ilvl w:val="0"/>
          <w:numId w:val="5"/>
        </w:numPr>
        <w:spacing w:line="360" w:lineRule="auto"/>
        <w:rPr>
          <w:rFonts w:ascii="Tahoma" w:hAnsi="Tahoma" w:cs="Tahoma"/>
          <w:sz w:val="22"/>
          <w:szCs w:val="22"/>
        </w:rPr>
      </w:pPr>
      <w:r w:rsidRPr="003003E1">
        <w:rPr>
          <w:rFonts w:ascii="Tahoma" w:hAnsi="Tahoma" w:cs="Tahoma"/>
          <w:sz w:val="22"/>
          <w:szCs w:val="22"/>
        </w:rPr>
        <w:t>Income Tax Act 1970 – Sections 88, 1</w:t>
      </w:r>
      <w:r w:rsidR="003003E1">
        <w:rPr>
          <w:rFonts w:ascii="Tahoma" w:hAnsi="Tahoma" w:cs="Tahoma"/>
          <w:sz w:val="22"/>
          <w:szCs w:val="22"/>
        </w:rPr>
        <w:t>05D and 105E</w:t>
      </w:r>
    </w:p>
    <w:p w:rsidR="00EB66C0" w:rsidRDefault="00EB66C0" w:rsidP="00EB66C0">
      <w:pPr>
        <w:rPr>
          <w:rFonts w:ascii="Tahoma" w:hAnsi="Tahoma" w:cs="Tahoma"/>
          <w:sz w:val="22"/>
          <w:szCs w:val="22"/>
        </w:rPr>
      </w:pPr>
    </w:p>
    <w:p w:rsidR="00EB66C0" w:rsidRDefault="00EB66C0" w:rsidP="00EB66C0">
      <w:pPr>
        <w:rPr>
          <w:rFonts w:ascii="Tahoma" w:hAnsi="Tahoma" w:cs="Tahoma"/>
          <w:sz w:val="22"/>
          <w:szCs w:val="22"/>
        </w:rPr>
      </w:pPr>
    </w:p>
    <w:p w:rsidR="00EB66C0" w:rsidRDefault="00EB66C0" w:rsidP="00EB66C0">
      <w:pPr>
        <w:rPr>
          <w:rFonts w:ascii="Tahoma" w:hAnsi="Tahoma" w:cs="Tahoma"/>
          <w:b/>
          <w:sz w:val="22"/>
          <w:szCs w:val="22"/>
        </w:rPr>
      </w:pPr>
    </w:p>
    <w:p w:rsidR="00EB66C0" w:rsidRDefault="00EB66C0" w:rsidP="00EB66C0">
      <w:pPr>
        <w:rPr>
          <w:rFonts w:ascii="Tahoma" w:hAnsi="Tahoma" w:cs="Tahoma"/>
          <w:b/>
          <w:sz w:val="22"/>
          <w:szCs w:val="22"/>
        </w:rPr>
      </w:pPr>
    </w:p>
    <w:p w:rsidR="00EB66C0" w:rsidRDefault="00EB66C0" w:rsidP="00EB66C0">
      <w:pPr>
        <w:rPr>
          <w:rFonts w:ascii="Tahoma" w:hAnsi="Tahoma" w:cs="Tahoma"/>
          <w:b/>
          <w:sz w:val="22"/>
          <w:szCs w:val="22"/>
        </w:rPr>
      </w:pPr>
    </w:p>
    <w:p w:rsidR="00EB66C0" w:rsidRDefault="00EB66C0" w:rsidP="00EB66C0">
      <w:pPr>
        <w:rPr>
          <w:rFonts w:ascii="Tahoma" w:hAnsi="Tahoma" w:cs="Tahoma"/>
          <w:b/>
          <w:sz w:val="22"/>
          <w:szCs w:val="22"/>
        </w:rPr>
      </w:pPr>
    </w:p>
    <w:p w:rsidR="00EB66C0" w:rsidRDefault="00EB66C0" w:rsidP="00EB66C0">
      <w:pPr>
        <w:rPr>
          <w:rFonts w:ascii="Tahoma" w:hAnsi="Tahoma" w:cs="Tahoma"/>
          <w:sz w:val="22"/>
          <w:szCs w:val="22"/>
        </w:rPr>
      </w:pPr>
      <w:r w:rsidRPr="00E46AD3">
        <w:rPr>
          <w:rFonts w:ascii="Tahoma" w:hAnsi="Tahoma" w:cs="Tahoma"/>
          <w:b/>
          <w:sz w:val="22"/>
          <w:szCs w:val="22"/>
        </w:rPr>
        <w:t>N.B.</w:t>
      </w:r>
      <w:r>
        <w:rPr>
          <w:rFonts w:ascii="Tahoma" w:hAnsi="Tahoma" w:cs="Tahoma"/>
          <w:sz w:val="22"/>
          <w:szCs w:val="22"/>
        </w:rPr>
        <w:t xml:space="preserve"> This information pack covers the roles of all the members of The Income Tax Commissioners.  This is deliberate even if the current recruitment is not for the whole Tribunal. This will allow all candidates to better understand the role of The Income Tax Commissioners and of the other members.</w:t>
      </w:r>
    </w:p>
    <w:p w:rsidR="00722663" w:rsidRDefault="00722663" w:rsidP="003D0744">
      <w:pPr>
        <w:rPr>
          <w:rFonts w:ascii="Arial" w:hAnsi="Arial"/>
          <w:b/>
          <w:sz w:val="32"/>
        </w:rPr>
      </w:pPr>
    </w:p>
    <w:p w:rsidR="00722663" w:rsidRDefault="00722663" w:rsidP="003D0744">
      <w:pPr>
        <w:rPr>
          <w:rFonts w:ascii="Arial" w:hAnsi="Arial"/>
          <w:b/>
          <w:sz w:val="32"/>
        </w:rPr>
      </w:pPr>
    </w:p>
    <w:p w:rsidR="00722663" w:rsidRDefault="00722663" w:rsidP="003D0744">
      <w:pPr>
        <w:rPr>
          <w:rFonts w:ascii="Arial" w:hAnsi="Arial"/>
          <w:b/>
          <w:sz w:val="32"/>
        </w:rPr>
      </w:pPr>
    </w:p>
    <w:p w:rsidR="00722663" w:rsidRDefault="00722663" w:rsidP="003D0744">
      <w:pPr>
        <w:rPr>
          <w:rFonts w:ascii="Arial" w:hAnsi="Arial"/>
          <w:b/>
          <w:sz w:val="32"/>
        </w:rPr>
      </w:pPr>
    </w:p>
    <w:p w:rsidR="00722663" w:rsidRDefault="00722663" w:rsidP="003D0744">
      <w:pPr>
        <w:rPr>
          <w:rFonts w:ascii="Arial" w:hAnsi="Arial"/>
          <w:b/>
          <w:sz w:val="32"/>
        </w:rPr>
      </w:pPr>
    </w:p>
    <w:p w:rsidR="00722663" w:rsidRDefault="00722663" w:rsidP="003D0744">
      <w:pPr>
        <w:rPr>
          <w:rFonts w:ascii="Arial" w:hAnsi="Arial"/>
          <w:b/>
          <w:sz w:val="32"/>
        </w:rPr>
      </w:pPr>
    </w:p>
    <w:p w:rsidR="00722663" w:rsidRDefault="00722663" w:rsidP="003D0744">
      <w:pPr>
        <w:rPr>
          <w:rFonts w:ascii="Arial" w:hAnsi="Arial"/>
          <w:b/>
          <w:sz w:val="32"/>
        </w:rPr>
      </w:pPr>
    </w:p>
    <w:p w:rsidR="00722663" w:rsidRDefault="00722663" w:rsidP="003D0744">
      <w:pPr>
        <w:rPr>
          <w:rFonts w:ascii="Arial" w:hAnsi="Arial"/>
          <w:b/>
          <w:sz w:val="32"/>
        </w:rPr>
      </w:pPr>
    </w:p>
    <w:p w:rsidR="00722663" w:rsidRDefault="00722663" w:rsidP="003D0744">
      <w:pPr>
        <w:rPr>
          <w:rFonts w:ascii="Arial" w:hAnsi="Arial"/>
          <w:b/>
          <w:sz w:val="32"/>
        </w:rPr>
      </w:pPr>
    </w:p>
    <w:p w:rsidR="00722663" w:rsidRDefault="00722663" w:rsidP="003D0744">
      <w:pPr>
        <w:rPr>
          <w:rFonts w:ascii="Arial" w:hAnsi="Arial"/>
          <w:b/>
          <w:sz w:val="32"/>
        </w:rPr>
      </w:pPr>
    </w:p>
    <w:p w:rsidR="00310A27" w:rsidRDefault="00310A27" w:rsidP="003D0744">
      <w:pPr>
        <w:rPr>
          <w:rFonts w:ascii="Arial" w:hAnsi="Arial"/>
          <w:b/>
          <w:sz w:val="32"/>
        </w:rPr>
      </w:pPr>
    </w:p>
    <w:p w:rsidR="00722663" w:rsidRDefault="00722663" w:rsidP="003D0744">
      <w:pPr>
        <w:rPr>
          <w:rFonts w:ascii="Arial" w:hAnsi="Arial"/>
          <w:b/>
          <w:sz w:val="32"/>
        </w:rPr>
      </w:pPr>
    </w:p>
    <w:p w:rsidR="003D0744" w:rsidRPr="009B5242" w:rsidRDefault="003D0744" w:rsidP="003D0744">
      <w:pPr>
        <w:rPr>
          <w:rFonts w:ascii="Tahoma" w:hAnsi="Tahoma" w:cs="Tahoma"/>
          <w:kern w:val="16"/>
          <w:sz w:val="20"/>
          <w:szCs w:val="22"/>
        </w:rPr>
      </w:pPr>
      <w:r w:rsidRPr="009B5242">
        <w:rPr>
          <w:rFonts w:ascii="Tahoma" w:hAnsi="Tahoma" w:cs="Tahoma"/>
          <w:noProof/>
          <w:kern w:val="16"/>
          <w:sz w:val="20"/>
          <w:szCs w:val="22"/>
        </w:rPr>
        <w:lastRenderedPageBreak/>
        <w:pict>
          <v:rect id="_x0000_s1030" style="position:absolute;margin-left:146.3pt;margin-top:12.9pt;width:344.6pt;height:45pt;z-index:251657728;v-text-anchor:middle" fillcolor="#ddd" stroked="f">
            <v:fill color2="#666" rotate="t"/>
            <o:lock v:ext="edit" aspectratio="t"/>
            <v:textbox style="mso-next-textbox:#_x0000_s1030" inset="4.68pt,2.34pt,4.68pt,2.34pt">
              <w:txbxContent>
                <w:p w:rsidR="008F2E57" w:rsidRPr="00331088" w:rsidRDefault="008F2E57" w:rsidP="003D0744">
                  <w:pPr>
                    <w:autoSpaceDE w:val="0"/>
                    <w:autoSpaceDN w:val="0"/>
                    <w:adjustRightInd w:val="0"/>
                    <w:jc w:val="center"/>
                    <w:rPr>
                      <w:rFonts w:ascii="Arial" w:hAnsi="Arial" w:cs="Arial"/>
                      <w:color w:val="DDDDDD"/>
                      <w:sz w:val="23"/>
                      <w:szCs w:val="36"/>
                    </w:rPr>
                  </w:pPr>
                </w:p>
              </w:txbxContent>
            </v:textbox>
            <w10:wrap type="square"/>
          </v:rect>
        </w:pict>
      </w:r>
      <w:r w:rsidRPr="009B5242">
        <w:rPr>
          <w:rFonts w:ascii="Tahoma" w:hAnsi="Tahoma" w:cs="Tahoma"/>
          <w:kern w:val="16"/>
          <w:sz w:val="20"/>
          <w:szCs w:val="22"/>
        </w:rPr>
        <w:pict>
          <v:shape id="_x0000_i1026" type="#_x0000_t75" style="width:2in;height:79pt">
            <v:imagedata r:id="rId9" o:title="Appointments Commission Logo BandW v2"/>
          </v:shape>
        </w:pict>
      </w:r>
    </w:p>
    <w:p w:rsidR="007E02D2" w:rsidRDefault="007E02D2" w:rsidP="007E02D2">
      <w:pPr>
        <w:rPr>
          <w:rFonts w:ascii="Tahoma" w:hAnsi="Tahoma" w:cs="Tahoma"/>
          <w:b/>
        </w:rPr>
      </w:pPr>
    </w:p>
    <w:p w:rsidR="007E02D2" w:rsidRPr="007E02D2" w:rsidRDefault="007E02D2" w:rsidP="007E02D2">
      <w:pPr>
        <w:shd w:val="clear" w:color="auto" w:fill="BFBFBF"/>
        <w:rPr>
          <w:rFonts w:ascii="Tahoma" w:hAnsi="Tahoma" w:cs="Tahoma"/>
          <w:b/>
        </w:rPr>
      </w:pPr>
      <w:r w:rsidRPr="007E02D2">
        <w:rPr>
          <w:rFonts w:ascii="Tahoma" w:hAnsi="Tahoma" w:cs="Tahoma"/>
          <w:b/>
        </w:rPr>
        <w:t>1.</w:t>
      </w:r>
      <w:r w:rsidRPr="007E02D2">
        <w:rPr>
          <w:rFonts w:ascii="Tahoma" w:hAnsi="Tahoma" w:cs="Tahoma"/>
          <w:b/>
        </w:rPr>
        <w:tab/>
      </w:r>
      <w:r w:rsidR="001D4037">
        <w:rPr>
          <w:rFonts w:ascii="Tahoma" w:hAnsi="Tahoma" w:cs="Tahoma"/>
          <w:b/>
        </w:rPr>
        <w:t xml:space="preserve">The </w:t>
      </w:r>
      <w:r>
        <w:rPr>
          <w:rFonts w:ascii="Tahoma" w:hAnsi="Tahoma" w:cs="Tahoma"/>
          <w:b/>
        </w:rPr>
        <w:t>Income Tax Commissioners</w:t>
      </w:r>
    </w:p>
    <w:p w:rsidR="007E02D2" w:rsidRPr="007E02D2" w:rsidRDefault="007E02D2" w:rsidP="003D0744">
      <w:pPr>
        <w:jc w:val="center"/>
        <w:rPr>
          <w:rFonts w:ascii="Tahoma" w:hAnsi="Tahoma" w:cs="Tahoma"/>
          <w:b/>
          <w:kern w:val="16"/>
          <w:sz w:val="20"/>
          <w:szCs w:val="20"/>
        </w:rPr>
      </w:pPr>
    </w:p>
    <w:p w:rsidR="003D0744" w:rsidRPr="009B5242" w:rsidRDefault="003D0744" w:rsidP="003D0744">
      <w:pPr>
        <w:jc w:val="center"/>
        <w:rPr>
          <w:rFonts w:ascii="Tahoma" w:hAnsi="Tahoma" w:cs="Tahoma"/>
          <w:b/>
          <w:kern w:val="16"/>
          <w:sz w:val="32"/>
          <w:szCs w:val="32"/>
        </w:rPr>
      </w:pPr>
      <w:r w:rsidRPr="009B5242">
        <w:rPr>
          <w:rFonts w:ascii="Tahoma" w:hAnsi="Tahoma" w:cs="Tahoma"/>
          <w:b/>
          <w:kern w:val="16"/>
          <w:sz w:val="32"/>
          <w:szCs w:val="32"/>
        </w:rPr>
        <w:t>The Income Tax Commission</w:t>
      </w:r>
      <w:r w:rsidR="0059663E">
        <w:rPr>
          <w:rFonts w:ascii="Tahoma" w:hAnsi="Tahoma" w:cs="Tahoma"/>
          <w:b/>
          <w:kern w:val="16"/>
          <w:sz w:val="32"/>
          <w:szCs w:val="32"/>
        </w:rPr>
        <w:t>ers</w:t>
      </w:r>
    </w:p>
    <w:p w:rsidR="003D0744" w:rsidRPr="00B86A06" w:rsidRDefault="003D0744" w:rsidP="003D0744">
      <w:pPr>
        <w:jc w:val="center"/>
        <w:rPr>
          <w:rFonts w:ascii="Tahoma" w:hAnsi="Tahoma" w:cs="Tahoma"/>
          <w:kern w:val="16"/>
          <w:sz w:val="16"/>
          <w:szCs w:val="16"/>
        </w:rPr>
      </w:pPr>
    </w:p>
    <w:p w:rsidR="005D56E2" w:rsidRDefault="005D56E2" w:rsidP="005D56E2">
      <w:pPr>
        <w:jc w:val="center"/>
        <w:rPr>
          <w:rFonts w:ascii="Tahoma" w:hAnsi="Tahoma" w:cs="Tahoma"/>
          <w:b/>
          <w:kern w:val="16"/>
          <w:sz w:val="28"/>
          <w:szCs w:val="28"/>
        </w:rPr>
      </w:pPr>
      <w:r w:rsidRPr="009B5242">
        <w:rPr>
          <w:rFonts w:ascii="Tahoma" w:hAnsi="Tahoma" w:cs="Tahoma"/>
          <w:b/>
          <w:kern w:val="16"/>
          <w:sz w:val="28"/>
          <w:szCs w:val="28"/>
        </w:rPr>
        <w:t xml:space="preserve">Vacancy for: </w:t>
      </w:r>
      <w:r w:rsidR="000710F0">
        <w:rPr>
          <w:rFonts w:ascii="Tahoma" w:hAnsi="Tahoma" w:cs="Tahoma"/>
          <w:b/>
          <w:kern w:val="16"/>
          <w:sz w:val="28"/>
          <w:szCs w:val="28"/>
        </w:rPr>
        <w:t>1</w:t>
      </w:r>
      <w:r w:rsidR="00936B4F">
        <w:rPr>
          <w:rFonts w:ascii="Tahoma" w:hAnsi="Tahoma" w:cs="Tahoma"/>
          <w:b/>
          <w:kern w:val="16"/>
          <w:sz w:val="28"/>
          <w:szCs w:val="28"/>
        </w:rPr>
        <w:t xml:space="preserve"> </w:t>
      </w:r>
      <w:r w:rsidR="00641A2E">
        <w:rPr>
          <w:rFonts w:ascii="Tahoma" w:hAnsi="Tahoma" w:cs="Tahoma"/>
          <w:b/>
          <w:kern w:val="16"/>
          <w:sz w:val="28"/>
          <w:szCs w:val="28"/>
        </w:rPr>
        <w:t>Chair</w:t>
      </w:r>
    </w:p>
    <w:p w:rsidR="00287294" w:rsidRPr="00287294" w:rsidRDefault="00287294" w:rsidP="005D56E2">
      <w:pPr>
        <w:jc w:val="center"/>
        <w:rPr>
          <w:rFonts w:ascii="Tahoma" w:hAnsi="Tahoma" w:cs="Tahoma"/>
          <w:b/>
          <w:kern w:val="16"/>
          <w:sz w:val="20"/>
          <w:szCs w:val="20"/>
        </w:rPr>
      </w:pPr>
    </w:p>
    <w:p w:rsidR="005D56E2" w:rsidRPr="009B5242" w:rsidRDefault="005D56E2" w:rsidP="005D56E2">
      <w:pPr>
        <w:jc w:val="center"/>
        <w:rPr>
          <w:rFonts w:ascii="Tahoma" w:hAnsi="Tahoma" w:cs="Tahoma"/>
          <w:kern w:val="16"/>
          <w:sz w:val="20"/>
          <w:szCs w:val="20"/>
        </w:rPr>
      </w:pPr>
      <w:r w:rsidRPr="009B5242">
        <w:rPr>
          <w:rFonts w:ascii="Tahoma" w:hAnsi="Tahoma" w:cs="Tahoma"/>
          <w:kern w:val="16"/>
          <w:sz w:val="20"/>
          <w:szCs w:val="20"/>
        </w:rPr>
        <w:t xml:space="preserve">Term of office: </w:t>
      </w:r>
      <w:r w:rsidR="006E5202">
        <w:rPr>
          <w:rFonts w:ascii="Tahoma" w:hAnsi="Tahoma" w:cs="Tahoma"/>
          <w:kern w:val="16"/>
          <w:sz w:val="20"/>
          <w:szCs w:val="20"/>
        </w:rPr>
        <w:t>5</w:t>
      </w:r>
      <w:r w:rsidRPr="009B5242">
        <w:rPr>
          <w:rFonts w:ascii="Tahoma" w:hAnsi="Tahoma" w:cs="Tahoma"/>
          <w:kern w:val="16"/>
          <w:sz w:val="20"/>
          <w:szCs w:val="20"/>
        </w:rPr>
        <w:t xml:space="preserve"> years </w:t>
      </w:r>
    </w:p>
    <w:p w:rsidR="003D0744" w:rsidRDefault="003D0744" w:rsidP="003D0744">
      <w:pPr>
        <w:rPr>
          <w:rFonts w:ascii="Tahoma" w:hAnsi="Tahoma" w:cs="Tahoma"/>
          <w:kern w:val="16"/>
          <w:sz w:val="20"/>
          <w:szCs w:val="22"/>
        </w:rPr>
      </w:pPr>
    </w:p>
    <w:p w:rsidR="00C74569" w:rsidRPr="00C74569" w:rsidRDefault="00C74569" w:rsidP="003D0744">
      <w:pPr>
        <w:rPr>
          <w:rFonts w:ascii="Tahoma" w:hAnsi="Tahoma" w:cs="Tahoma"/>
          <w:kern w:val="16"/>
          <w:sz w:val="16"/>
          <w:szCs w:val="16"/>
        </w:rPr>
      </w:pPr>
    </w:p>
    <w:p w:rsidR="003D0744" w:rsidRPr="00441FD8" w:rsidRDefault="003D0744" w:rsidP="003D0744">
      <w:pPr>
        <w:spacing w:line="360" w:lineRule="auto"/>
        <w:rPr>
          <w:rFonts w:ascii="Tahoma" w:hAnsi="Tahoma" w:cs="Tahoma"/>
          <w:kern w:val="16"/>
          <w:sz w:val="22"/>
          <w:szCs w:val="22"/>
        </w:rPr>
      </w:pPr>
      <w:r w:rsidRPr="00441FD8">
        <w:rPr>
          <w:rFonts w:ascii="Tahoma" w:hAnsi="Tahoma" w:cs="Tahoma"/>
          <w:b/>
          <w:kern w:val="16"/>
          <w:sz w:val="22"/>
          <w:szCs w:val="22"/>
        </w:rPr>
        <w:t>What do</w:t>
      </w:r>
      <w:r w:rsidR="00441FD8">
        <w:rPr>
          <w:rFonts w:ascii="Tahoma" w:hAnsi="Tahoma" w:cs="Tahoma"/>
          <w:b/>
          <w:kern w:val="16"/>
          <w:sz w:val="22"/>
          <w:szCs w:val="22"/>
        </w:rPr>
        <w:t xml:space="preserve"> </w:t>
      </w:r>
      <w:r w:rsidRPr="00441FD8">
        <w:rPr>
          <w:rFonts w:ascii="Tahoma" w:hAnsi="Tahoma" w:cs="Tahoma"/>
          <w:b/>
          <w:kern w:val="16"/>
          <w:sz w:val="22"/>
          <w:szCs w:val="22"/>
        </w:rPr>
        <w:t>the Income Tax Commission</w:t>
      </w:r>
      <w:r w:rsidR="0059663E">
        <w:rPr>
          <w:rFonts w:ascii="Tahoma" w:hAnsi="Tahoma" w:cs="Tahoma"/>
          <w:b/>
          <w:kern w:val="16"/>
          <w:sz w:val="22"/>
          <w:szCs w:val="22"/>
        </w:rPr>
        <w:t>ers</w:t>
      </w:r>
      <w:r w:rsidRPr="00441FD8">
        <w:rPr>
          <w:rFonts w:ascii="Tahoma" w:hAnsi="Tahoma" w:cs="Tahoma"/>
          <w:b/>
          <w:kern w:val="16"/>
          <w:sz w:val="22"/>
          <w:szCs w:val="22"/>
        </w:rPr>
        <w:t xml:space="preserve"> do?</w:t>
      </w:r>
    </w:p>
    <w:p w:rsidR="003B459F" w:rsidRDefault="003D0744" w:rsidP="003D0744">
      <w:pPr>
        <w:rPr>
          <w:rFonts w:ascii="Tahoma" w:hAnsi="Tahoma" w:cs="Tahoma"/>
          <w:kern w:val="16"/>
          <w:sz w:val="22"/>
          <w:szCs w:val="22"/>
        </w:rPr>
      </w:pPr>
      <w:r w:rsidRPr="00441FD8">
        <w:rPr>
          <w:rFonts w:ascii="Tahoma" w:hAnsi="Tahoma" w:cs="Tahoma"/>
          <w:kern w:val="16"/>
          <w:sz w:val="22"/>
          <w:szCs w:val="22"/>
        </w:rPr>
        <w:t>The Commissioners determine</w:t>
      </w:r>
      <w:r w:rsidR="003B459F">
        <w:rPr>
          <w:rFonts w:ascii="Tahoma" w:hAnsi="Tahoma" w:cs="Tahoma"/>
          <w:kern w:val="16"/>
          <w:sz w:val="22"/>
          <w:szCs w:val="22"/>
        </w:rPr>
        <w:t>:</w:t>
      </w:r>
    </w:p>
    <w:p w:rsidR="003B459F" w:rsidRDefault="003B459F" w:rsidP="003D0744">
      <w:pPr>
        <w:rPr>
          <w:rFonts w:ascii="Tahoma" w:hAnsi="Tahoma" w:cs="Tahoma"/>
          <w:kern w:val="16"/>
          <w:sz w:val="22"/>
          <w:szCs w:val="22"/>
        </w:rPr>
      </w:pPr>
    </w:p>
    <w:p w:rsidR="005D048B" w:rsidRDefault="003B459F" w:rsidP="003B459F">
      <w:pPr>
        <w:numPr>
          <w:ilvl w:val="0"/>
          <w:numId w:val="28"/>
        </w:numPr>
        <w:rPr>
          <w:rFonts w:ascii="Tahoma" w:hAnsi="Tahoma" w:cs="Tahoma"/>
          <w:kern w:val="16"/>
          <w:sz w:val="22"/>
          <w:szCs w:val="22"/>
        </w:rPr>
      </w:pPr>
      <w:r>
        <w:rPr>
          <w:rFonts w:ascii="Tahoma" w:hAnsi="Tahoma" w:cs="Tahoma"/>
          <w:kern w:val="16"/>
          <w:sz w:val="22"/>
          <w:szCs w:val="22"/>
        </w:rPr>
        <w:t xml:space="preserve">Appeals against </w:t>
      </w:r>
      <w:r w:rsidR="003D0744" w:rsidRPr="00441FD8">
        <w:rPr>
          <w:rFonts w:ascii="Tahoma" w:hAnsi="Tahoma" w:cs="Tahoma"/>
          <w:kern w:val="16"/>
          <w:sz w:val="22"/>
          <w:szCs w:val="22"/>
        </w:rPr>
        <w:t>assessments in cases when a person is aggrieved by a</w:t>
      </w:r>
      <w:r w:rsidR="00865F8C">
        <w:rPr>
          <w:rFonts w:ascii="Tahoma" w:hAnsi="Tahoma" w:cs="Tahoma"/>
          <w:kern w:val="16"/>
          <w:sz w:val="22"/>
          <w:szCs w:val="22"/>
        </w:rPr>
        <w:t>n income</w:t>
      </w:r>
      <w:r w:rsidR="003D0744" w:rsidRPr="00441FD8">
        <w:rPr>
          <w:rFonts w:ascii="Tahoma" w:hAnsi="Tahoma" w:cs="Tahoma"/>
          <w:kern w:val="16"/>
          <w:sz w:val="22"/>
          <w:szCs w:val="22"/>
        </w:rPr>
        <w:t xml:space="preserve"> tax assessment and wishes to contest that assessment</w:t>
      </w:r>
      <w:r>
        <w:rPr>
          <w:rFonts w:ascii="Tahoma" w:hAnsi="Tahoma" w:cs="Tahoma"/>
          <w:kern w:val="16"/>
          <w:sz w:val="22"/>
          <w:szCs w:val="22"/>
        </w:rPr>
        <w:t>;</w:t>
      </w:r>
      <w:r w:rsidR="003D0744" w:rsidRPr="00441FD8">
        <w:rPr>
          <w:rFonts w:ascii="Tahoma" w:hAnsi="Tahoma" w:cs="Tahoma"/>
          <w:kern w:val="16"/>
          <w:sz w:val="22"/>
          <w:szCs w:val="22"/>
        </w:rPr>
        <w:t xml:space="preserve"> </w:t>
      </w:r>
    </w:p>
    <w:p w:rsidR="005D048B" w:rsidRDefault="00ED2088" w:rsidP="003B459F">
      <w:pPr>
        <w:numPr>
          <w:ilvl w:val="0"/>
          <w:numId w:val="28"/>
        </w:numPr>
        <w:rPr>
          <w:rFonts w:ascii="Tahoma" w:hAnsi="Tahoma" w:cs="Tahoma"/>
          <w:kern w:val="16"/>
          <w:sz w:val="22"/>
          <w:szCs w:val="22"/>
        </w:rPr>
      </w:pPr>
      <w:r>
        <w:rPr>
          <w:rFonts w:ascii="Tahoma" w:hAnsi="Tahoma" w:cs="Tahoma"/>
          <w:kern w:val="16"/>
          <w:sz w:val="22"/>
          <w:szCs w:val="22"/>
        </w:rPr>
        <w:t xml:space="preserve">Applications </w:t>
      </w:r>
      <w:r w:rsidR="005D048B">
        <w:rPr>
          <w:rFonts w:ascii="Tahoma" w:hAnsi="Tahoma" w:cs="Tahoma"/>
          <w:kern w:val="16"/>
          <w:sz w:val="22"/>
          <w:szCs w:val="22"/>
        </w:rPr>
        <w:t xml:space="preserve">made </w:t>
      </w:r>
      <w:r w:rsidR="003B459F">
        <w:rPr>
          <w:rFonts w:ascii="Tahoma" w:hAnsi="Tahoma" w:cs="Tahoma"/>
          <w:kern w:val="16"/>
          <w:sz w:val="22"/>
          <w:szCs w:val="22"/>
        </w:rPr>
        <w:t xml:space="preserve">by the Assessor of Income Tax </w:t>
      </w:r>
      <w:r w:rsidR="00865F8C">
        <w:rPr>
          <w:rFonts w:ascii="Tahoma" w:hAnsi="Tahoma" w:cs="Tahoma"/>
          <w:kern w:val="16"/>
          <w:sz w:val="22"/>
          <w:szCs w:val="22"/>
        </w:rPr>
        <w:t xml:space="preserve">relating to </w:t>
      </w:r>
      <w:r>
        <w:rPr>
          <w:rFonts w:ascii="Tahoma" w:hAnsi="Tahoma" w:cs="Tahoma"/>
          <w:kern w:val="16"/>
          <w:sz w:val="22"/>
          <w:szCs w:val="22"/>
        </w:rPr>
        <w:t xml:space="preserve">requests made under </w:t>
      </w:r>
      <w:r w:rsidR="005D048B">
        <w:rPr>
          <w:rFonts w:ascii="Tahoma" w:hAnsi="Tahoma" w:cs="Tahoma"/>
          <w:kern w:val="16"/>
          <w:sz w:val="22"/>
          <w:szCs w:val="22"/>
        </w:rPr>
        <w:t>the various international Tax Information Exchange Agreements (TIEA).</w:t>
      </w:r>
    </w:p>
    <w:p w:rsidR="003D0744" w:rsidRPr="00441FD8" w:rsidRDefault="003D0744" w:rsidP="006045C7">
      <w:pPr>
        <w:rPr>
          <w:rFonts w:ascii="Tahoma" w:hAnsi="Tahoma" w:cs="Tahoma"/>
          <w:kern w:val="16"/>
          <w:sz w:val="22"/>
          <w:szCs w:val="22"/>
        </w:rPr>
      </w:pPr>
    </w:p>
    <w:p w:rsidR="007E02D2" w:rsidRDefault="007E02D2" w:rsidP="007E02D2">
      <w:pPr>
        <w:rPr>
          <w:rFonts w:ascii="Tahoma" w:hAnsi="Tahoma" w:cs="Tahoma"/>
          <w:color w:val="000000"/>
          <w:kern w:val="16"/>
          <w:sz w:val="22"/>
          <w:szCs w:val="22"/>
        </w:rPr>
      </w:pPr>
      <w:r w:rsidRPr="00441FD8">
        <w:rPr>
          <w:rFonts w:ascii="Tahoma" w:hAnsi="Tahoma" w:cs="Tahoma"/>
          <w:color w:val="000000"/>
          <w:kern w:val="16"/>
          <w:sz w:val="22"/>
          <w:szCs w:val="22"/>
        </w:rPr>
        <w:t>Applicants should be aware that the Income Tax Act 1970 debars a person who is a serving officer, or in the preceding 3 years has been an officer, of any Department dealing with income tax, from being eligible to be a member of the Commissioners.</w:t>
      </w:r>
    </w:p>
    <w:p w:rsidR="003D0744" w:rsidRPr="00441FD8" w:rsidRDefault="003D0744" w:rsidP="003D0744">
      <w:pPr>
        <w:rPr>
          <w:rFonts w:ascii="Tahoma" w:hAnsi="Tahoma" w:cs="Tahoma"/>
          <w:color w:val="000000"/>
          <w:kern w:val="16"/>
          <w:sz w:val="22"/>
          <w:szCs w:val="22"/>
        </w:rPr>
      </w:pPr>
    </w:p>
    <w:p w:rsidR="003D0744" w:rsidRDefault="007E02D2" w:rsidP="003D0744">
      <w:pPr>
        <w:spacing w:line="360" w:lineRule="auto"/>
        <w:rPr>
          <w:rFonts w:ascii="Tahoma" w:hAnsi="Tahoma" w:cs="Tahoma"/>
          <w:b/>
          <w:kern w:val="16"/>
          <w:sz w:val="22"/>
          <w:szCs w:val="22"/>
        </w:rPr>
      </w:pPr>
      <w:r>
        <w:rPr>
          <w:rFonts w:ascii="Tahoma" w:hAnsi="Tahoma" w:cs="Tahoma"/>
          <w:b/>
          <w:kern w:val="16"/>
          <w:sz w:val="22"/>
          <w:szCs w:val="22"/>
        </w:rPr>
        <w:t>What is the constitution of the Income Tax Commissioners?</w:t>
      </w:r>
    </w:p>
    <w:p w:rsidR="00D529D1" w:rsidRDefault="00D529D1" w:rsidP="0011528A">
      <w:pPr>
        <w:rPr>
          <w:rFonts w:ascii="Tahoma" w:hAnsi="Tahoma" w:cs="Tahoma"/>
          <w:sz w:val="22"/>
          <w:szCs w:val="22"/>
        </w:rPr>
      </w:pPr>
      <w:r>
        <w:rPr>
          <w:rFonts w:ascii="Tahoma" w:hAnsi="Tahoma" w:cs="Tahoma"/>
          <w:sz w:val="22"/>
          <w:szCs w:val="22"/>
        </w:rPr>
        <w:t>The Income Tax Commissioners are appointed by the Appointments Commission in accordance with the Tribunals Act 2006 under section 88 of the Income Tax Act 1970 as</w:t>
      </w:r>
      <w:r>
        <w:rPr>
          <w:sz w:val="20"/>
          <w:szCs w:val="20"/>
        </w:rPr>
        <w:t xml:space="preserve"> </w:t>
      </w:r>
      <w:r>
        <w:rPr>
          <w:rFonts w:ascii="Tahoma" w:hAnsi="Tahoma" w:cs="Tahoma"/>
          <w:sz w:val="22"/>
          <w:szCs w:val="22"/>
        </w:rPr>
        <w:t>amended by Schedule 3 to the Tribunals Act 2006.</w:t>
      </w:r>
    </w:p>
    <w:p w:rsidR="00D529D1" w:rsidRDefault="00D529D1" w:rsidP="0011528A">
      <w:pPr>
        <w:rPr>
          <w:rFonts w:ascii="Tahoma" w:hAnsi="Tahoma" w:cs="Tahoma"/>
          <w:sz w:val="22"/>
          <w:szCs w:val="22"/>
        </w:rPr>
      </w:pPr>
    </w:p>
    <w:p w:rsidR="0011528A" w:rsidRPr="00D529D1" w:rsidRDefault="0011528A" w:rsidP="0011528A">
      <w:pPr>
        <w:rPr>
          <w:rFonts w:ascii="Tahoma" w:hAnsi="Tahoma" w:cs="Tahoma"/>
          <w:i/>
          <w:sz w:val="22"/>
          <w:szCs w:val="22"/>
        </w:rPr>
      </w:pPr>
      <w:r w:rsidRPr="00D529D1">
        <w:rPr>
          <w:rFonts w:ascii="Tahoma" w:hAnsi="Tahoma" w:cs="Tahoma"/>
          <w:i/>
          <w:sz w:val="22"/>
          <w:szCs w:val="22"/>
        </w:rPr>
        <w:t xml:space="preserve">The Commissioners shall consist of — </w:t>
      </w:r>
    </w:p>
    <w:p w:rsidR="0011528A" w:rsidRPr="00D529D1" w:rsidRDefault="0011528A" w:rsidP="0011528A">
      <w:pPr>
        <w:rPr>
          <w:rFonts w:ascii="Tahoma" w:hAnsi="Tahoma" w:cs="Tahoma"/>
          <w:i/>
          <w:sz w:val="22"/>
          <w:szCs w:val="22"/>
        </w:rPr>
      </w:pPr>
    </w:p>
    <w:p w:rsidR="0011528A" w:rsidRPr="00D529D1" w:rsidRDefault="0011528A" w:rsidP="0011528A">
      <w:pPr>
        <w:ind w:left="426"/>
        <w:rPr>
          <w:rFonts w:ascii="Tahoma" w:hAnsi="Tahoma" w:cs="Tahoma"/>
          <w:i/>
          <w:sz w:val="22"/>
          <w:szCs w:val="22"/>
        </w:rPr>
      </w:pPr>
      <w:r w:rsidRPr="00D529D1">
        <w:rPr>
          <w:rFonts w:ascii="Tahoma" w:hAnsi="Tahoma" w:cs="Tahoma"/>
          <w:i/>
          <w:sz w:val="22"/>
          <w:szCs w:val="22"/>
        </w:rPr>
        <w:t xml:space="preserve">(a) a chairman; </w:t>
      </w:r>
    </w:p>
    <w:p w:rsidR="0011528A" w:rsidRPr="00D529D1" w:rsidRDefault="0011528A" w:rsidP="0011528A">
      <w:pPr>
        <w:ind w:left="426"/>
        <w:rPr>
          <w:rFonts w:ascii="Tahoma" w:hAnsi="Tahoma" w:cs="Tahoma"/>
          <w:i/>
          <w:sz w:val="22"/>
          <w:szCs w:val="22"/>
        </w:rPr>
      </w:pPr>
    </w:p>
    <w:p w:rsidR="0011528A" w:rsidRPr="00D529D1" w:rsidRDefault="0011528A" w:rsidP="0011528A">
      <w:pPr>
        <w:ind w:left="426"/>
        <w:rPr>
          <w:rFonts w:ascii="Tahoma" w:hAnsi="Tahoma" w:cs="Tahoma"/>
          <w:i/>
          <w:sz w:val="22"/>
          <w:szCs w:val="22"/>
        </w:rPr>
      </w:pPr>
      <w:r w:rsidRPr="00D529D1">
        <w:rPr>
          <w:rFonts w:ascii="Tahoma" w:hAnsi="Tahoma" w:cs="Tahoma"/>
          <w:i/>
          <w:sz w:val="22"/>
          <w:szCs w:val="22"/>
        </w:rPr>
        <w:t xml:space="preserve">(b) a deputy-chairman, who shall — </w:t>
      </w:r>
    </w:p>
    <w:p w:rsidR="0011528A" w:rsidRPr="00D529D1" w:rsidRDefault="0011528A" w:rsidP="0011528A">
      <w:pPr>
        <w:rPr>
          <w:rFonts w:ascii="Tahoma" w:hAnsi="Tahoma" w:cs="Tahoma"/>
          <w:i/>
          <w:sz w:val="22"/>
          <w:szCs w:val="22"/>
        </w:rPr>
      </w:pPr>
    </w:p>
    <w:p w:rsidR="0011528A" w:rsidRPr="00D529D1" w:rsidRDefault="0011528A" w:rsidP="0011528A">
      <w:pPr>
        <w:ind w:left="567"/>
        <w:rPr>
          <w:rFonts w:ascii="Tahoma" w:hAnsi="Tahoma" w:cs="Tahoma"/>
          <w:i/>
          <w:sz w:val="22"/>
          <w:szCs w:val="22"/>
        </w:rPr>
      </w:pPr>
      <w:r w:rsidRPr="00D529D1">
        <w:rPr>
          <w:rFonts w:ascii="Tahoma" w:hAnsi="Tahoma" w:cs="Tahoma"/>
          <w:i/>
          <w:sz w:val="22"/>
          <w:szCs w:val="22"/>
        </w:rPr>
        <w:t xml:space="preserve">(i) be a barrister, advocate or solicitor, in each case of not less than 7 years’ standing; </w:t>
      </w:r>
    </w:p>
    <w:p w:rsidR="0011528A" w:rsidRPr="00D529D1" w:rsidRDefault="0011528A" w:rsidP="0011528A">
      <w:pPr>
        <w:ind w:left="567"/>
        <w:rPr>
          <w:rFonts w:ascii="Tahoma" w:hAnsi="Tahoma" w:cs="Tahoma"/>
          <w:i/>
          <w:sz w:val="22"/>
          <w:szCs w:val="22"/>
        </w:rPr>
      </w:pPr>
      <w:r w:rsidRPr="00D529D1">
        <w:rPr>
          <w:rFonts w:ascii="Tahoma" w:hAnsi="Tahoma" w:cs="Tahoma"/>
          <w:i/>
          <w:sz w:val="22"/>
          <w:szCs w:val="22"/>
        </w:rPr>
        <w:t xml:space="preserve">(ii) be appointed for the purpose by the chairman, from among the eight other commissioners to be appointed in accordance with paragraph (c); and </w:t>
      </w:r>
    </w:p>
    <w:p w:rsidR="0011528A" w:rsidRPr="00D529D1" w:rsidRDefault="0011528A" w:rsidP="0011528A">
      <w:pPr>
        <w:ind w:left="567"/>
        <w:rPr>
          <w:rFonts w:ascii="Tahoma" w:hAnsi="Tahoma" w:cs="Tahoma"/>
          <w:i/>
          <w:sz w:val="22"/>
          <w:szCs w:val="22"/>
        </w:rPr>
      </w:pPr>
      <w:r w:rsidRPr="00D529D1">
        <w:rPr>
          <w:rFonts w:ascii="Tahoma" w:hAnsi="Tahoma" w:cs="Tahoma"/>
          <w:i/>
          <w:sz w:val="22"/>
          <w:szCs w:val="22"/>
        </w:rPr>
        <w:t xml:space="preserve">(iii) be responsible for performing the functions of the chairman on all occasions when the chairman is unavailable and the deputy-chairman is available; and </w:t>
      </w:r>
    </w:p>
    <w:p w:rsidR="0011528A" w:rsidRPr="00D529D1" w:rsidRDefault="0011528A" w:rsidP="0011528A">
      <w:pPr>
        <w:ind w:left="567"/>
        <w:rPr>
          <w:rFonts w:ascii="Tahoma" w:hAnsi="Tahoma" w:cs="Tahoma"/>
          <w:i/>
          <w:sz w:val="22"/>
          <w:szCs w:val="22"/>
        </w:rPr>
      </w:pPr>
    </w:p>
    <w:p w:rsidR="0011528A" w:rsidRPr="00D529D1" w:rsidRDefault="0011528A" w:rsidP="0011528A">
      <w:pPr>
        <w:ind w:left="426"/>
        <w:rPr>
          <w:rFonts w:ascii="Tahoma" w:hAnsi="Tahoma" w:cs="Tahoma"/>
          <w:i/>
          <w:sz w:val="22"/>
          <w:szCs w:val="22"/>
        </w:rPr>
      </w:pPr>
      <w:r w:rsidRPr="00D529D1">
        <w:rPr>
          <w:rFonts w:ascii="Tahoma" w:hAnsi="Tahoma" w:cs="Tahoma"/>
          <w:i/>
          <w:sz w:val="22"/>
          <w:szCs w:val="22"/>
        </w:rPr>
        <w:t>(c) eight other commissioners, also appointed by the Appointments Commission</w:t>
      </w:r>
      <w:r w:rsidR="00F23968">
        <w:rPr>
          <w:rFonts w:ascii="Tahoma" w:hAnsi="Tahoma" w:cs="Tahoma"/>
          <w:i/>
          <w:sz w:val="22"/>
          <w:szCs w:val="22"/>
        </w:rPr>
        <w:t xml:space="preserve"> </w:t>
      </w:r>
      <w:r w:rsidR="00F23968" w:rsidRPr="00E6778F">
        <w:rPr>
          <w:i/>
        </w:rPr>
        <w:t>at least one of whom must be a barrister, advocate or solicitor (in each case, of not less than 7 years’ standing)</w:t>
      </w:r>
      <w:r w:rsidRPr="00D529D1">
        <w:rPr>
          <w:rFonts w:ascii="Tahoma" w:hAnsi="Tahoma" w:cs="Tahoma"/>
          <w:i/>
          <w:sz w:val="22"/>
          <w:szCs w:val="22"/>
        </w:rPr>
        <w:t>.</w:t>
      </w:r>
    </w:p>
    <w:p w:rsidR="00531779" w:rsidRPr="00D529D1" w:rsidRDefault="00531779" w:rsidP="00934E7F">
      <w:pPr>
        <w:rPr>
          <w:rFonts w:ascii="Tahoma" w:hAnsi="Tahoma" w:cs="Tahoma"/>
          <w:i/>
          <w:kern w:val="16"/>
          <w:sz w:val="22"/>
          <w:szCs w:val="22"/>
        </w:rPr>
      </w:pPr>
    </w:p>
    <w:p w:rsidR="005D035C" w:rsidRPr="00D529D1" w:rsidRDefault="007E02D2" w:rsidP="007E02D2">
      <w:pPr>
        <w:rPr>
          <w:rFonts w:ascii="Tahoma" w:hAnsi="Tahoma" w:cs="Tahoma"/>
          <w:i/>
          <w:sz w:val="22"/>
          <w:szCs w:val="22"/>
        </w:rPr>
      </w:pPr>
      <w:r w:rsidRPr="00D529D1">
        <w:rPr>
          <w:rFonts w:ascii="Tahoma" w:hAnsi="Tahoma" w:cs="Tahoma"/>
          <w:i/>
          <w:sz w:val="22"/>
          <w:szCs w:val="22"/>
        </w:rPr>
        <w:t>No</w:t>
      </w:r>
      <w:r w:rsidR="00936B4F" w:rsidRPr="00D529D1">
        <w:rPr>
          <w:rFonts w:ascii="Tahoma" w:hAnsi="Tahoma" w:cs="Tahoma"/>
          <w:i/>
          <w:sz w:val="22"/>
          <w:szCs w:val="22"/>
        </w:rPr>
        <w:t xml:space="preserve"> fewer</w:t>
      </w:r>
      <w:r w:rsidR="004D6C12" w:rsidRPr="00D529D1">
        <w:rPr>
          <w:rFonts w:ascii="Tahoma" w:hAnsi="Tahoma" w:cs="Tahoma"/>
          <w:i/>
          <w:sz w:val="22"/>
          <w:szCs w:val="22"/>
        </w:rPr>
        <w:t xml:space="preserve"> </w:t>
      </w:r>
      <w:r w:rsidRPr="00D529D1">
        <w:rPr>
          <w:rFonts w:ascii="Tahoma" w:hAnsi="Tahoma" w:cs="Tahoma"/>
          <w:i/>
          <w:sz w:val="22"/>
          <w:szCs w:val="22"/>
        </w:rPr>
        <w:t xml:space="preserve">than three Commissioners shall attend at the hearing of a case, except where the proceedings </w:t>
      </w:r>
      <w:r w:rsidR="004D6C12" w:rsidRPr="00D529D1">
        <w:rPr>
          <w:rFonts w:ascii="Tahoma" w:hAnsi="Tahoma" w:cs="Tahoma"/>
          <w:i/>
          <w:sz w:val="22"/>
          <w:szCs w:val="22"/>
        </w:rPr>
        <w:t>relate</w:t>
      </w:r>
      <w:r w:rsidRPr="00D529D1">
        <w:rPr>
          <w:rFonts w:ascii="Tahoma" w:hAnsi="Tahoma" w:cs="Tahoma"/>
          <w:i/>
          <w:sz w:val="22"/>
          <w:szCs w:val="22"/>
        </w:rPr>
        <w:t xml:space="preserve"> to an application </w:t>
      </w:r>
      <w:r w:rsidR="004D6C12" w:rsidRPr="00D529D1">
        <w:rPr>
          <w:rFonts w:ascii="Tahoma" w:hAnsi="Tahoma" w:cs="Tahoma"/>
          <w:i/>
          <w:sz w:val="22"/>
          <w:szCs w:val="22"/>
        </w:rPr>
        <w:t xml:space="preserve">made </w:t>
      </w:r>
      <w:r w:rsidRPr="00D529D1">
        <w:rPr>
          <w:rFonts w:ascii="Tahoma" w:hAnsi="Tahoma" w:cs="Tahoma"/>
          <w:i/>
          <w:sz w:val="22"/>
          <w:szCs w:val="22"/>
        </w:rPr>
        <w:t xml:space="preserve">under </w:t>
      </w:r>
      <w:r w:rsidR="004D6C12" w:rsidRPr="00D529D1">
        <w:rPr>
          <w:rFonts w:ascii="Tahoma" w:hAnsi="Tahoma" w:cs="Tahoma"/>
          <w:i/>
          <w:sz w:val="22"/>
          <w:szCs w:val="22"/>
        </w:rPr>
        <w:t xml:space="preserve">Section 105D or </w:t>
      </w:r>
      <w:r w:rsidRPr="00D529D1">
        <w:rPr>
          <w:rFonts w:ascii="Tahoma" w:hAnsi="Tahoma" w:cs="Tahoma"/>
          <w:i/>
          <w:sz w:val="22"/>
          <w:szCs w:val="22"/>
        </w:rPr>
        <w:t>105E of the Income Tax Act 1970</w:t>
      </w:r>
      <w:r w:rsidR="00D0329A" w:rsidRPr="00D529D1">
        <w:rPr>
          <w:rFonts w:ascii="Tahoma" w:hAnsi="Tahoma" w:cs="Tahoma"/>
          <w:i/>
          <w:sz w:val="22"/>
          <w:szCs w:val="22"/>
        </w:rPr>
        <w:t>,</w:t>
      </w:r>
      <w:r w:rsidRPr="00D529D1">
        <w:rPr>
          <w:rFonts w:ascii="Tahoma" w:hAnsi="Tahoma" w:cs="Tahoma"/>
          <w:i/>
          <w:sz w:val="22"/>
          <w:szCs w:val="22"/>
        </w:rPr>
        <w:t xml:space="preserve"> in which case it may only be necessary for two Commissioners to attend. </w:t>
      </w:r>
    </w:p>
    <w:p w:rsidR="00934E7F" w:rsidRPr="008241B0" w:rsidRDefault="007E02D2" w:rsidP="007E02D2">
      <w:pPr>
        <w:rPr>
          <w:rFonts w:ascii="Tahoma" w:hAnsi="Tahoma" w:cs="Tahoma"/>
          <w:sz w:val="22"/>
          <w:szCs w:val="22"/>
        </w:rPr>
      </w:pPr>
      <w:r>
        <w:rPr>
          <w:rFonts w:ascii="Tahoma" w:hAnsi="Tahoma" w:cs="Tahoma"/>
          <w:sz w:val="22"/>
          <w:szCs w:val="22"/>
        </w:rPr>
        <w:t xml:space="preserve"> </w:t>
      </w:r>
    </w:p>
    <w:p w:rsidR="007E02D2" w:rsidRPr="00F642C2" w:rsidRDefault="007E02D2" w:rsidP="007E02D2">
      <w:pPr>
        <w:rPr>
          <w:rFonts w:ascii="Tahoma" w:hAnsi="Tahoma" w:cs="Tahoma"/>
          <w:b/>
          <w:sz w:val="22"/>
          <w:szCs w:val="22"/>
        </w:rPr>
      </w:pPr>
      <w:r w:rsidRPr="00F642C2">
        <w:rPr>
          <w:rFonts w:ascii="Tahoma" w:hAnsi="Tahoma" w:cs="Tahoma"/>
          <w:b/>
          <w:sz w:val="22"/>
          <w:szCs w:val="22"/>
        </w:rPr>
        <w:t>Who provides administrative support for the Tribunal?</w:t>
      </w:r>
    </w:p>
    <w:p w:rsidR="007E02D2" w:rsidRPr="00F642C2" w:rsidRDefault="007E02D2" w:rsidP="007E02D2">
      <w:pPr>
        <w:rPr>
          <w:rFonts w:ascii="Tahoma" w:hAnsi="Tahoma" w:cs="Tahoma"/>
          <w:b/>
          <w:sz w:val="22"/>
          <w:szCs w:val="22"/>
        </w:rPr>
      </w:pPr>
    </w:p>
    <w:p w:rsidR="007E02D2" w:rsidRDefault="007E02D2" w:rsidP="007E02D2">
      <w:pPr>
        <w:rPr>
          <w:rFonts w:ascii="Tahoma" w:hAnsi="Tahoma" w:cs="Tahoma"/>
          <w:sz w:val="22"/>
          <w:szCs w:val="22"/>
        </w:rPr>
      </w:pPr>
      <w:r w:rsidRPr="00F642C2">
        <w:rPr>
          <w:rFonts w:ascii="Tahoma" w:hAnsi="Tahoma" w:cs="Tahoma"/>
          <w:sz w:val="22"/>
          <w:szCs w:val="22"/>
        </w:rPr>
        <w:t xml:space="preserve">The Tribunal is administered by the Tribunals’ Centralised Administration in the General Registry. </w:t>
      </w:r>
    </w:p>
    <w:p w:rsidR="00934E7F" w:rsidRDefault="00934E7F" w:rsidP="007E02D2">
      <w:pPr>
        <w:rPr>
          <w:rFonts w:ascii="Tahoma" w:hAnsi="Tahoma" w:cs="Tahoma"/>
          <w:b/>
          <w:sz w:val="22"/>
          <w:szCs w:val="22"/>
        </w:rPr>
      </w:pPr>
    </w:p>
    <w:p w:rsidR="00D529D1" w:rsidRDefault="00D529D1" w:rsidP="007E02D2">
      <w:pPr>
        <w:rPr>
          <w:rFonts w:ascii="Tahoma" w:hAnsi="Tahoma" w:cs="Tahoma"/>
          <w:b/>
          <w:sz w:val="22"/>
          <w:szCs w:val="22"/>
        </w:rPr>
      </w:pPr>
    </w:p>
    <w:p w:rsidR="007E02D2" w:rsidRPr="008241B0" w:rsidRDefault="007E02D2" w:rsidP="007E02D2">
      <w:pPr>
        <w:rPr>
          <w:rFonts w:ascii="Tahoma" w:hAnsi="Tahoma" w:cs="Tahoma"/>
          <w:b/>
          <w:sz w:val="22"/>
          <w:szCs w:val="22"/>
        </w:rPr>
      </w:pPr>
      <w:r>
        <w:rPr>
          <w:rFonts w:ascii="Tahoma" w:hAnsi="Tahoma" w:cs="Tahoma"/>
          <w:b/>
          <w:sz w:val="22"/>
          <w:szCs w:val="22"/>
        </w:rPr>
        <w:t>Term of Office</w:t>
      </w:r>
    </w:p>
    <w:p w:rsidR="007E02D2" w:rsidRPr="008241B0" w:rsidRDefault="007E02D2" w:rsidP="007E02D2">
      <w:pPr>
        <w:rPr>
          <w:rFonts w:ascii="Tahoma" w:hAnsi="Tahoma" w:cs="Tahoma"/>
          <w:b/>
          <w:sz w:val="22"/>
          <w:szCs w:val="22"/>
        </w:rPr>
      </w:pPr>
    </w:p>
    <w:p w:rsidR="007E02D2" w:rsidRDefault="007E02D2" w:rsidP="007E02D2">
      <w:pPr>
        <w:rPr>
          <w:rFonts w:ascii="Tahoma" w:hAnsi="Tahoma" w:cs="Tahoma"/>
          <w:color w:val="000000"/>
          <w:kern w:val="16"/>
          <w:sz w:val="22"/>
          <w:szCs w:val="22"/>
        </w:rPr>
      </w:pPr>
      <w:r w:rsidRPr="008241B0">
        <w:rPr>
          <w:rFonts w:ascii="Tahoma" w:hAnsi="Tahoma" w:cs="Tahoma"/>
          <w:sz w:val="22"/>
          <w:szCs w:val="22"/>
        </w:rPr>
        <w:t xml:space="preserve">The </w:t>
      </w:r>
      <w:r w:rsidR="00570496">
        <w:rPr>
          <w:rFonts w:ascii="Tahoma" w:hAnsi="Tahoma" w:cs="Tahoma"/>
          <w:sz w:val="22"/>
          <w:szCs w:val="22"/>
        </w:rPr>
        <w:t>Chair</w:t>
      </w:r>
      <w:r>
        <w:rPr>
          <w:rFonts w:ascii="Tahoma" w:hAnsi="Tahoma" w:cs="Tahoma"/>
          <w:sz w:val="22"/>
          <w:szCs w:val="22"/>
        </w:rPr>
        <w:t xml:space="preserve"> and Commissioners</w:t>
      </w:r>
      <w:r w:rsidRPr="008241B0">
        <w:rPr>
          <w:rFonts w:ascii="Tahoma" w:hAnsi="Tahoma" w:cs="Tahoma"/>
          <w:sz w:val="22"/>
          <w:szCs w:val="22"/>
        </w:rPr>
        <w:t xml:space="preserve"> </w:t>
      </w:r>
      <w:r>
        <w:rPr>
          <w:rFonts w:ascii="Tahoma" w:hAnsi="Tahoma" w:cs="Tahoma"/>
          <w:sz w:val="22"/>
          <w:szCs w:val="22"/>
        </w:rPr>
        <w:t>wi</w:t>
      </w:r>
      <w:r w:rsidRPr="008241B0">
        <w:rPr>
          <w:rFonts w:ascii="Tahoma" w:hAnsi="Tahoma" w:cs="Tahoma"/>
          <w:sz w:val="22"/>
          <w:szCs w:val="22"/>
        </w:rPr>
        <w:t xml:space="preserve">ll be appointed for a period of </w:t>
      </w:r>
      <w:r w:rsidR="006E5202">
        <w:rPr>
          <w:rFonts w:ascii="Tahoma" w:hAnsi="Tahoma" w:cs="Tahoma"/>
          <w:sz w:val="22"/>
          <w:szCs w:val="22"/>
        </w:rPr>
        <w:t>five</w:t>
      </w:r>
      <w:r w:rsidRPr="008241B0">
        <w:rPr>
          <w:rFonts w:ascii="Tahoma" w:hAnsi="Tahoma" w:cs="Tahoma"/>
          <w:sz w:val="22"/>
          <w:szCs w:val="22"/>
        </w:rPr>
        <w:t xml:space="preserve"> years</w:t>
      </w:r>
      <w:r>
        <w:rPr>
          <w:rFonts w:ascii="Tahoma" w:hAnsi="Tahoma" w:cs="Tahoma"/>
          <w:sz w:val="22"/>
          <w:szCs w:val="22"/>
        </w:rPr>
        <w:t xml:space="preserve"> from the date of appointment</w:t>
      </w:r>
      <w:r w:rsidR="001D4037">
        <w:rPr>
          <w:rFonts w:ascii="Tahoma" w:hAnsi="Tahoma" w:cs="Tahoma"/>
          <w:sz w:val="22"/>
          <w:szCs w:val="22"/>
        </w:rPr>
        <w:t xml:space="preserve"> unless the successful candidate resigns or is removed from office</w:t>
      </w:r>
      <w:r w:rsidRPr="008241B0">
        <w:rPr>
          <w:rFonts w:ascii="Tahoma" w:hAnsi="Tahoma" w:cs="Tahoma"/>
          <w:sz w:val="22"/>
          <w:szCs w:val="22"/>
        </w:rPr>
        <w:t>.</w:t>
      </w:r>
      <w:r>
        <w:rPr>
          <w:rFonts w:ascii="Tahoma" w:hAnsi="Tahoma" w:cs="Tahoma"/>
          <w:sz w:val="22"/>
          <w:szCs w:val="22"/>
        </w:rPr>
        <w:t xml:space="preserve"> </w:t>
      </w:r>
    </w:p>
    <w:p w:rsidR="003F6002" w:rsidRPr="00441FD8" w:rsidRDefault="003F6002" w:rsidP="003D0744">
      <w:pPr>
        <w:rPr>
          <w:rFonts w:ascii="Tahoma" w:hAnsi="Tahoma" w:cs="Tahoma"/>
          <w:color w:val="000000"/>
          <w:kern w:val="16"/>
          <w:sz w:val="22"/>
          <w:szCs w:val="22"/>
        </w:rPr>
      </w:pPr>
    </w:p>
    <w:p w:rsidR="00644C5F" w:rsidRPr="0078098B" w:rsidRDefault="00212BA5" w:rsidP="0078098B">
      <w:pPr>
        <w:pStyle w:val="BodyText"/>
        <w:shd w:val="clear" w:color="auto" w:fill="CCCCCC"/>
        <w:jc w:val="left"/>
        <w:rPr>
          <w:rFonts w:ascii="Tahoma" w:hAnsi="Tahoma" w:cs="Tahoma"/>
          <w:sz w:val="24"/>
          <w:szCs w:val="24"/>
        </w:rPr>
      </w:pPr>
      <w:r w:rsidRPr="0078098B">
        <w:rPr>
          <w:rFonts w:ascii="Tahoma" w:hAnsi="Tahoma" w:cs="Tahoma"/>
          <w:sz w:val="24"/>
          <w:szCs w:val="24"/>
        </w:rPr>
        <w:t>2.</w:t>
      </w:r>
      <w:r w:rsidRPr="0078098B">
        <w:rPr>
          <w:rFonts w:ascii="Tahoma" w:hAnsi="Tahoma" w:cs="Tahoma"/>
          <w:sz w:val="24"/>
          <w:szCs w:val="24"/>
        </w:rPr>
        <w:tab/>
      </w:r>
      <w:r w:rsidR="00644C5F" w:rsidRPr="0078098B">
        <w:rPr>
          <w:rFonts w:ascii="Tahoma" w:hAnsi="Tahoma" w:cs="Tahoma"/>
          <w:sz w:val="24"/>
          <w:szCs w:val="24"/>
        </w:rPr>
        <w:t xml:space="preserve"> </w:t>
      </w:r>
      <w:r w:rsidR="007E02D2">
        <w:rPr>
          <w:rFonts w:ascii="Tahoma" w:hAnsi="Tahoma" w:cs="Tahoma"/>
          <w:sz w:val="24"/>
          <w:szCs w:val="24"/>
        </w:rPr>
        <w:t>Role Profile and Person Specification</w:t>
      </w:r>
    </w:p>
    <w:p w:rsidR="00644C5F" w:rsidRPr="008241B0" w:rsidRDefault="00644C5F" w:rsidP="00A07906">
      <w:pPr>
        <w:rPr>
          <w:rFonts w:ascii="Tahoma" w:hAnsi="Tahoma" w:cs="Tahoma"/>
          <w:b/>
          <w:sz w:val="22"/>
          <w:szCs w:val="22"/>
          <w:u w:val="single"/>
        </w:rPr>
      </w:pPr>
    </w:p>
    <w:p w:rsidR="00644C5F" w:rsidRDefault="00934E7F" w:rsidP="00A07906">
      <w:pPr>
        <w:rPr>
          <w:rFonts w:ascii="Tahoma" w:hAnsi="Tahoma" w:cs="Tahoma"/>
          <w:b/>
          <w:sz w:val="22"/>
          <w:szCs w:val="22"/>
        </w:rPr>
      </w:pPr>
      <w:r>
        <w:rPr>
          <w:rFonts w:ascii="Tahoma" w:hAnsi="Tahoma" w:cs="Tahoma"/>
          <w:b/>
          <w:sz w:val="22"/>
          <w:szCs w:val="22"/>
        </w:rPr>
        <w:t>Role Profile</w:t>
      </w:r>
    </w:p>
    <w:p w:rsidR="00934E7F" w:rsidRPr="00B86A06" w:rsidRDefault="00934E7F" w:rsidP="00A07906">
      <w:pPr>
        <w:rPr>
          <w:rFonts w:ascii="Tahoma" w:hAnsi="Tahoma" w:cs="Tahoma"/>
          <w:b/>
          <w:sz w:val="20"/>
          <w:szCs w:val="20"/>
        </w:rPr>
      </w:pPr>
    </w:p>
    <w:p w:rsidR="00FF59D8" w:rsidRDefault="00570496" w:rsidP="00FF59D8">
      <w:pPr>
        <w:rPr>
          <w:rFonts w:ascii="Tahoma" w:hAnsi="Tahoma" w:cs="Tahoma"/>
          <w:b/>
          <w:i/>
          <w:kern w:val="16"/>
          <w:sz w:val="22"/>
          <w:szCs w:val="22"/>
        </w:rPr>
      </w:pPr>
      <w:r>
        <w:rPr>
          <w:rFonts w:ascii="Tahoma" w:hAnsi="Tahoma" w:cs="Tahoma"/>
          <w:b/>
          <w:sz w:val="22"/>
          <w:szCs w:val="22"/>
        </w:rPr>
        <w:t>Chair</w:t>
      </w:r>
      <w:r w:rsidR="00FF59D8" w:rsidRPr="00AD1BC9">
        <w:rPr>
          <w:rFonts w:ascii="Tahoma" w:hAnsi="Tahoma" w:cs="Tahoma"/>
          <w:b/>
          <w:sz w:val="22"/>
          <w:szCs w:val="22"/>
        </w:rPr>
        <w:t>:</w:t>
      </w:r>
      <w:r w:rsidR="00FF59D8">
        <w:rPr>
          <w:rFonts w:ascii="Tahoma" w:hAnsi="Tahoma" w:cs="Tahoma"/>
          <w:sz w:val="22"/>
          <w:szCs w:val="22"/>
        </w:rPr>
        <w:t xml:space="preserve"> As the </w:t>
      </w:r>
      <w:r>
        <w:rPr>
          <w:rFonts w:ascii="Tahoma" w:hAnsi="Tahoma" w:cs="Tahoma"/>
          <w:sz w:val="22"/>
          <w:szCs w:val="22"/>
        </w:rPr>
        <w:t>Chair</w:t>
      </w:r>
      <w:r w:rsidR="00FF59D8">
        <w:rPr>
          <w:rFonts w:ascii="Tahoma" w:hAnsi="Tahoma" w:cs="Tahoma"/>
          <w:sz w:val="22"/>
          <w:szCs w:val="22"/>
        </w:rPr>
        <w:t xml:space="preserve">, you will be required to undertake the full range of </w:t>
      </w:r>
      <w:r>
        <w:rPr>
          <w:rFonts w:ascii="Tahoma" w:hAnsi="Tahoma" w:cs="Tahoma"/>
          <w:sz w:val="22"/>
          <w:szCs w:val="22"/>
        </w:rPr>
        <w:t>Chair</w:t>
      </w:r>
      <w:r w:rsidR="00FF59D8">
        <w:rPr>
          <w:rFonts w:ascii="Tahoma" w:hAnsi="Tahoma" w:cs="Tahoma"/>
          <w:sz w:val="22"/>
          <w:szCs w:val="22"/>
        </w:rPr>
        <w:t xml:space="preserve"> functions in relation to all cases coming before the Income Tax Commissioners.</w:t>
      </w:r>
      <w:r w:rsidR="00FF59D8" w:rsidRPr="00C835BA">
        <w:rPr>
          <w:rFonts w:ascii="Tahoma" w:hAnsi="Tahoma" w:cs="Tahoma"/>
          <w:b/>
          <w:sz w:val="22"/>
          <w:szCs w:val="22"/>
        </w:rPr>
        <w:t xml:space="preserve"> </w:t>
      </w:r>
    </w:p>
    <w:p w:rsidR="00FF59D8" w:rsidRPr="003D3EB4" w:rsidRDefault="00FF59D8" w:rsidP="00FF59D8">
      <w:pPr>
        <w:rPr>
          <w:rFonts w:ascii="Tahoma" w:hAnsi="Tahoma" w:cs="Tahoma"/>
          <w:i/>
          <w:sz w:val="22"/>
          <w:szCs w:val="22"/>
        </w:rPr>
      </w:pPr>
    </w:p>
    <w:p w:rsidR="00FF59D8" w:rsidRDefault="00FF59D8" w:rsidP="00FF59D8">
      <w:pPr>
        <w:rPr>
          <w:rFonts w:ascii="Tahoma" w:hAnsi="Tahoma" w:cs="Tahoma"/>
          <w:sz w:val="22"/>
          <w:szCs w:val="22"/>
        </w:rPr>
      </w:pPr>
      <w:r w:rsidRPr="004066A2">
        <w:rPr>
          <w:rFonts w:ascii="Tahoma" w:hAnsi="Tahoma" w:cs="Tahoma"/>
          <w:sz w:val="22"/>
          <w:szCs w:val="22"/>
        </w:rPr>
        <w:t xml:space="preserve">It is </w:t>
      </w:r>
      <w:r>
        <w:rPr>
          <w:rFonts w:ascii="Tahoma" w:hAnsi="Tahoma" w:cs="Tahoma"/>
          <w:sz w:val="22"/>
          <w:szCs w:val="22"/>
        </w:rPr>
        <w:t xml:space="preserve">important to recognise </w:t>
      </w:r>
      <w:r w:rsidRPr="004066A2">
        <w:rPr>
          <w:rFonts w:ascii="Tahoma" w:hAnsi="Tahoma" w:cs="Tahoma"/>
          <w:sz w:val="22"/>
          <w:szCs w:val="22"/>
        </w:rPr>
        <w:t xml:space="preserve">that </w:t>
      </w:r>
      <w:r>
        <w:rPr>
          <w:rFonts w:ascii="Tahoma" w:hAnsi="Tahoma" w:cs="Tahoma"/>
          <w:sz w:val="22"/>
          <w:szCs w:val="22"/>
        </w:rPr>
        <w:t xml:space="preserve">claims before the </w:t>
      </w:r>
      <w:r w:rsidR="00271529">
        <w:rPr>
          <w:rFonts w:ascii="Tahoma" w:hAnsi="Tahoma" w:cs="Tahoma"/>
          <w:sz w:val="22"/>
          <w:szCs w:val="22"/>
        </w:rPr>
        <w:t>Tribunal</w:t>
      </w:r>
      <w:r>
        <w:rPr>
          <w:rFonts w:ascii="Tahoma" w:hAnsi="Tahoma" w:cs="Tahoma"/>
          <w:sz w:val="22"/>
          <w:szCs w:val="22"/>
        </w:rPr>
        <w:t xml:space="preserve">, and the responses thereto, can be both legally and factually complex in nature. Using your comprehensive knowledge and experience of relevant law and the procedural rules applicable to the Tribunal, you will be involved in matters ranging from the determination of any initial or subsequent case management issues/applications, which may need to be considered at a case management hearing or pre-hearing review, through to chairing substantive hearings. Part of this will involve you receiving regular communications from the </w:t>
      </w:r>
      <w:r w:rsidRPr="00F642C2">
        <w:rPr>
          <w:rFonts w:ascii="Tahoma" w:hAnsi="Tahoma" w:cs="Tahoma"/>
          <w:sz w:val="22"/>
          <w:szCs w:val="22"/>
        </w:rPr>
        <w:t>Tribunals’ Centralised Administration</w:t>
      </w:r>
      <w:r>
        <w:rPr>
          <w:rFonts w:ascii="Tahoma" w:hAnsi="Tahoma" w:cs="Tahoma"/>
          <w:sz w:val="22"/>
          <w:szCs w:val="22"/>
        </w:rPr>
        <w:t xml:space="preserve">, either by email or telephone, for you to consider and to advise how you wish to progress – it is important that you have both the time, availability and the commitment to ensure these matters are dealt with promptly.     </w:t>
      </w:r>
      <w:r w:rsidRPr="00666AD1">
        <w:rPr>
          <w:rFonts w:ascii="Tahoma" w:hAnsi="Tahoma" w:cs="Tahoma"/>
          <w:sz w:val="22"/>
          <w:szCs w:val="22"/>
        </w:rPr>
        <w:t xml:space="preserve"> </w:t>
      </w:r>
    </w:p>
    <w:p w:rsidR="00FF59D8" w:rsidRDefault="00FF59D8" w:rsidP="00FF59D8">
      <w:pPr>
        <w:rPr>
          <w:rFonts w:ascii="Tahoma" w:hAnsi="Tahoma" w:cs="Tahoma"/>
          <w:sz w:val="22"/>
          <w:szCs w:val="22"/>
        </w:rPr>
      </w:pPr>
    </w:p>
    <w:p w:rsidR="00FF59D8" w:rsidRDefault="00FF59D8" w:rsidP="00FF59D8">
      <w:pPr>
        <w:rPr>
          <w:rFonts w:ascii="Tahoma" w:hAnsi="Tahoma" w:cs="Tahoma"/>
          <w:sz w:val="22"/>
          <w:szCs w:val="22"/>
        </w:rPr>
      </w:pPr>
      <w:r>
        <w:rPr>
          <w:rFonts w:ascii="Tahoma" w:hAnsi="Tahoma" w:cs="Tahoma"/>
          <w:sz w:val="22"/>
          <w:szCs w:val="22"/>
        </w:rPr>
        <w:t xml:space="preserve">You will sit as part of a Tribunal with members to whom you will provide appropriate guidance.  </w:t>
      </w:r>
    </w:p>
    <w:p w:rsidR="00FF59D8" w:rsidRDefault="00FF59D8" w:rsidP="00FF59D8">
      <w:pPr>
        <w:rPr>
          <w:rFonts w:ascii="Tahoma" w:hAnsi="Tahoma" w:cs="Tahoma"/>
          <w:sz w:val="22"/>
          <w:szCs w:val="22"/>
        </w:rPr>
      </w:pPr>
    </w:p>
    <w:p w:rsidR="00FF59D8" w:rsidRDefault="00FF59D8" w:rsidP="00FF59D8">
      <w:pPr>
        <w:rPr>
          <w:rFonts w:ascii="Tahoma" w:hAnsi="Tahoma" w:cs="Tahoma"/>
          <w:sz w:val="22"/>
          <w:szCs w:val="22"/>
        </w:rPr>
      </w:pPr>
      <w:r>
        <w:rPr>
          <w:rFonts w:ascii="Tahoma" w:hAnsi="Tahoma" w:cs="Tahoma"/>
          <w:sz w:val="22"/>
          <w:szCs w:val="22"/>
        </w:rPr>
        <w:t>You will also have responsibility for the timely drafting of any Tribunal Orders and Judgments, and for any matters arising including consideration of applications for an appeal.</w:t>
      </w:r>
    </w:p>
    <w:p w:rsidR="00FF59D8" w:rsidRDefault="00FF59D8" w:rsidP="00FF59D8">
      <w:pPr>
        <w:ind w:hanging="720"/>
        <w:rPr>
          <w:rFonts w:ascii="Tahoma" w:hAnsi="Tahoma" w:cs="Tahoma"/>
          <w:sz w:val="22"/>
          <w:szCs w:val="22"/>
        </w:rPr>
      </w:pPr>
      <w:r>
        <w:rPr>
          <w:rFonts w:ascii="Tahoma" w:hAnsi="Tahoma" w:cs="Tahoma"/>
          <w:sz w:val="22"/>
          <w:szCs w:val="22"/>
        </w:rPr>
        <w:tab/>
      </w:r>
    </w:p>
    <w:p w:rsidR="00FF59D8" w:rsidRDefault="00FF59D8" w:rsidP="00FF59D8">
      <w:pPr>
        <w:rPr>
          <w:rFonts w:ascii="Tahoma" w:hAnsi="Tahoma" w:cs="Tahoma"/>
          <w:sz w:val="22"/>
          <w:szCs w:val="22"/>
        </w:rPr>
      </w:pPr>
      <w:r>
        <w:rPr>
          <w:rFonts w:ascii="Tahoma" w:hAnsi="Tahoma" w:cs="Tahoma"/>
          <w:sz w:val="22"/>
          <w:szCs w:val="22"/>
        </w:rPr>
        <w:t>Keeping abreast of legal developments in relation to the relevant law is important and may require a significant amount of reading, at one’s own time and cost, not directly connected with cases with which you are involved.</w:t>
      </w:r>
    </w:p>
    <w:p w:rsidR="00FF59D8" w:rsidRDefault="00FF59D8" w:rsidP="00FF59D8">
      <w:pPr>
        <w:rPr>
          <w:rFonts w:ascii="Tahoma" w:hAnsi="Tahoma" w:cs="Tahoma"/>
          <w:sz w:val="22"/>
          <w:szCs w:val="22"/>
        </w:rPr>
      </w:pPr>
    </w:p>
    <w:p w:rsidR="00FF59D8" w:rsidRDefault="00FF59D8" w:rsidP="00FF59D8">
      <w:pPr>
        <w:rPr>
          <w:rFonts w:ascii="Tahoma" w:hAnsi="Tahoma" w:cs="Tahoma"/>
          <w:sz w:val="22"/>
          <w:szCs w:val="22"/>
        </w:rPr>
      </w:pPr>
      <w:r>
        <w:rPr>
          <w:rFonts w:ascii="Tahoma" w:hAnsi="Tahoma" w:cs="Tahoma"/>
          <w:sz w:val="22"/>
          <w:szCs w:val="22"/>
        </w:rPr>
        <w:t>You will be required to advise the Appointments Commission of poor performance of any members of the Tribunal.</w:t>
      </w:r>
    </w:p>
    <w:p w:rsidR="00F87E41" w:rsidRDefault="00F87E41" w:rsidP="00F87E41">
      <w:pPr>
        <w:rPr>
          <w:rFonts w:ascii="Tahoma" w:hAnsi="Tahoma" w:cs="Tahoma"/>
          <w:sz w:val="22"/>
          <w:szCs w:val="22"/>
        </w:rPr>
      </w:pPr>
    </w:p>
    <w:p w:rsidR="00FF59D8" w:rsidRDefault="00FF59D8" w:rsidP="00FF59D8">
      <w:pPr>
        <w:rPr>
          <w:rFonts w:ascii="Tahoma" w:hAnsi="Tahoma" w:cs="Tahoma"/>
          <w:sz w:val="22"/>
          <w:szCs w:val="22"/>
        </w:rPr>
      </w:pPr>
      <w:r w:rsidRPr="00AD1BC9">
        <w:rPr>
          <w:rFonts w:ascii="Tahoma" w:hAnsi="Tahoma" w:cs="Tahoma"/>
          <w:b/>
          <w:sz w:val="22"/>
          <w:szCs w:val="22"/>
        </w:rPr>
        <w:t>Members:</w:t>
      </w:r>
      <w:r w:rsidRPr="00D36A4C">
        <w:rPr>
          <w:rFonts w:ascii="Tahoma" w:hAnsi="Tahoma" w:cs="Tahoma"/>
          <w:sz w:val="22"/>
          <w:szCs w:val="22"/>
        </w:rPr>
        <w:t xml:space="preserve"> As a </w:t>
      </w:r>
      <w:r>
        <w:rPr>
          <w:rFonts w:ascii="Tahoma" w:hAnsi="Tahoma" w:cs="Tahoma"/>
          <w:sz w:val="22"/>
          <w:szCs w:val="22"/>
        </w:rPr>
        <w:t>Commissioner</w:t>
      </w:r>
      <w:r w:rsidRPr="00D36A4C">
        <w:rPr>
          <w:rFonts w:ascii="Tahoma" w:hAnsi="Tahoma" w:cs="Tahoma"/>
          <w:sz w:val="22"/>
          <w:szCs w:val="22"/>
        </w:rPr>
        <w:t xml:space="preserve"> you</w:t>
      </w:r>
      <w:r>
        <w:rPr>
          <w:rFonts w:ascii="Tahoma" w:hAnsi="Tahoma" w:cs="Tahoma"/>
          <w:sz w:val="22"/>
          <w:szCs w:val="22"/>
        </w:rPr>
        <w:t xml:space="preserve"> will be called upon from time to time to sit for the substantive hearing of an individual case.  </w:t>
      </w:r>
    </w:p>
    <w:p w:rsidR="00FF59D8" w:rsidRDefault="00FF59D8" w:rsidP="00FF59D8">
      <w:pPr>
        <w:rPr>
          <w:rFonts w:ascii="Tahoma" w:hAnsi="Tahoma" w:cs="Tahoma"/>
          <w:sz w:val="22"/>
          <w:szCs w:val="22"/>
        </w:rPr>
      </w:pPr>
    </w:p>
    <w:p w:rsidR="00FF59D8" w:rsidRDefault="00FF59D8" w:rsidP="00FF59D8">
      <w:pPr>
        <w:rPr>
          <w:rFonts w:ascii="Tahoma" w:hAnsi="Tahoma" w:cs="Tahoma"/>
          <w:sz w:val="22"/>
          <w:szCs w:val="22"/>
        </w:rPr>
      </w:pPr>
      <w:r>
        <w:rPr>
          <w:rFonts w:ascii="Tahoma" w:hAnsi="Tahoma" w:cs="Tahoma"/>
          <w:sz w:val="22"/>
          <w:szCs w:val="22"/>
        </w:rPr>
        <w:t xml:space="preserve">You will be provided with a full copy of the papers received from the parties in advance of the hearing, and you must be able to commit the necessary time to carefully consider and gain an understanding of these before the hearing. It is important to recognise that claims before the Commissioners, and the responses thereto, can be both legally and factually complex in nature.  </w:t>
      </w:r>
      <w:r w:rsidRPr="00CA478B">
        <w:rPr>
          <w:rFonts w:ascii="Tahoma" w:hAnsi="Tahoma" w:cs="Tahoma"/>
          <w:sz w:val="22"/>
          <w:szCs w:val="22"/>
        </w:rPr>
        <w:t xml:space="preserve"> </w:t>
      </w:r>
    </w:p>
    <w:p w:rsidR="00FF59D8" w:rsidRDefault="00FF59D8" w:rsidP="00FF59D8">
      <w:pPr>
        <w:rPr>
          <w:rFonts w:ascii="Tahoma" w:hAnsi="Tahoma" w:cs="Tahoma"/>
          <w:sz w:val="22"/>
          <w:szCs w:val="22"/>
        </w:rPr>
      </w:pPr>
    </w:p>
    <w:p w:rsidR="00FF59D8" w:rsidRDefault="00FF59D8" w:rsidP="00FF59D8">
      <w:pPr>
        <w:rPr>
          <w:rFonts w:ascii="Tahoma" w:hAnsi="Tahoma" w:cs="Tahoma"/>
          <w:sz w:val="22"/>
          <w:szCs w:val="22"/>
        </w:rPr>
      </w:pPr>
      <w:r>
        <w:rPr>
          <w:rFonts w:ascii="Tahoma" w:hAnsi="Tahoma" w:cs="Tahoma"/>
          <w:sz w:val="22"/>
          <w:szCs w:val="22"/>
        </w:rPr>
        <w:t xml:space="preserve">On the day of the hearing you will sit alongside the legally qualified </w:t>
      </w:r>
      <w:r w:rsidR="00570496">
        <w:rPr>
          <w:rFonts w:ascii="Tahoma" w:hAnsi="Tahoma" w:cs="Tahoma"/>
          <w:sz w:val="22"/>
          <w:szCs w:val="22"/>
        </w:rPr>
        <w:t>Chair</w:t>
      </w:r>
      <w:r>
        <w:rPr>
          <w:rFonts w:ascii="Tahoma" w:hAnsi="Tahoma" w:cs="Tahoma"/>
          <w:sz w:val="22"/>
          <w:szCs w:val="22"/>
        </w:rPr>
        <w:t xml:space="preserve"> and the other Commissioner/s to hear the case which may include consideration of witness evidence and cross-examination thereon, documentary evidence and submissions that either party may wish to make. A party may represent themselves or be represented by any other person including legally qualified representation. During the hearing you will ask appropriate questions as necessary, and you will participate in the post-hearing discussion with your colleagues to enable the </w:t>
      </w:r>
      <w:r w:rsidR="00323E9C">
        <w:rPr>
          <w:rFonts w:ascii="Tahoma" w:hAnsi="Tahoma" w:cs="Tahoma"/>
          <w:sz w:val="22"/>
          <w:szCs w:val="22"/>
        </w:rPr>
        <w:t>Commissioners to reach a</w:t>
      </w:r>
      <w:r>
        <w:rPr>
          <w:rFonts w:ascii="Tahoma" w:hAnsi="Tahoma" w:cs="Tahoma"/>
          <w:sz w:val="22"/>
          <w:szCs w:val="22"/>
        </w:rPr>
        <w:t xml:space="preserve"> decision on</w:t>
      </w:r>
      <w:r w:rsidR="00323E9C">
        <w:rPr>
          <w:rFonts w:ascii="Tahoma" w:hAnsi="Tahoma" w:cs="Tahoma"/>
          <w:sz w:val="22"/>
          <w:szCs w:val="22"/>
        </w:rPr>
        <w:t xml:space="preserve"> the matter in the light of the</w:t>
      </w:r>
      <w:r>
        <w:rPr>
          <w:rFonts w:ascii="Tahoma" w:hAnsi="Tahoma" w:cs="Tahoma"/>
          <w:sz w:val="22"/>
          <w:szCs w:val="22"/>
        </w:rPr>
        <w:t xml:space="preserve"> findings of fact and the applicable law.  </w:t>
      </w:r>
    </w:p>
    <w:p w:rsidR="00FF59D8" w:rsidRDefault="00FF59D8" w:rsidP="00FF59D8">
      <w:pPr>
        <w:rPr>
          <w:rFonts w:ascii="Tahoma" w:hAnsi="Tahoma" w:cs="Tahoma"/>
          <w:sz w:val="22"/>
          <w:szCs w:val="22"/>
        </w:rPr>
      </w:pPr>
    </w:p>
    <w:p w:rsidR="00FF59D8" w:rsidRDefault="00FF59D8" w:rsidP="00FF59D8">
      <w:pPr>
        <w:rPr>
          <w:rFonts w:ascii="Tahoma" w:hAnsi="Tahoma" w:cs="Tahoma"/>
          <w:sz w:val="22"/>
          <w:szCs w:val="22"/>
        </w:rPr>
      </w:pPr>
      <w:r>
        <w:rPr>
          <w:rFonts w:ascii="Tahoma" w:hAnsi="Tahoma" w:cs="Tahoma"/>
          <w:sz w:val="22"/>
          <w:szCs w:val="22"/>
        </w:rPr>
        <w:t>Thereafter you will be provided with a</w:t>
      </w:r>
      <w:r w:rsidR="00323E9C">
        <w:rPr>
          <w:rFonts w:ascii="Tahoma" w:hAnsi="Tahoma" w:cs="Tahoma"/>
          <w:sz w:val="22"/>
          <w:szCs w:val="22"/>
        </w:rPr>
        <w:t xml:space="preserve"> written draft of the</w:t>
      </w:r>
      <w:r>
        <w:rPr>
          <w:rFonts w:ascii="Tahoma" w:hAnsi="Tahoma" w:cs="Tahoma"/>
          <w:sz w:val="22"/>
          <w:szCs w:val="22"/>
        </w:rPr>
        <w:t xml:space="preserve"> Judgment prepared by the </w:t>
      </w:r>
      <w:r w:rsidR="00570496">
        <w:rPr>
          <w:rFonts w:ascii="Tahoma" w:hAnsi="Tahoma" w:cs="Tahoma"/>
          <w:sz w:val="22"/>
          <w:szCs w:val="22"/>
        </w:rPr>
        <w:t>Chair</w:t>
      </w:r>
      <w:r>
        <w:rPr>
          <w:rFonts w:ascii="Tahoma" w:hAnsi="Tahoma" w:cs="Tahoma"/>
          <w:sz w:val="22"/>
          <w:szCs w:val="22"/>
        </w:rPr>
        <w:t xml:space="preserve">, and it is important that you can commit the necessary time to carefully consider this, and provide any feedback, without delay. On some limited occasions it may be necessary for the </w:t>
      </w:r>
      <w:r w:rsidR="00323E9C">
        <w:rPr>
          <w:rFonts w:ascii="Tahoma" w:hAnsi="Tahoma" w:cs="Tahoma"/>
          <w:sz w:val="22"/>
          <w:szCs w:val="22"/>
        </w:rPr>
        <w:t>Commissioners</w:t>
      </w:r>
      <w:r>
        <w:rPr>
          <w:rFonts w:ascii="Tahoma" w:hAnsi="Tahoma" w:cs="Tahoma"/>
          <w:sz w:val="22"/>
          <w:szCs w:val="22"/>
        </w:rPr>
        <w:t xml:space="preserve"> to meet again to agree the Judgment.   </w:t>
      </w:r>
    </w:p>
    <w:p w:rsidR="00FF59D8" w:rsidRDefault="00FF59D8" w:rsidP="00FF59D8">
      <w:pPr>
        <w:rPr>
          <w:rFonts w:ascii="Tahoma" w:hAnsi="Tahoma" w:cs="Tahoma"/>
          <w:sz w:val="22"/>
          <w:szCs w:val="22"/>
        </w:rPr>
      </w:pPr>
    </w:p>
    <w:p w:rsidR="00FF59D8" w:rsidRDefault="00FF59D8" w:rsidP="00FF59D8">
      <w:pPr>
        <w:rPr>
          <w:rFonts w:ascii="Tahoma" w:hAnsi="Tahoma" w:cs="Tahoma"/>
          <w:sz w:val="22"/>
          <w:szCs w:val="22"/>
        </w:rPr>
      </w:pPr>
      <w:r>
        <w:rPr>
          <w:rFonts w:ascii="Tahoma" w:hAnsi="Tahoma" w:cs="Tahoma"/>
          <w:sz w:val="22"/>
          <w:szCs w:val="22"/>
        </w:rPr>
        <w:lastRenderedPageBreak/>
        <w:t>In the event that the Tribunal’s Judgment is subject to a review hearing then you will be called to sit again as part of the same Tribunal that conducted the substantive hearing.</w:t>
      </w:r>
    </w:p>
    <w:p w:rsidR="00F23968" w:rsidRDefault="00F23968" w:rsidP="00CD7EE3">
      <w:pPr>
        <w:rPr>
          <w:rFonts w:ascii="Tahoma" w:hAnsi="Tahoma" w:cs="Tahoma"/>
          <w:b/>
          <w:sz w:val="22"/>
          <w:szCs w:val="22"/>
        </w:rPr>
      </w:pPr>
    </w:p>
    <w:p w:rsidR="00734872" w:rsidRDefault="00734872" w:rsidP="00CD7EE3">
      <w:pPr>
        <w:rPr>
          <w:rFonts w:ascii="Tahoma" w:hAnsi="Tahoma" w:cs="Tahoma"/>
          <w:sz w:val="22"/>
          <w:szCs w:val="22"/>
        </w:rPr>
      </w:pPr>
      <w:r w:rsidRPr="00734872">
        <w:rPr>
          <w:rFonts w:ascii="Tahoma" w:hAnsi="Tahoma" w:cs="Tahoma"/>
          <w:b/>
          <w:sz w:val="22"/>
          <w:szCs w:val="22"/>
        </w:rPr>
        <w:t>Time commitment:</w:t>
      </w:r>
    </w:p>
    <w:p w:rsidR="00734872" w:rsidRPr="00CA29DC" w:rsidRDefault="00734872" w:rsidP="00CD7EE3">
      <w:pPr>
        <w:rPr>
          <w:rFonts w:ascii="Tahoma" w:hAnsi="Tahoma" w:cs="Tahoma"/>
          <w:sz w:val="22"/>
          <w:szCs w:val="22"/>
        </w:rPr>
      </w:pPr>
    </w:p>
    <w:p w:rsidR="00CA29DC" w:rsidRDefault="0003395B" w:rsidP="00CD7EE3">
      <w:pPr>
        <w:rPr>
          <w:rFonts w:ascii="Tahoma" w:hAnsi="Tahoma" w:cs="Tahoma"/>
          <w:sz w:val="22"/>
          <w:szCs w:val="22"/>
        </w:rPr>
      </w:pPr>
      <w:r>
        <w:rPr>
          <w:rFonts w:ascii="Tahoma" w:hAnsi="Tahoma" w:cs="Tahoma"/>
          <w:sz w:val="22"/>
          <w:szCs w:val="22"/>
        </w:rPr>
        <w:t>For the period from January 2021 to date a total of six matters were referred to the Commissioners. Of those, only two matters required the Commissioners to convene (less than half day hearings on each occasion) with the remainder being resolved administratively/withdrawn.</w:t>
      </w:r>
      <w:r w:rsidR="00CA29DC" w:rsidRPr="00CA29DC">
        <w:rPr>
          <w:rFonts w:ascii="Tahoma" w:hAnsi="Tahoma" w:cs="Tahoma"/>
          <w:sz w:val="22"/>
          <w:szCs w:val="22"/>
        </w:rPr>
        <w:t xml:space="preserve"> </w:t>
      </w:r>
    </w:p>
    <w:p w:rsidR="00734872" w:rsidRDefault="00734872" w:rsidP="00734872">
      <w:pPr>
        <w:spacing w:line="0" w:lineRule="atLeast"/>
        <w:rPr>
          <w:rFonts w:ascii="Tahoma" w:hAnsi="Tahoma" w:cs="Tahoma"/>
          <w:b/>
          <w:sz w:val="22"/>
          <w:szCs w:val="22"/>
        </w:rPr>
      </w:pPr>
      <w:r>
        <w:rPr>
          <w:rFonts w:ascii="Tahoma" w:hAnsi="Tahoma" w:cs="Tahoma"/>
          <w:b/>
          <w:sz w:val="22"/>
          <w:szCs w:val="22"/>
        </w:rPr>
        <w:t>Data Protection and Information Security</w:t>
      </w:r>
    </w:p>
    <w:p w:rsidR="00734872" w:rsidRDefault="00734872" w:rsidP="00734872">
      <w:pPr>
        <w:spacing w:line="0" w:lineRule="atLeast"/>
        <w:rPr>
          <w:rFonts w:ascii="Tahoma" w:hAnsi="Tahoma" w:cs="Tahoma"/>
          <w:b/>
          <w:sz w:val="22"/>
          <w:szCs w:val="22"/>
        </w:rPr>
      </w:pPr>
    </w:p>
    <w:p w:rsidR="00734872" w:rsidRDefault="00734872" w:rsidP="00734872">
      <w:pPr>
        <w:rPr>
          <w:rFonts w:ascii="Tahoma" w:hAnsi="Tahoma" w:cs="Tahoma"/>
          <w:sz w:val="22"/>
          <w:szCs w:val="22"/>
        </w:rPr>
      </w:pPr>
      <w:r>
        <w:rPr>
          <w:rFonts w:ascii="Tahoma" w:hAnsi="Tahoma" w:cs="Tahoma"/>
          <w:sz w:val="22"/>
          <w:szCs w:val="22"/>
        </w:rPr>
        <w:t xml:space="preserve">Members of the </w:t>
      </w:r>
      <w:r w:rsidR="00A07FF9">
        <w:rPr>
          <w:rFonts w:ascii="Tahoma" w:hAnsi="Tahoma" w:cs="Tahoma"/>
          <w:sz w:val="22"/>
          <w:szCs w:val="22"/>
        </w:rPr>
        <w:t>Income Tax Commissioners</w:t>
      </w:r>
      <w:r>
        <w:rPr>
          <w:rFonts w:ascii="Tahoma" w:hAnsi="Tahoma" w:cs="Tahoma"/>
          <w:sz w:val="22"/>
          <w:szCs w:val="22"/>
        </w:rPr>
        <w:t xml:space="preserve"> will have access to sensitive and personal information and are responsible for its safekeeping. Members of the </w:t>
      </w:r>
      <w:r w:rsidR="00A07FF9">
        <w:rPr>
          <w:rFonts w:ascii="Tahoma" w:hAnsi="Tahoma" w:cs="Tahoma"/>
          <w:sz w:val="22"/>
          <w:szCs w:val="22"/>
        </w:rPr>
        <w:t>Commissioners</w:t>
      </w:r>
      <w:r>
        <w:rPr>
          <w:rFonts w:ascii="Tahoma" w:hAnsi="Tahoma" w:cs="Tahoma"/>
          <w:sz w:val="22"/>
          <w:szCs w:val="22"/>
        </w:rPr>
        <w:t xml:space="preserve"> should be aware of the need to employ appropriate measures to safeguard such information.</w:t>
      </w: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r>
        <w:rPr>
          <w:rFonts w:ascii="Tahoma" w:hAnsi="Tahoma" w:cs="Tahoma"/>
          <w:sz w:val="22"/>
          <w:szCs w:val="22"/>
        </w:rPr>
        <w:t>Members will be required to uphold the requirements of the Data Protection legislation but should additionally be aware that they are likely to be in possession of sensitive personal data disclosure or use of which for purposes not connected with the proper business of the body is absolutely prohibited. Breach of this requirement will be regarded as a breach of the fundamental principles underpinning public service and may result in the withdrawal of the appointment warrant. This obligation survives the termination of the Member’s term of office.</w:t>
      </w:r>
    </w:p>
    <w:p w:rsidR="00734872" w:rsidRDefault="00734872" w:rsidP="00CD7EE3">
      <w:pPr>
        <w:rPr>
          <w:rFonts w:ascii="Tahoma" w:hAnsi="Tahoma" w:cs="Tahoma"/>
          <w:sz w:val="22"/>
          <w:szCs w:val="22"/>
        </w:rPr>
      </w:pPr>
    </w:p>
    <w:p w:rsidR="00734872" w:rsidRDefault="00734872" w:rsidP="00734872">
      <w:pPr>
        <w:spacing w:line="0" w:lineRule="atLeast"/>
        <w:rPr>
          <w:rFonts w:ascii="Tahoma" w:hAnsi="Tahoma" w:cs="Tahoma"/>
          <w:b/>
          <w:sz w:val="22"/>
          <w:szCs w:val="22"/>
        </w:rPr>
      </w:pPr>
      <w:r w:rsidRPr="006B3501">
        <w:rPr>
          <w:rFonts w:ascii="Tahoma" w:hAnsi="Tahoma" w:cs="Tahoma"/>
          <w:b/>
          <w:sz w:val="22"/>
          <w:szCs w:val="22"/>
        </w:rPr>
        <w:t>Criminal Offences</w:t>
      </w:r>
    </w:p>
    <w:p w:rsidR="00734872" w:rsidRDefault="00734872" w:rsidP="00734872">
      <w:pPr>
        <w:rPr>
          <w:rFonts w:ascii="Tahoma" w:hAnsi="Tahoma" w:cs="Tahoma"/>
          <w:sz w:val="22"/>
          <w:szCs w:val="22"/>
        </w:rPr>
      </w:pPr>
    </w:p>
    <w:p w:rsidR="00F8667A" w:rsidRPr="00F8667A" w:rsidRDefault="00F8667A" w:rsidP="00F8667A">
      <w:pPr>
        <w:rPr>
          <w:rFonts w:ascii="Tahoma" w:hAnsi="Tahoma" w:cs="Tahoma"/>
          <w:sz w:val="22"/>
          <w:szCs w:val="22"/>
        </w:rPr>
      </w:pPr>
      <w:r w:rsidRPr="00F8667A">
        <w:rPr>
          <w:rFonts w:ascii="Tahoma" w:hAnsi="Tahoma" w:cs="Tahoma"/>
          <w:sz w:val="22"/>
          <w:szCs w:val="22"/>
        </w:rPr>
        <w:t>This post is considered exempt under the Rehabilitation of Offenders Act and you are required to declare any criminal convictions (including those considered ‘spent’) on the application form.</w:t>
      </w:r>
    </w:p>
    <w:p w:rsidR="00F8667A" w:rsidRPr="00F8667A" w:rsidRDefault="00F8667A" w:rsidP="00F8667A">
      <w:pPr>
        <w:rPr>
          <w:rFonts w:ascii="Tahoma" w:hAnsi="Tahoma" w:cs="Tahoma"/>
          <w:sz w:val="22"/>
          <w:szCs w:val="22"/>
        </w:rPr>
      </w:pPr>
    </w:p>
    <w:p w:rsidR="00F8667A" w:rsidRPr="00F8667A" w:rsidRDefault="00F8667A" w:rsidP="00F8667A">
      <w:pPr>
        <w:rPr>
          <w:rFonts w:ascii="Tahoma" w:hAnsi="Tahoma" w:cs="Tahoma"/>
          <w:color w:val="000000"/>
          <w:sz w:val="22"/>
          <w:szCs w:val="22"/>
        </w:rPr>
      </w:pPr>
      <w:r w:rsidRPr="00F8667A">
        <w:rPr>
          <w:rFonts w:ascii="Tahoma" w:hAnsi="Tahoma" w:cs="Tahoma"/>
          <w:color w:val="000000"/>
          <w:sz w:val="22"/>
          <w:szCs w:val="22"/>
        </w:rPr>
        <w:t xml:space="preserve">Further details can be viewed at: </w:t>
      </w:r>
    </w:p>
    <w:p w:rsidR="00F8667A" w:rsidRPr="00F8667A" w:rsidRDefault="00F8667A" w:rsidP="00F8667A">
      <w:pPr>
        <w:rPr>
          <w:rFonts w:ascii="Tahoma" w:hAnsi="Tahoma" w:cs="Tahoma"/>
          <w:color w:val="000000"/>
          <w:sz w:val="22"/>
          <w:szCs w:val="22"/>
        </w:rPr>
      </w:pPr>
      <w:hyperlink r:id="rId10" w:history="1">
        <w:r w:rsidRPr="00F8667A">
          <w:rPr>
            <w:rFonts w:ascii="Tahoma" w:hAnsi="Tahoma" w:cs="Tahoma"/>
            <w:color w:val="000000"/>
            <w:sz w:val="22"/>
            <w:szCs w:val="22"/>
            <w:u w:val="single"/>
          </w:rPr>
          <w:t>https://www.gov.im/categories/working</w:t>
        </w:r>
        <w:r w:rsidRPr="00F8667A">
          <w:rPr>
            <w:rFonts w:ascii="Tahoma" w:hAnsi="Tahoma" w:cs="Tahoma"/>
            <w:color w:val="000000"/>
            <w:sz w:val="22"/>
            <w:szCs w:val="22"/>
            <w:u w:val="single"/>
          </w:rPr>
          <w:t>-</w:t>
        </w:r>
        <w:r w:rsidRPr="00F8667A">
          <w:rPr>
            <w:rFonts w:ascii="Tahoma" w:hAnsi="Tahoma" w:cs="Tahoma"/>
            <w:color w:val="000000"/>
            <w:sz w:val="22"/>
            <w:szCs w:val="22"/>
            <w:u w:val="single"/>
          </w:rPr>
          <w:t>in-the-isle-of-man</w:t>
        </w:r>
        <w:r w:rsidRPr="00F8667A">
          <w:rPr>
            <w:rFonts w:ascii="Tahoma" w:hAnsi="Tahoma" w:cs="Tahoma"/>
            <w:color w:val="000000"/>
            <w:sz w:val="22"/>
            <w:szCs w:val="22"/>
            <w:u w:val="single"/>
          </w:rPr>
          <w:t>/</w:t>
        </w:r>
        <w:r w:rsidRPr="00F8667A">
          <w:rPr>
            <w:rFonts w:ascii="Tahoma" w:hAnsi="Tahoma" w:cs="Tahoma"/>
            <w:color w:val="000000"/>
            <w:sz w:val="22"/>
            <w:szCs w:val="22"/>
            <w:u w:val="single"/>
          </w:rPr>
          <w:t>rehabilitation-of-offenders</w:t>
        </w:r>
      </w:hyperlink>
    </w:p>
    <w:p w:rsidR="00F8667A" w:rsidRPr="00F8667A" w:rsidRDefault="00F8667A" w:rsidP="00F8667A">
      <w:pPr>
        <w:rPr>
          <w:rFonts w:ascii="Tahoma" w:hAnsi="Tahoma" w:cs="Tahoma"/>
          <w:color w:val="000000"/>
          <w:sz w:val="22"/>
          <w:szCs w:val="22"/>
        </w:rPr>
      </w:pPr>
    </w:p>
    <w:p w:rsidR="00F8667A" w:rsidRPr="00F8667A" w:rsidRDefault="00F8667A" w:rsidP="00F8667A">
      <w:pPr>
        <w:rPr>
          <w:rFonts w:ascii="Tahoma" w:hAnsi="Tahoma" w:cs="Tahoma"/>
          <w:sz w:val="22"/>
          <w:szCs w:val="22"/>
        </w:rPr>
      </w:pPr>
      <w:r w:rsidRPr="00F8667A">
        <w:rPr>
          <w:rFonts w:ascii="Tahoma" w:hAnsi="Tahoma" w:cs="Tahoma"/>
          <w:sz w:val="22"/>
          <w:szCs w:val="22"/>
        </w:rPr>
        <w:t xml:space="preserve">or phone the Isle of Man </w:t>
      </w:r>
      <w:r w:rsidR="002F6F53">
        <w:rPr>
          <w:rFonts w:ascii="Tahoma" w:hAnsi="Tahoma" w:cs="Tahoma"/>
          <w:sz w:val="22"/>
          <w:szCs w:val="22"/>
        </w:rPr>
        <w:t>Vetting Bureau on (01624) 631409</w:t>
      </w:r>
      <w:r w:rsidRPr="00F8667A">
        <w:rPr>
          <w:rFonts w:ascii="Tahoma" w:hAnsi="Tahoma" w:cs="Tahoma"/>
          <w:sz w:val="22"/>
          <w:szCs w:val="22"/>
        </w:rPr>
        <w:t>.</w:t>
      </w: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p>
    <w:p w:rsidR="00C74569" w:rsidRDefault="00C74569" w:rsidP="00734872">
      <w:pPr>
        <w:rPr>
          <w:rFonts w:ascii="Tahoma" w:hAnsi="Tahoma" w:cs="Tahoma"/>
          <w:sz w:val="22"/>
          <w:szCs w:val="22"/>
        </w:rPr>
      </w:pPr>
    </w:p>
    <w:p w:rsidR="00C74569" w:rsidRDefault="00C74569" w:rsidP="00734872">
      <w:pPr>
        <w:rPr>
          <w:rFonts w:ascii="Tahoma" w:hAnsi="Tahoma" w:cs="Tahoma"/>
          <w:sz w:val="22"/>
          <w:szCs w:val="22"/>
        </w:rPr>
      </w:pPr>
    </w:p>
    <w:p w:rsidR="00C74569" w:rsidRDefault="00C74569" w:rsidP="00734872">
      <w:pPr>
        <w:rPr>
          <w:rFonts w:ascii="Tahoma" w:hAnsi="Tahoma" w:cs="Tahoma"/>
          <w:sz w:val="22"/>
          <w:szCs w:val="22"/>
        </w:rPr>
      </w:pPr>
    </w:p>
    <w:p w:rsidR="00C74569" w:rsidRDefault="00C74569" w:rsidP="00734872">
      <w:pPr>
        <w:rPr>
          <w:rFonts w:ascii="Tahoma" w:hAnsi="Tahoma" w:cs="Tahoma"/>
          <w:sz w:val="22"/>
          <w:szCs w:val="22"/>
        </w:rPr>
      </w:pPr>
    </w:p>
    <w:p w:rsidR="00C74569" w:rsidRDefault="00C74569" w:rsidP="00734872">
      <w:pPr>
        <w:rPr>
          <w:rFonts w:ascii="Tahoma" w:hAnsi="Tahoma" w:cs="Tahoma"/>
          <w:sz w:val="22"/>
          <w:szCs w:val="22"/>
        </w:rPr>
      </w:pP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p>
    <w:p w:rsidR="00734872" w:rsidRDefault="00734872" w:rsidP="00734872">
      <w:pPr>
        <w:rPr>
          <w:rFonts w:ascii="Tahoma" w:hAnsi="Tahoma" w:cs="Tahoma"/>
          <w:sz w:val="22"/>
          <w:szCs w:val="22"/>
        </w:rPr>
      </w:pPr>
    </w:p>
    <w:p w:rsidR="00355D30" w:rsidRDefault="00355D30" w:rsidP="00734872">
      <w:pPr>
        <w:rPr>
          <w:rFonts w:ascii="Tahoma" w:hAnsi="Tahoma" w:cs="Tahoma"/>
          <w:sz w:val="22"/>
          <w:szCs w:val="22"/>
        </w:rPr>
      </w:pPr>
    </w:p>
    <w:p w:rsidR="00355D30" w:rsidRDefault="00355D30" w:rsidP="00734872">
      <w:pPr>
        <w:rPr>
          <w:rFonts w:ascii="Tahoma" w:hAnsi="Tahoma" w:cs="Tahoma"/>
          <w:sz w:val="22"/>
          <w:szCs w:val="22"/>
        </w:rPr>
      </w:pPr>
    </w:p>
    <w:p w:rsidR="00355D30" w:rsidRDefault="00355D30" w:rsidP="00734872">
      <w:pPr>
        <w:rPr>
          <w:rFonts w:ascii="Tahoma" w:hAnsi="Tahoma" w:cs="Tahoma"/>
          <w:sz w:val="22"/>
          <w:szCs w:val="22"/>
        </w:rPr>
      </w:pPr>
    </w:p>
    <w:p w:rsidR="00355D30" w:rsidRDefault="00355D30" w:rsidP="00734872">
      <w:pPr>
        <w:rPr>
          <w:rFonts w:ascii="Tahoma" w:hAnsi="Tahoma" w:cs="Tahoma"/>
          <w:sz w:val="22"/>
          <w:szCs w:val="22"/>
        </w:rPr>
      </w:pPr>
    </w:p>
    <w:p w:rsidR="00355D30" w:rsidRDefault="00355D30" w:rsidP="00734872">
      <w:pPr>
        <w:rPr>
          <w:rFonts w:ascii="Tahoma" w:hAnsi="Tahoma" w:cs="Tahoma"/>
          <w:sz w:val="22"/>
          <w:szCs w:val="22"/>
        </w:rPr>
      </w:pPr>
    </w:p>
    <w:p w:rsidR="00C74569" w:rsidRDefault="00C74569" w:rsidP="00734872">
      <w:pPr>
        <w:rPr>
          <w:rFonts w:ascii="Tahoma" w:hAnsi="Tahoma" w:cs="Tahoma"/>
          <w:sz w:val="22"/>
          <w:szCs w:val="22"/>
        </w:rPr>
      </w:pPr>
    </w:p>
    <w:p w:rsidR="00C74569" w:rsidRDefault="00C74569" w:rsidP="00734872">
      <w:pPr>
        <w:rPr>
          <w:rFonts w:ascii="Tahoma" w:hAnsi="Tahoma" w:cs="Tahoma"/>
          <w:sz w:val="22"/>
          <w:szCs w:val="22"/>
        </w:rPr>
      </w:pPr>
    </w:p>
    <w:p w:rsidR="00C74569" w:rsidRDefault="00C74569" w:rsidP="00734872">
      <w:pPr>
        <w:rPr>
          <w:rFonts w:ascii="Tahoma" w:hAnsi="Tahoma" w:cs="Tahoma"/>
          <w:sz w:val="22"/>
          <w:szCs w:val="22"/>
        </w:rPr>
      </w:pPr>
    </w:p>
    <w:p w:rsidR="005D035C" w:rsidRDefault="005D035C" w:rsidP="00734872">
      <w:pPr>
        <w:rPr>
          <w:rFonts w:ascii="Tahoma" w:hAnsi="Tahoma" w:cs="Tahoma"/>
          <w:sz w:val="22"/>
          <w:szCs w:val="22"/>
        </w:rPr>
      </w:pPr>
    </w:p>
    <w:tbl>
      <w:tblPr>
        <w:tblW w:w="10065" w:type="dxa"/>
        <w:tblInd w:w="-34" w:type="dxa"/>
        <w:tblLayout w:type="fixed"/>
        <w:tblLook w:val="0000" w:firstRow="0" w:lastRow="0" w:firstColumn="0" w:lastColumn="0" w:noHBand="0" w:noVBand="0"/>
      </w:tblPr>
      <w:tblGrid>
        <w:gridCol w:w="10065"/>
      </w:tblGrid>
      <w:tr w:rsidR="00734872" w:rsidRPr="000536C0" w:rsidTr="00391F3C">
        <w:trPr>
          <w:trHeight w:val="598"/>
        </w:trPr>
        <w:tc>
          <w:tcPr>
            <w:tcW w:w="10065" w:type="dxa"/>
            <w:tcBorders>
              <w:top w:val="single" w:sz="6" w:space="0" w:color="auto"/>
              <w:left w:val="single" w:sz="6" w:space="0" w:color="auto"/>
              <w:bottom w:val="single" w:sz="6" w:space="0" w:color="auto"/>
              <w:right w:val="single" w:sz="6" w:space="0" w:color="auto"/>
            </w:tcBorders>
            <w:shd w:val="clear" w:color="auto" w:fill="BFBFBF"/>
          </w:tcPr>
          <w:p w:rsidR="00734872" w:rsidRDefault="00734872" w:rsidP="00391F3C">
            <w:pPr>
              <w:jc w:val="center"/>
              <w:rPr>
                <w:rFonts w:ascii="Tahoma" w:hAnsi="Tahoma" w:cs="Tahoma"/>
                <w:b/>
                <w:bCs/>
                <w:sz w:val="22"/>
                <w:szCs w:val="22"/>
              </w:rPr>
            </w:pPr>
            <w:r w:rsidRPr="000536C0">
              <w:rPr>
                <w:rFonts w:ascii="Tahoma" w:hAnsi="Tahoma" w:cs="Tahoma"/>
                <w:b/>
                <w:bCs/>
                <w:sz w:val="22"/>
                <w:szCs w:val="22"/>
              </w:rPr>
              <w:t>Appointments Commission</w:t>
            </w:r>
            <w:r>
              <w:rPr>
                <w:rFonts w:ascii="Tahoma" w:hAnsi="Tahoma" w:cs="Tahoma"/>
                <w:b/>
                <w:bCs/>
                <w:sz w:val="22"/>
                <w:szCs w:val="22"/>
              </w:rPr>
              <w:t xml:space="preserve"> – Income Tax Commissioners</w:t>
            </w:r>
          </w:p>
          <w:p w:rsidR="00734872" w:rsidRPr="00734872" w:rsidRDefault="00734872" w:rsidP="00391F3C">
            <w:pPr>
              <w:jc w:val="center"/>
              <w:rPr>
                <w:rFonts w:ascii="Tahoma" w:hAnsi="Tahoma" w:cs="Tahoma"/>
                <w:b/>
                <w:bCs/>
                <w:sz w:val="16"/>
                <w:szCs w:val="16"/>
              </w:rPr>
            </w:pPr>
          </w:p>
          <w:p w:rsidR="00734872" w:rsidRDefault="00734872" w:rsidP="00391F3C">
            <w:pPr>
              <w:jc w:val="center"/>
              <w:rPr>
                <w:rFonts w:ascii="Tahoma" w:hAnsi="Tahoma" w:cs="Tahoma"/>
                <w:b/>
                <w:sz w:val="22"/>
                <w:szCs w:val="22"/>
              </w:rPr>
            </w:pPr>
            <w:r w:rsidRPr="000536C0">
              <w:rPr>
                <w:rFonts w:ascii="Tahoma" w:hAnsi="Tahoma" w:cs="Tahoma"/>
                <w:b/>
                <w:sz w:val="22"/>
                <w:szCs w:val="22"/>
              </w:rPr>
              <w:t xml:space="preserve">Person Specification </w:t>
            </w:r>
            <w:r>
              <w:rPr>
                <w:rFonts w:ascii="Tahoma" w:hAnsi="Tahoma" w:cs="Tahoma"/>
                <w:b/>
                <w:sz w:val="22"/>
                <w:szCs w:val="22"/>
              </w:rPr>
              <w:t xml:space="preserve">– </w:t>
            </w:r>
            <w:r w:rsidR="00F8667A" w:rsidRPr="00590087">
              <w:rPr>
                <w:rFonts w:ascii="Tahoma" w:hAnsi="Tahoma" w:cs="Tahoma"/>
                <w:b/>
                <w:color w:val="000000"/>
                <w:sz w:val="22"/>
                <w:szCs w:val="22"/>
              </w:rPr>
              <w:t xml:space="preserve">Legally </w:t>
            </w:r>
            <w:r w:rsidR="00271529">
              <w:rPr>
                <w:rFonts w:ascii="Tahoma" w:hAnsi="Tahoma" w:cs="Tahoma"/>
                <w:b/>
                <w:color w:val="000000"/>
                <w:sz w:val="22"/>
                <w:szCs w:val="22"/>
              </w:rPr>
              <w:t>Q</w:t>
            </w:r>
            <w:r w:rsidR="00F8667A" w:rsidRPr="00590087">
              <w:rPr>
                <w:rFonts w:ascii="Tahoma" w:hAnsi="Tahoma" w:cs="Tahoma"/>
                <w:b/>
                <w:color w:val="000000"/>
                <w:sz w:val="22"/>
                <w:szCs w:val="22"/>
              </w:rPr>
              <w:t xml:space="preserve">ualified </w:t>
            </w:r>
            <w:r w:rsidR="00570496">
              <w:rPr>
                <w:rFonts w:ascii="Tahoma" w:hAnsi="Tahoma" w:cs="Tahoma"/>
                <w:b/>
                <w:color w:val="000000"/>
                <w:sz w:val="22"/>
                <w:szCs w:val="22"/>
              </w:rPr>
              <w:t>Chair</w:t>
            </w:r>
          </w:p>
          <w:p w:rsidR="00734872" w:rsidRPr="00734872" w:rsidRDefault="00734872" w:rsidP="00391F3C">
            <w:pPr>
              <w:jc w:val="center"/>
              <w:rPr>
                <w:rFonts w:ascii="Tahoma" w:hAnsi="Tahoma" w:cs="Tahoma"/>
                <w:b/>
                <w:sz w:val="16"/>
                <w:szCs w:val="16"/>
              </w:rPr>
            </w:pPr>
          </w:p>
        </w:tc>
      </w:tr>
    </w:tbl>
    <w:p w:rsidR="00734872" w:rsidRDefault="00734872" w:rsidP="00734872">
      <w:pPr>
        <w:rPr>
          <w:rFonts w:ascii="Tahoma" w:hAnsi="Tahoma" w:cs="Tahoma"/>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18"/>
      </w:tblGrid>
      <w:tr w:rsidR="003660C4" w:rsidTr="008309DF">
        <w:tc>
          <w:tcPr>
            <w:tcW w:w="8613" w:type="dxa"/>
            <w:tcBorders>
              <w:top w:val="single" w:sz="4" w:space="0" w:color="auto"/>
              <w:left w:val="single" w:sz="4" w:space="0" w:color="auto"/>
              <w:bottom w:val="single" w:sz="4" w:space="0" w:color="auto"/>
              <w:right w:val="single" w:sz="4" w:space="0" w:color="auto"/>
            </w:tcBorders>
            <w:hideMark/>
          </w:tcPr>
          <w:p w:rsidR="003660C4" w:rsidRPr="007C43C8" w:rsidRDefault="003660C4" w:rsidP="008309DF">
            <w:pPr>
              <w:overflowPunct w:val="0"/>
              <w:autoSpaceDE w:val="0"/>
              <w:autoSpaceDN w:val="0"/>
              <w:adjustRightInd w:val="0"/>
              <w:jc w:val="center"/>
              <w:rPr>
                <w:rFonts w:ascii="Tahoma" w:hAnsi="Tahoma" w:cs="Tahoma"/>
                <w:b/>
                <w:sz w:val="16"/>
                <w:szCs w:val="16"/>
              </w:rPr>
            </w:pPr>
          </w:p>
          <w:p w:rsidR="003660C4" w:rsidRDefault="003660C4" w:rsidP="008309DF">
            <w:pPr>
              <w:overflowPunct w:val="0"/>
              <w:autoSpaceDE w:val="0"/>
              <w:autoSpaceDN w:val="0"/>
              <w:adjustRightInd w:val="0"/>
              <w:jc w:val="center"/>
              <w:rPr>
                <w:rFonts w:ascii="Tahoma" w:hAnsi="Tahoma" w:cs="Tahoma"/>
                <w:b/>
                <w:sz w:val="22"/>
                <w:szCs w:val="22"/>
              </w:rPr>
            </w:pPr>
            <w:r>
              <w:rPr>
                <w:rFonts w:ascii="Tahoma" w:hAnsi="Tahoma" w:cs="Tahoma"/>
                <w:b/>
                <w:sz w:val="22"/>
                <w:szCs w:val="22"/>
              </w:rPr>
              <w:t>Criteria for selection</w:t>
            </w:r>
          </w:p>
        </w:tc>
        <w:tc>
          <w:tcPr>
            <w:tcW w:w="1418" w:type="dxa"/>
            <w:tcBorders>
              <w:top w:val="single" w:sz="4" w:space="0" w:color="auto"/>
              <w:left w:val="single" w:sz="4" w:space="0" w:color="auto"/>
              <w:bottom w:val="single" w:sz="4" w:space="0" w:color="auto"/>
              <w:right w:val="single" w:sz="4" w:space="0" w:color="auto"/>
            </w:tcBorders>
            <w:hideMark/>
          </w:tcPr>
          <w:p w:rsidR="003660C4" w:rsidRDefault="003660C4" w:rsidP="008309DF">
            <w:pPr>
              <w:jc w:val="center"/>
              <w:rPr>
                <w:rFonts w:ascii="Tahoma" w:hAnsi="Tahoma" w:cs="Tahoma"/>
                <w:b/>
                <w:sz w:val="16"/>
                <w:szCs w:val="16"/>
              </w:rPr>
            </w:pPr>
            <w:r>
              <w:rPr>
                <w:rFonts w:ascii="Tahoma" w:hAnsi="Tahoma" w:cs="Tahoma"/>
                <w:b/>
                <w:sz w:val="16"/>
                <w:szCs w:val="16"/>
              </w:rPr>
              <w:t xml:space="preserve">Essential </w:t>
            </w:r>
          </w:p>
          <w:p w:rsidR="003660C4" w:rsidRDefault="003660C4" w:rsidP="008309DF">
            <w:pPr>
              <w:jc w:val="center"/>
              <w:rPr>
                <w:rFonts w:ascii="Tahoma" w:hAnsi="Tahoma" w:cs="Tahoma"/>
                <w:b/>
                <w:sz w:val="16"/>
                <w:szCs w:val="16"/>
              </w:rPr>
            </w:pPr>
            <w:r>
              <w:rPr>
                <w:rFonts w:ascii="Tahoma" w:hAnsi="Tahoma" w:cs="Tahoma"/>
                <w:b/>
                <w:sz w:val="16"/>
                <w:szCs w:val="16"/>
              </w:rPr>
              <w:t xml:space="preserve">or </w:t>
            </w:r>
          </w:p>
          <w:p w:rsidR="003660C4" w:rsidRDefault="003660C4" w:rsidP="008309DF">
            <w:pPr>
              <w:overflowPunct w:val="0"/>
              <w:autoSpaceDE w:val="0"/>
              <w:autoSpaceDN w:val="0"/>
              <w:adjustRightInd w:val="0"/>
              <w:jc w:val="center"/>
              <w:rPr>
                <w:rFonts w:ascii="Tahoma" w:hAnsi="Tahoma" w:cs="Tahoma"/>
                <w:b/>
                <w:sz w:val="16"/>
                <w:szCs w:val="16"/>
              </w:rPr>
            </w:pPr>
            <w:r>
              <w:rPr>
                <w:rFonts w:ascii="Tahoma" w:hAnsi="Tahoma" w:cs="Tahoma"/>
                <w:b/>
                <w:sz w:val="16"/>
                <w:szCs w:val="16"/>
              </w:rPr>
              <w:t>Desirable</w:t>
            </w:r>
          </w:p>
        </w:tc>
      </w:tr>
      <w:tr w:rsidR="003660C4" w:rsidTr="008309DF">
        <w:trPr>
          <w:trHeight w:val="7375"/>
        </w:trPr>
        <w:tc>
          <w:tcPr>
            <w:tcW w:w="8613" w:type="dxa"/>
            <w:tcBorders>
              <w:top w:val="single" w:sz="4" w:space="0" w:color="auto"/>
              <w:left w:val="single" w:sz="4" w:space="0" w:color="auto"/>
              <w:right w:val="single" w:sz="4" w:space="0" w:color="auto"/>
            </w:tcBorders>
          </w:tcPr>
          <w:p w:rsidR="003660C4" w:rsidRDefault="003660C4" w:rsidP="008309DF">
            <w:pPr>
              <w:rPr>
                <w:rFonts w:ascii="Tahoma" w:hAnsi="Tahoma" w:cs="Tahoma"/>
                <w:b/>
                <w:sz w:val="22"/>
                <w:szCs w:val="22"/>
              </w:rPr>
            </w:pPr>
          </w:p>
          <w:p w:rsidR="003660C4" w:rsidRPr="007C43C8" w:rsidRDefault="003660C4" w:rsidP="002F6F53">
            <w:pPr>
              <w:numPr>
                <w:ilvl w:val="0"/>
                <w:numId w:val="48"/>
              </w:numPr>
              <w:rPr>
                <w:rFonts w:ascii="Tahoma" w:hAnsi="Tahoma" w:cs="Tahoma"/>
                <w:b/>
                <w:sz w:val="22"/>
                <w:szCs w:val="22"/>
              </w:rPr>
            </w:pPr>
            <w:r>
              <w:rPr>
                <w:rFonts w:ascii="Tahoma" w:hAnsi="Tahoma" w:cs="Tahoma"/>
                <w:kern w:val="16"/>
                <w:sz w:val="22"/>
                <w:szCs w:val="22"/>
              </w:rPr>
              <w:t>Applicants must be an advocate, barrister or solicitor of not less than 7 years standing</w:t>
            </w:r>
          </w:p>
          <w:p w:rsidR="003660C4" w:rsidRDefault="003660C4" w:rsidP="008309DF">
            <w:pPr>
              <w:ind w:left="142"/>
              <w:rPr>
                <w:rFonts w:ascii="Tahoma" w:hAnsi="Tahoma" w:cs="Tahoma"/>
                <w:b/>
                <w:sz w:val="22"/>
                <w:szCs w:val="22"/>
              </w:rPr>
            </w:pPr>
          </w:p>
          <w:p w:rsidR="003660C4" w:rsidRDefault="003660C4" w:rsidP="002F6F53">
            <w:pPr>
              <w:numPr>
                <w:ilvl w:val="0"/>
                <w:numId w:val="48"/>
              </w:numPr>
              <w:rPr>
                <w:rFonts w:ascii="Tahoma" w:hAnsi="Tahoma" w:cs="Tahoma"/>
                <w:b/>
                <w:sz w:val="22"/>
                <w:szCs w:val="22"/>
              </w:rPr>
            </w:pPr>
            <w:r>
              <w:rPr>
                <w:rFonts w:ascii="Tahoma" w:hAnsi="Tahoma" w:cs="Tahoma"/>
                <w:kern w:val="16"/>
                <w:sz w:val="22"/>
                <w:szCs w:val="22"/>
              </w:rPr>
              <w:t>Experience of d</w:t>
            </w:r>
            <w:r w:rsidRPr="000E44FE">
              <w:rPr>
                <w:rFonts w:ascii="Tahoma" w:hAnsi="Tahoma" w:cs="Tahoma"/>
                <w:kern w:val="16"/>
                <w:sz w:val="22"/>
                <w:szCs w:val="22"/>
              </w:rPr>
              <w:t>rafting orders, decision</w:t>
            </w:r>
            <w:r>
              <w:rPr>
                <w:rFonts w:ascii="Tahoma" w:hAnsi="Tahoma" w:cs="Tahoma"/>
                <w:kern w:val="16"/>
                <w:sz w:val="22"/>
                <w:szCs w:val="22"/>
              </w:rPr>
              <w:t>s</w:t>
            </w:r>
            <w:r w:rsidRPr="000E44FE">
              <w:rPr>
                <w:rFonts w:ascii="Tahoma" w:hAnsi="Tahoma" w:cs="Tahoma"/>
                <w:kern w:val="16"/>
                <w:sz w:val="22"/>
                <w:szCs w:val="22"/>
              </w:rPr>
              <w:t xml:space="preserve"> and reports</w:t>
            </w:r>
          </w:p>
          <w:p w:rsidR="003660C4" w:rsidRDefault="003660C4" w:rsidP="008309DF">
            <w:pPr>
              <w:rPr>
                <w:rFonts w:ascii="Tahoma" w:hAnsi="Tahoma" w:cs="Tahoma"/>
                <w:sz w:val="22"/>
                <w:szCs w:val="22"/>
              </w:rPr>
            </w:pPr>
          </w:p>
          <w:p w:rsidR="003660C4" w:rsidRPr="007C43C8" w:rsidRDefault="003660C4" w:rsidP="002F6F53">
            <w:pPr>
              <w:numPr>
                <w:ilvl w:val="0"/>
                <w:numId w:val="48"/>
              </w:numPr>
              <w:rPr>
                <w:rFonts w:ascii="Tahoma" w:hAnsi="Tahoma" w:cs="Tahoma"/>
                <w:kern w:val="16"/>
                <w:sz w:val="22"/>
                <w:szCs w:val="22"/>
              </w:rPr>
            </w:pPr>
            <w:r>
              <w:rPr>
                <w:rFonts w:ascii="Tahoma" w:hAnsi="Tahoma" w:cs="Tahoma"/>
                <w:sz w:val="22"/>
                <w:szCs w:val="22"/>
              </w:rPr>
              <w:t xml:space="preserve">Comprehensive knowledge of </w:t>
            </w:r>
            <w:r w:rsidRPr="00B96008">
              <w:rPr>
                <w:rFonts w:ascii="Tahoma" w:hAnsi="Tahoma" w:cs="Tahoma"/>
                <w:kern w:val="16"/>
                <w:sz w:val="22"/>
                <w:szCs w:val="22"/>
              </w:rPr>
              <w:t xml:space="preserve">Income Tax </w:t>
            </w:r>
            <w:r>
              <w:rPr>
                <w:rFonts w:ascii="Tahoma" w:hAnsi="Tahoma" w:cs="Tahoma"/>
                <w:sz w:val="22"/>
                <w:szCs w:val="22"/>
              </w:rPr>
              <w:t xml:space="preserve">legislation and the procedural rules applicable to the </w:t>
            </w:r>
            <w:r>
              <w:rPr>
                <w:rFonts w:ascii="Tahoma" w:hAnsi="Tahoma" w:cs="Tahoma"/>
                <w:kern w:val="16"/>
                <w:sz w:val="22"/>
                <w:szCs w:val="22"/>
              </w:rPr>
              <w:t>Income Tax Commissioners</w:t>
            </w:r>
          </w:p>
          <w:p w:rsidR="003660C4" w:rsidRDefault="003660C4" w:rsidP="002F6F53">
            <w:pPr>
              <w:rPr>
                <w:rFonts w:ascii="Tahoma" w:hAnsi="Tahoma" w:cs="Tahoma"/>
                <w:sz w:val="22"/>
                <w:szCs w:val="22"/>
              </w:rPr>
            </w:pPr>
          </w:p>
          <w:p w:rsidR="003660C4" w:rsidRDefault="003660C4" w:rsidP="002F6F53">
            <w:pPr>
              <w:numPr>
                <w:ilvl w:val="0"/>
                <w:numId w:val="48"/>
              </w:numPr>
              <w:rPr>
                <w:rFonts w:ascii="Tahoma" w:hAnsi="Tahoma" w:cs="Tahoma"/>
                <w:sz w:val="22"/>
                <w:szCs w:val="22"/>
              </w:rPr>
            </w:pPr>
            <w:r>
              <w:rPr>
                <w:rFonts w:ascii="Tahoma" w:hAnsi="Tahoma" w:cs="Tahoma"/>
                <w:sz w:val="22"/>
                <w:szCs w:val="22"/>
              </w:rPr>
              <w:t xml:space="preserve">Sound judgement and decision making </w:t>
            </w:r>
          </w:p>
          <w:p w:rsidR="003660C4" w:rsidRDefault="003660C4" w:rsidP="008309DF">
            <w:pPr>
              <w:ind w:left="142"/>
              <w:rPr>
                <w:rFonts w:ascii="Tahoma" w:hAnsi="Tahoma" w:cs="Tahoma"/>
                <w:sz w:val="22"/>
                <w:szCs w:val="22"/>
              </w:rPr>
            </w:pPr>
          </w:p>
          <w:p w:rsidR="003660C4" w:rsidRDefault="003660C4" w:rsidP="002F6F53">
            <w:pPr>
              <w:numPr>
                <w:ilvl w:val="0"/>
                <w:numId w:val="48"/>
              </w:numPr>
              <w:rPr>
                <w:rFonts w:ascii="Tahoma" w:hAnsi="Tahoma" w:cs="Tahoma"/>
                <w:sz w:val="22"/>
                <w:szCs w:val="22"/>
              </w:rPr>
            </w:pPr>
            <w:r>
              <w:rPr>
                <w:rFonts w:ascii="Tahoma" w:hAnsi="Tahoma" w:cs="Tahoma"/>
                <w:sz w:val="22"/>
                <w:szCs w:val="22"/>
              </w:rPr>
              <w:t>Effective</w:t>
            </w:r>
            <w:r w:rsidRPr="00B174CF">
              <w:rPr>
                <w:rFonts w:ascii="Tahoma" w:hAnsi="Tahoma" w:cs="Tahoma"/>
                <w:sz w:val="22"/>
                <w:szCs w:val="22"/>
              </w:rPr>
              <w:t xml:space="preserve"> </w:t>
            </w:r>
            <w:r>
              <w:rPr>
                <w:rFonts w:ascii="Tahoma" w:hAnsi="Tahoma" w:cs="Tahoma"/>
                <w:sz w:val="22"/>
                <w:szCs w:val="22"/>
              </w:rPr>
              <w:t>c</w:t>
            </w:r>
            <w:r w:rsidRPr="00B174CF">
              <w:rPr>
                <w:rFonts w:ascii="Tahoma" w:hAnsi="Tahoma" w:cs="Tahoma"/>
                <w:sz w:val="22"/>
                <w:szCs w:val="22"/>
              </w:rPr>
              <w:t xml:space="preserve">ommunication </w:t>
            </w:r>
            <w:r>
              <w:rPr>
                <w:rFonts w:ascii="Tahoma" w:hAnsi="Tahoma" w:cs="Tahoma"/>
                <w:sz w:val="22"/>
                <w:szCs w:val="22"/>
              </w:rPr>
              <w:t>s</w:t>
            </w:r>
            <w:r w:rsidRPr="00B174CF">
              <w:rPr>
                <w:rFonts w:ascii="Tahoma" w:hAnsi="Tahoma" w:cs="Tahoma"/>
                <w:sz w:val="22"/>
                <w:szCs w:val="22"/>
              </w:rPr>
              <w:t>kills</w:t>
            </w:r>
          </w:p>
          <w:p w:rsidR="003660C4" w:rsidRPr="00B174CF" w:rsidRDefault="003660C4" w:rsidP="008309DF">
            <w:pPr>
              <w:ind w:left="142"/>
              <w:rPr>
                <w:rFonts w:ascii="Tahoma" w:hAnsi="Tahoma" w:cs="Tahoma"/>
                <w:sz w:val="22"/>
                <w:szCs w:val="22"/>
              </w:rPr>
            </w:pPr>
          </w:p>
          <w:p w:rsidR="003660C4" w:rsidRDefault="003660C4" w:rsidP="002F6F53">
            <w:pPr>
              <w:numPr>
                <w:ilvl w:val="0"/>
                <w:numId w:val="48"/>
              </w:numPr>
              <w:rPr>
                <w:rFonts w:ascii="Tahoma" w:hAnsi="Tahoma" w:cs="Tahoma"/>
                <w:sz w:val="22"/>
                <w:szCs w:val="22"/>
              </w:rPr>
            </w:pPr>
            <w:r>
              <w:rPr>
                <w:rFonts w:ascii="Tahoma" w:hAnsi="Tahoma" w:cs="Tahoma"/>
                <w:sz w:val="22"/>
                <w:szCs w:val="22"/>
              </w:rPr>
              <w:t xml:space="preserve">Ability to successfully Chair Tribunal hearings and to effectively work with, and provide guidance to, members of </w:t>
            </w:r>
            <w:r w:rsidRPr="00490EB2">
              <w:rPr>
                <w:rFonts w:ascii="Tahoma" w:hAnsi="Tahoma" w:cs="Tahoma"/>
                <w:kern w:val="16"/>
                <w:sz w:val="22"/>
                <w:szCs w:val="22"/>
              </w:rPr>
              <w:t xml:space="preserve">the </w:t>
            </w:r>
            <w:r>
              <w:rPr>
                <w:rFonts w:ascii="Tahoma" w:hAnsi="Tahoma" w:cs="Tahoma"/>
                <w:kern w:val="16"/>
                <w:sz w:val="22"/>
                <w:szCs w:val="22"/>
              </w:rPr>
              <w:t>Commissioners</w:t>
            </w:r>
          </w:p>
          <w:p w:rsidR="003660C4" w:rsidRDefault="003660C4" w:rsidP="008309DF">
            <w:pPr>
              <w:ind w:left="142"/>
              <w:rPr>
                <w:rFonts w:ascii="Tahoma" w:hAnsi="Tahoma" w:cs="Tahoma"/>
                <w:sz w:val="22"/>
                <w:szCs w:val="22"/>
              </w:rPr>
            </w:pPr>
          </w:p>
          <w:p w:rsidR="003660C4" w:rsidRDefault="003660C4" w:rsidP="002F6F53">
            <w:pPr>
              <w:numPr>
                <w:ilvl w:val="0"/>
                <w:numId w:val="48"/>
              </w:numPr>
              <w:rPr>
                <w:rFonts w:ascii="Tahoma" w:hAnsi="Tahoma" w:cs="Tahoma"/>
                <w:sz w:val="22"/>
                <w:szCs w:val="22"/>
              </w:rPr>
            </w:pPr>
            <w:r>
              <w:rPr>
                <w:rFonts w:ascii="Tahoma" w:hAnsi="Tahoma" w:cs="Tahoma"/>
                <w:sz w:val="22"/>
                <w:szCs w:val="22"/>
              </w:rPr>
              <w:t>Authority and case management skills</w:t>
            </w:r>
          </w:p>
          <w:p w:rsidR="003660C4" w:rsidRDefault="003660C4" w:rsidP="008309DF">
            <w:pPr>
              <w:rPr>
                <w:rFonts w:ascii="Tahoma" w:hAnsi="Tahoma" w:cs="Tahoma"/>
                <w:b/>
                <w:sz w:val="22"/>
                <w:szCs w:val="22"/>
              </w:rPr>
            </w:pPr>
          </w:p>
          <w:p w:rsidR="003660C4" w:rsidRPr="002F6F53" w:rsidRDefault="003660C4" w:rsidP="002F6F53">
            <w:pPr>
              <w:numPr>
                <w:ilvl w:val="0"/>
                <w:numId w:val="48"/>
              </w:numPr>
              <w:rPr>
                <w:rFonts w:ascii="Tahoma" w:hAnsi="Tahoma" w:cs="Tahoma"/>
                <w:b/>
                <w:sz w:val="22"/>
                <w:szCs w:val="22"/>
              </w:rPr>
            </w:pPr>
            <w:r>
              <w:rPr>
                <w:rFonts w:ascii="Tahoma" w:hAnsi="Tahoma" w:cs="Tahoma"/>
                <w:sz w:val="22"/>
                <w:szCs w:val="22"/>
              </w:rPr>
              <w:t>A commitment to ‘The 7 Principles of Public Life’</w:t>
            </w:r>
          </w:p>
          <w:p w:rsidR="002F6F53" w:rsidRPr="002F6F53" w:rsidRDefault="002F6F53" w:rsidP="002F6F53">
            <w:pPr>
              <w:rPr>
                <w:rFonts w:ascii="Tahoma" w:hAnsi="Tahoma" w:cs="Tahoma"/>
                <w:b/>
                <w:sz w:val="22"/>
                <w:szCs w:val="22"/>
              </w:rPr>
            </w:pPr>
          </w:p>
          <w:p w:rsidR="002F6F53" w:rsidRDefault="002F6F53" w:rsidP="002F6F53">
            <w:pPr>
              <w:numPr>
                <w:ilvl w:val="0"/>
                <w:numId w:val="48"/>
              </w:numPr>
              <w:rPr>
                <w:rFonts w:ascii="Tahoma" w:hAnsi="Tahoma" w:cs="Tahoma"/>
                <w:sz w:val="22"/>
                <w:szCs w:val="22"/>
              </w:rPr>
            </w:pPr>
            <w:r>
              <w:rPr>
                <w:rFonts w:ascii="Tahoma" w:hAnsi="Tahoma" w:cs="Tahoma"/>
                <w:sz w:val="22"/>
                <w:szCs w:val="22"/>
              </w:rPr>
              <w:t>Computer literate with computer access</w:t>
            </w:r>
            <w:r w:rsidR="00BF3D1A">
              <w:rPr>
                <w:rFonts w:ascii="Tahoma" w:hAnsi="Tahoma" w:cs="Tahoma"/>
                <w:sz w:val="22"/>
                <w:szCs w:val="22"/>
              </w:rPr>
              <w:t xml:space="preserve"> (email, </w:t>
            </w:r>
            <w:r w:rsidR="00EB06CC">
              <w:rPr>
                <w:rFonts w:ascii="Tahoma" w:hAnsi="Tahoma" w:cs="Tahoma"/>
                <w:sz w:val="22"/>
                <w:szCs w:val="22"/>
              </w:rPr>
              <w:t>word processing</w:t>
            </w:r>
            <w:r w:rsidR="00BF3D1A">
              <w:rPr>
                <w:rFonts w:ascii="Tahoma" w:hAnsi="Tahoma" w:cs="Tahoma"/>
                <w:sz w:val="22"/>
                <w:szCs w:val="22"/>
              </w:rPr>
              <w:t xml:space="preserve"> and video conferencing</w:t>
            </w:r>
            <w:r w:rsidR="00EB06CC">
              <w:rPr>
                <w:rFonts w:ascii="Tahoma" w:hAnsi="Tahoma" w:cs="Tahoma"/>
                <w:sz w:val="22"/>
                <w:szCs w:val="22"/>
              </w:rPr>
              <w:t>)</w:t>
            </w:r>
          </w:p>
          <w:p w:rsidR="003660C4" w:rsidRDefault="003660C4" w:rsidP="008309DF">
            <w:pPr>
              <w:rPr>
                <w:rFonts w:ascii="Tahoma" w:hAnsi="Tahoma" w:cs="Tahoma"/>
                <w:sz w:val="22"/>
                <w:szCs w:val="22"/>
              </w:rPr>
            </w:pPr>
          </w:p>
          <w:p w:rsidR="003660C4" w:rsidRPr="007C43C8" w:rsidRDefault="003660C4" w:rsidP="002F6F53">
            <w:pPr>
              <w:numPr>
                <w:ilvl w:val="0"/>
                <w:numId w:val="48"/>
              </w:numPr>
              <w:rPr>
                <w:rFonts w:ascii="Tahoma" w:hAnsi="Tahoma" w:cs="Tahoma"/>
                <w:b/>
                <w:sz w:val="22"/>
                <w:szCs w:val="22"/>
              </w:rPr>
            </w:pPr>
            <w:r>
              <w:rPr>
                <w:rFonts w:ascii="Tahoma" w:hAnsi="Tahoma" w:cs="Tahoma"/>
                <w:sz w:val="22"/>
                <w:szCs w:val="22"/>
              </w:rPr>
              <w:t xml:space="preserve">Able to </w:t>
            </w:r>
            <w:r w:rsidR="002F6F53" w:rsidRPr="00215360">
              <w:rPr>
                <w:rFonts w:ascii="Tahoma" w:hAnsi="Tahoma" w:cs="Tahoma"/>
                <w:sz w:val="22"/>
                <w:szCs w:val="22"/>
              </w:rPr>
              <w:t>commit time to reading case papers and decisions</w:t>
            </w:r>
            <w:r w:rsidR="002F6F53">
              <w:rPr>
                <w:rFonts w:ascii="Tahoma" w:hAnsi="Tahoma" w:cs="Tahoma"/>
                <w:sz w:val="22"/>
                <w:szCs w:val="22"/>
              </w:rPr>
              <w:t>, and to attend at hearings</w:t>
            </w:r>
          </w:p>
          <w:p w:rsidR="003660C4" w:rsidRDefault="003660C4" w:rsidP="008309DF">
            <w:pPr>
              <w:ind w:left="142"/>
              <w:rPr>
                <w:rFonts w:ascii="Tahoma" w:hAnsi="Tahoma" w:cs="Tahoma"/>
                <w:b/>
                <w:sz w:val="22"/>
                <w:szCs w:val="22"/>
              </w:rPr>
            </w:pPr>
          </w:p>
          <w:p w:rsidR="003660C4" w:rsidRDefault="003660C4" w:rsidP="002F6F53">
            <w:pPr>
              <w:numPr>
                <w:ilvl w:val="0"/>
                <w:numId w:val="48"/>
              </w:numPr>
              <w:rPr>
                <w:rFonts w:ascii="Tahoma" w:hAnsi="Tahoma" w:cs="Tahoma"/>
                <w:b/>
                <w:sz w:val="22"/>
                <w:szCs w:val="22"/>
              </w:rPr>
            </w:pPr>
            <w:r>
              <w:rPr>
                <w:rFonts w:ascii="Tahoma" w:hAnsi="Tahoma" w:cs="Tahoma"/>
                <w:sz w:val="22"/>
                <w:szCs w:val="22"/>
              </w:rPr>
              <w:t>Satisfactory references</w:t>
            </w:r>
          </w:p>
        </w:tc>
        <w:tc>
          <w:tcPr>
            <w:tcW w:w="1418" w:type="dxa"/>
            <w:tcBorders>
              <w:top w:val="single" w:sz="4" w:space="0" w:color="auto"/>
              <w:left w:val="single" w:sz="4" w:space="0" w:color="auto"/>
              <w:right w:val="single" w:sz="4" w:space="0" w:color="auto"/>
            </w:tcBorders>
          </w:tcPr>
          <w:p w:rsidR="003660C4" w:rsidRDefault="003660C4" w:rsidP="008309DF">
            <w:pPr>
              <w:jc w:val="center"/>
              <w:rPr>
                <w:rFonts w:ascii="Tahoma" w:hAnsi="Tahoma" w:cs="Tahoma"/>
                <w:sz w:val="22"/>
                <w:szCs w:val="22"/>
              </w:rPr>
            </w:pPr>
          </w:p>
          <w:p w:rsidR="003660C4" w:rsidRDefault="003660C4" w:rsidP="008309DF">
            <w:pPr>
              <w:overflowPunct w:val="0"/>
              <w:autoSpaceDE w:val="0"/>
              <w:autoSpaceDN w:val="0"/>
              <w:adjustRightInd w:val="0"/>
              <w:jc w:val="center"/>
              <w:rPr>
                <w:rFonts w:ascii="Tahoma" w:hAnsi="Tahoma" w:cs="Tahoma"/>
                <w:sz w:val="22"/>
                <w:szCs w:val="22"/>
              </w:rPr>
            </w:pPr>
            <w:r>
              <w:rPr>
                <w:rFonts w:ascii="Tahoma" w:hAnsi="Tahoma" w:cs="Tahoma"/>
                <w:sz w:val="22"/>
                <w:szCs w:val="22"/>
              </w:rPr>
              <w:t>E</w:t>
            </w:r>
          </w:p>
          <w:p w:rsidR="003660C4" w:rsidRDefault="003660C4" w:rsidP="008309DF">
            <w:pPr>
              <w:overflowPunct w:val="0"/>
              <w:autoSpaceDE w:val="0"/>
              <w:autoSpaceDN w:val="0"/>
              <w:adjustRightInd w:val="0"/>
              <w:jc w:val="center"/>
              <w:rPr>
                <w:rFonts w:ascii="Tahoma" w:hAnsi="Tahoma" w:cs="Tahoma"/>
                <w:sz w:val="22"/>
                <w:szCs w:val="22"/>
              </w:rPr>
            </w:pPr>
          </w:p>
          <w:p w:rsidR="003660C4" w:rsidRDefault="003660C4" w:rsidP="008309DF">
            <w:pPr>
              <w:jc w:val="center"/>
              <w:rPr>
                <w:rFonts w:ascii="Tahoma" w:hAnsi="Tahoma" w:cs="Tahoma"/>
                <w:sz w:val="22"/>
                <w:szCs w:val="22"/>
              </w:rPr>
            </w:pPr>
          </w:p>
          <w:p w:rsidR="003660C4" w:rsidRDefault="003660C4" w:rsidP="008309DF">
            <w:pPr>
              <w:jc w:val="center"/>
              <w:rPr>
                <w:rFonts w:ascii="Tahoma" w:hAnsi="Tahoma" w:cs="Tahoma"/>
                <w:sz w:val="22"/>
                <w:szCs w:val="22"/>
              </w:rPr>
            </w:pPr>
            <w:r>
              <w:rPr>
                <w:rFonts w:ascii="Tahoma" w:hAnsi="Tahoma" w:cs="Tahoma"/>
                <w:sz w:val="22"/>
                <w:szCs w:val="22"/>
              </w:rPr>
              <w:t>E</w:t>
            </w:r>
          </w:p>
          <w:p w:rsidR="003660C4" w:rsidRDefault="003660C4" w:rsidP="008309DF">
            <w:pPr>
              <w:jc w:val="center"/>
              <w:rPr>
                <w:rFonts w:ascii="Tahoma" w:hAnsi="Tahoma" w:cs="Tahoma"/>
                <w:sz w:val="22"/>
                <w:szCs w:val="22"/>
              </w:rPr>
            </w:pPr>
          </w:p>
          <w:p w:rsidR="003660C4" w:rsidRDefault="003660C4" w:rsidP="008309DF">
            <w:pPr>
              <w:jc w:val="center"/>
              <w:rPr>
                <w:rFonts w:ascii="Tahoma" w:hAnsi="Tahoma" w:cs="Tahoma"/>
                <w:sz w:val="22"/>
                <w:szCs w:val="22"/>
              </w:rPr>
            </w:pPr>
            <w:r>
              <w:rPr>
                <w:rFonts w:ascii="Tahoma" w:hAnsi="Tahoma" w:cs="Tahoma"/>
                <w:sz w:val="22"/>
                <w:szCs w:val="22"/>
              </w:rPr>
              <w:t>D</w:t>
            </w:r>
          </w:p>
          <w:p w:rsidR="003660C4" w:rsidRDefault="003660C4" w:rsidP="008309DF">
            <w:pPr>
              <w:jc w:val="center"/>
              <w:rPr>
                <w:rFonts w:ascii="Tahoma" w:hAnsi="Tahoma" w:cs="Tahoma"/>
                <w:sz w:val="22"/>
                <w:szCs w:val="22"/>
              </w:rPr>
            </w:pPr>
          </w:p>
          <w:p w:rsidR="003660C4" w:rsidRDefault="003660C4" w:rsidP="002F6F53">
            <w:pPr>
              <w:rPr>
                <w:rFonts w:ascii="Tahoma" w:hAnsi="Tahoma" w:cs="Tahoma"/>
                <w:sz w:val="22"/>
                <w:szCs w:val="22"/>
              </w:rPr>
            </w:pPr>
          </w:p>
          <w:p w:rsidR="003660C4" w:rsidRDefault="003660C4" w:rsidP="008309DF">
            <w:pPr>
              <w:jc w:val="center"/>
              <w:rPr>
                <w:rFonts w:ascii="Tahoma" w:hAnsi="Tahoma" w:cs="Tahoma"/>
                <w:sz w:val="22"/>
                <w:szCs w:val="22"/>
              </w:rPr>
            </w:pPr>
            <w:r>
              <w:rPr>
                <w:rFonts w:ascii="Tahoma" w:hAnsi="Tahoma" w:cs="Tahoma"/>
                <w:sz w:val="22"/>
                <w:szCs w:val="22"/>
              </w:rPr>
              <w:t>E</w:t>
            </w:r>
          </w:p>
          <w:p w:rsidR="003660C4" w:rsidRDefault="003660C4" w:rsidP="008309DF">
            <w:pPr>
              <w:jc w:val="center"/>
              <w:rPr>
                <w:rFonts w:ascii="Tahoma" w:hAnsi="Tahoma" w:cs="Tahoma"/>
                <w:sz w:val="22"/>
                <w:szCs w:val="22"/>
              </w:rPr>
            </w:pPr>
          </w:p>
          <w:p w:rsidR="003660C4" w:rsidRDefault="003660C4" w:rsidP="008309DF">
            <w:pPr>
              <w:jc w:val="center"/>
              <w:rPr>
                <w:rFonts w:ascii="Tahoma" w:hAnsi="Tahoma" w:cs="Tahoma"/>
                <w:sz w:val="22"/>
                <w:szCs w:val="22"/>
              </w:rPr>
            </w:pPr>
            <w:r>
              <w:rPr>
                <w:rFonts w:ascii="Tahoma" w:hAnsi="Tahoma" w:cs="Tahoma"/>
                <w:sz w:val="22"/>
                <w:szCs w:val="22"/>
              </w:rPr>
              <w:t>D</w:t>
            </w:r>
          </w:p>
          <w:p w:rsidR="003660C4" w:rsidRDefault="003660C4" w:rsidP="008309DF">
            <w:pPr>
              <w:overflowPunct w:val="0"/>
              <w:autoSpaceDE w:val="0"/>
              <w:autoSpaceDN w:val="0"/>
              <w:adjustRightInd w:val="0"/>
              <w:jc w:val="center"/>
              <w:rPr>
                <w:rFonts w:ascii="Tahoma" w:hAnsi="Tahoma" w:cs="Tahoma"/>
                <w:sz w:val="22"/>
                <w:szCs w:val="22"/>
              </w:rPr>
            </w:pPr>
          </w:p>
          <w:p w:rsidR="003660C4" w:rsidRDefault="003660C4" w:rsidP="008309DF">
            <w:pPr>
              <w:overflowPunct w:val="0"/>
              <w:autoSpaceDE w:val="0"/>
              <w:autoSpaceDN w:val="0"/>
              <w:adjustRightInd w:val="0"/>
              <w:jc w:val="center"/>
              <w:rPr>
                <w:rFonts w:ascii="Tahoma" w:hAnsi="Tahoma" w:cs="Tahoma"/>
                <w:sz w:val="22"/>
                <w:szCs w:val="22"/>
              </w:rPr>
            </w:pPr>
            <w:r>
              <w:rPr>
                <w:rFonts w:ascii="Tahoma" w:hAnsi="Tahoma" w:cs="Tahoma"/>
                <w:sz w:val="22"/>
                <w:szCs w:val="22"/>
              </w:rPr>
              <w:t>E</w:t>
            </w:r>
          </w:p>
          <w:p w:rsidR="003660C4" w:rsidRDefault="003660C4" w:rsidP="008309DF">
            <w:pPr>
              <w:overflowPunct w:val="0"/>
              <w:autoSpaceDE w:val="0"/>
              <w:autoSpaceDN w:val="0"/>
              <w:adjustRightInd w:val="0"/>
              <w:jc w:val="center"/>
              <w:rPr>
                <w:rFonts w:ascii="Tahoma" w:hAnsi="Tahoma" w:cs="Tahoma"/>
                <w:sz w:val="22"/>
                <w:szCs w:val="22"/>
              </w:rPr>
            </w:pPr>
          </w:p>
          <w:p w:rsidR="003660C4" w:rsidRDefault="003660C4" w:rsidP="008309DF">
            <w:pPr>
              <w:overflowPunct w:val="0"/>
              <w:autoSpaceDE w:val="0"/>
              <w:autoSpaceDN w:val="0"/>
              <w:adjustRightInd w:val="0"/>
              <w:jc w:val="center"/>
              <w:rPr>
                <w:rFonts w:ascii="Tahoma" w:hAnsi="Tahoma" w:cs="Tahoma"/>
                <w:sz w:val="22"/>
                <w:szCs w:val="22"/>
              </w:rPr>
            </w:pPr>
          </w:p>
          <w:p w:rsidR="003660C4" w:rsidRDefault="003660C4" w:rsidP="008309DF">
            <w:pPr>
              <w:overflowPunct w:val="0"/>
              <w:autoSpaceDE w:val="0"/>
              <w:autoSpaceDN w:val="0"/>
              <w:adjustRightInd w:val="0"/>
              <w:jc w:val="center"/>
              <w:rPr>
                <w:rFonts w:ascii="Tahoma" w:hAnsi="Tahoma" w:cs="Tahoma"/>
                <w:sz w:val="22"/>
                <w:szCs w:val="22"/>
              </w:rPr>
            </w:pPr>
            <w:r>
              <w:rPr>
                <w:rFonts w:ascii="Tahoma" w:hAnsi="Tahoma" w:cs="Tahoma"/>
                <w:sz w:val="22"/>
                <w:szCs w:val="22"/>
              </w:rPr>
              <w:t>D</w:t>
            </w:r>
          </w:p>
          <w:p w:rsidR="003660C4" w:rsidRDefault="003660C4" w:rsidP="008309DF">
            <w:pPr>
              <w:jc w:val="center"/>
              <w:rPr>
                <w:rFonts w:ascii="Tahoma" w:hAnsi="Tahoma" w:cs="Tahoma"/>
                <w:sz w:val="22"/>
                <w:szCs w:val="22"/>
              </w:rPr>
            </w:pPr>
          </w:p>
          <w:p w:rsidR="003660C4" w:rsidRDefault="003660C4" w:rsidP="008309DF">
            <w:pPr>
              <w:jc w:val="center"/>
              <w:rPr>
                <w:rFonts w:ascii="Tahoma" w:hAnsi="Tahoma" w:cs="Tahoma"/>
                <w:sz w:val="22"/>
                <w:szCs w:val="22"/>
              </w:rPr>
            </w:pPr>
            <w:r>
              <w:rPr>
                <w:rFonts w:ascii="Tahoma" w:hAnsi="Tahoma" w:cs="Tahoma"/>
                <w:sz w:val="22"/>
                <w:szCs w:val="22"/>
              </w:rPr>
              <w:t>E</w:t>
            </w:r>
          </w:p>
          <w:p w:rsidR="003660C4" w:rsidRDefault="003660C4" w:rsidP="008309DF">
            <w:pPr>
              <w:jc w:val="center"/>
              <w:rPr>
                <w:rFonts w:ascii="Tahoma" w:hAnsi="Tahoma" w:cs="Tahoma"/>
                <w:sz w:val="22"/>
                <w:szCs w:val="22"/>
              </w:rPr>
            </w:pPr>
          </w:p>
          <w:p w:rsidR="003660C4" w:rsidRDefault="003660C4" w:rsidP="008309DF">
            <w:pPr>
              <w:jc w:val="center"/>
              <w:rPr>
                <w:rFonts w:ascii="Tahoma" w:hAnsi="Tahoma" w:cs="Tahoma"/>
                <w:sz w:val="22"/>
                <w:szCs w:val="22"/>
              </w:rPr>
            </w:pPr>
            <w:r>
              <w:rPr>
                <w:rFonts w:ascii="Tahoma" w:hAnsi="Tahoma" w:cs="Tahoma"/>
                <w:sz w:val="22"/>
                <w:szCs w:val="22"/>
              </w:rPr>
              <w:t>E</w:t>
            </w:r>
          </w:p>
          <w:p w:rsidR="003660C4" w:rsidRDefault="003660C4" w:rsidP="008309DF">
            <w:pPr>
              <w:jc w:val="center"/>
              <w:rPr>
                <w:rFonts w:ascii="Tahoma" w:hAnsi="Tahoma" w:cs="Tahoma"/>
                <w:sz w:val="22"/>
                <w:szCs w:val="22"/>
              </w:rPr>
            </w:pPr>
          </w:p>
          <w:p w:rsidR="003660C4" w:rsidRDefault="003660C4" w:rsidP="008309DF">
            <w:pPr>
              <w:jc w:val="center"/>
              <w:rPr>
                <w:rFonts w:ascii="Tahoma" w:hAnsi="Tahoma" w:cs="Tahoma"/>
                <w:sz w:val="22"/>
                <w:szCs w:val="22"/>
              </w:rPr>
            </w:pPr>
            <w:r>
              <w:rPr>
                <w:rFonts w:ascii="Tahoma" w:hAnsi="Tahoma" w:cs="Tahoma"/>
                <w:sz w:val="22"/>
                <w:szCs w:val="22"/>
              </w:rPr>
              <w:t>E</w:t>
            </w:r>
          </w:p>
          <w:p w:rsidR="002F6F53" w:rsidRDefault="002F6F53" w:rsidP="008309DF">
            <w:pPr>
              <w:jc w:val="center"/>
              <w:rPr>
                <w:rFonts w:ascii="Tahoma" w:hAnsi="Tahoma" w:cs="Tahoma"/>
                <w:sz w:val="22"/>
                <w:szCs w:val="22"/>
              </w:rPr>
            </w:pPr>
          </w:p>
          <w:p w:rsidR="002F6F53" w:rsidRDefault="002F6F53" w:rsidP="008309DF">
            <w:pPr>
              <w:jc w:val="center"/>
              <w:rPr>
                <w:rFonts w:ascii="Tahoma" w:hAnsi="Tahoma" w:cs="Tahoma"/>
                <w:sz w:val="22"/>
                <w:szCs w:val="22"/>
              </w:rPr>
            </w:pPr>
          </w:p>
          <w:p w:rsidR="002F6F53" w:rsidRDefault="002F6F53" w:rsidP="002F6F53">
            <w:pPr>
              <w:jc w:val="center"/>
              <w:rPr>
                <w:rFonts w:ascii="Tahoma" w:hAnsi="Tahoma" w:cs="Tahoma"/>
                <w:sz w:val="22"/>
                <w:szCs w:val="22"/>
              </w:rPr>
            </w:pPr>
            <w:r>
              <w:rPr>
                <w:rFonts w:ascii="Tahoma" w:hAnsi="Tahoma" w:cs="Tahoma"/>
                <w:sz w:val="22"/>
                <w:szCs w:val="22"/>
              </w:rPr>
              <w:t>E</w:t>
            </w:r>
          </w:p>
          <w:p w:rsidR="002F6F53" w:rsidRDefault="002F6F53" w:rsidP="008309DF">
            <w:pPr>
              <w:jc w:val="center"/>
              <w:rPr>
                <w:rFonts w:ascii="Tahoma" w:hAnsi="Tahoma" w:cs="Tahoma"/>
                <w:sz w:val="22"/>
                <w:szCs w:val="22"/>
              </w:rPr>
            </w:pPr>
          </w:p>
        </w:tc>
      </w:tr>
    </w:tbl>
    <w:p w:rsidR="003660C4" w:rsidRDefault="003660C4" w:rsidP="00734872">
      <w:pPr>
        <w:rPr>
          <w:rFonts w:ascii="Tahoma" w:hAnsi="Tahoma" w:cs="Tahoma"/>
          <w:b/>
          <w:sz w:val="22"/>
          <w:szCs w:val="22"/>
        </w:rPr>
      </w:pPr>
    </w:p>
    <w:p w:rsidR="003660C4" w:rsidRPr="000536C0" w:rsidRDefault="003660C4" w:rsidP="00734872">
      <w:pPr>
        <w:rPr>
          <w:rFonts w:ascii="Tahoma" w:hAnsi="Tahoma" w:cs="Tahoma"/>
          <w:b/>
          <w:sz w:val="22"/>
          <w:szCs w:val="22"/>
        </w:rPr>
      </w:pPr>
    </w:p>
    <w:p w:rsidR="00734872" w:rsidRDefault="00734872" w:rsidP="00734872">
      <w:pPr>
        <w:rPr>
          <w:b/>
        </w:rPr>
      </w:pPr>
    </w:p>
    <w:p w:rsidR="003660C4" w:rsidRDefault="003660C4" w:rsidP="00734872">
      <w:pPr>
        <w:rPr>
          <w:b/>
        </w:rPr>
      </w:pPr>
    </w:p>
    <w:p w:rsidR="003660C4" w:rsidRDefault="003660C4" w:rsidP="00734872">
      <w:pPr>
        <w:rPr>
          <w:b/>
        </w:rPr>
      </w:pPr>
    </w:p>
    <w:p w:rsidR="003660C4" w:rsidRDefault="003660C4" w:rsidP="00734872">
      <w:pPr>
        <w:rPr>
          <w:b/>
        </w:rPr>
      </w:pPr>
    </w:p>
    <w:p w:rsidR="00355D30" w:rsidRDefault="00355D30" w:rsidP="00734872">
      <w:pPr>
        <w:rPr>
          <w:b/>
        </w:rPr>
      </w:pPr>
    </w:p>
    <w:p w:rsidR="00355D30" w:rsidRDefault="00355D30" w:rsidP="00734872">
      <w:pPr>
        <w:rPr>
          <w:b/>
        </w:rPr>
      </w:pPr>
    </w:p>
    <w:p w:rsidR="00355D30" w:rsidRDefault="00355D30" w:rsidP="00734872">
      <w:pPr>
        <w:rPr>
          <w:b/>
        </w:rPr>
      </w:pPr>
    </w:p>
    <w:p w:rsidR="003660C4" w:rsidRDefault="003660C4" w:rsidP="00734872">
      <w:pPr>
        <w:rPr>
          <w:b/>
        </w:rPr>
      </w:pPr>
    </w:p>
    <w:p w:rsidR="003660C4" w:rsidRDefault="003660C4" w:rsidP="00734872">
      <w:pPr>
        <w:rPr>
          <w:b/>
        </w:rPr>
      </w:pPr>
    </w:p>
    <w:p w:rsidR="003660C4" w:rsidRDefault="003660C4" w:rsidP="00734872">
      <w:pPr>
        <w:rPr>
          <w:b/>
        </w:rPr>
      </w:pPr>
    </w:p>
    <w:p w:rsidR="003660C4" w:rsidRDefault="003660C4" w:rsidP="00734872">
      <w:pPr>
        <w:rPr>
          <w:b/>
        </w:rPr>
      </w:pPr>
    </w:p>
    <w:p w:rsidR="003660C4" w:rsidRDefault="003660C4" w:rsidP="00734872">
      <w:pPr>
        <w:rPr>
          <w:b/>
        </w:rPr>
      </w:pPr>
    </w:p>
    <w:p w:rsidR="003660C4" w:rsidRDefault="003660C4" w:rsidP="00734872">
      <w:pPr>
        <w:rPr>
          <w:b/>
        </w:rPr>
      </w:pPr>
    </w:p>
    <w:p w:rsidR="003660C4" w:rsidRDefault="003660C4" w:rsidP="00734872">
      <w:pPr>
        <w:rPr>
          <w:b/>
        </w:rPr>
      </w:pPr>
    </w:p>
    <w:p w:rsidR="003660C4" w:rsidRDefault="003660C4" w:rsidP="00734872">
      <w:pPr>
        <w:rPr>
          <w:b/>
        </w:rPr>
      </w:pPr>
    </w:p>
    <w:p w:rsidR="003660C4" w:rsidRDefault="003660C4" w:rsidP="00734872">
      <w:pPr>
        <w:rPr>
          <w:b/>
        </w:rPr>
      </w:pPr>
    </w:p>
    <w:p w:rsidR="003660C4" w:rsidRDefault="003660C4" w:rsidP="00734872">
      <w:pPr>
        <w:rPr>
          <w:b/>
        </w:rPr>
      </w:pPr>
    </w:p>
    <w:p w:rsidR="003660C4" w:rsidRDefault="003660C4" w:rsidP="00734872">
      <w:pPr>
        <w:rPr>
          <w:b/>
        </w:rPr>
      </w:pPr>
    </w:p>
    <w:tbl>
      <w:tblPr>
        <w:tblW w:w="0" w:type="auto"/>
        <w:tblInd w:w="-34" w:type="dxa"/>
        <w:tblLayout w:type="fixed"/>
        <w:tblLook w:val="0000" w:firstRow="0" w:lastRow="0" w:firstColumn="0" w:lastColumn="0" w:noHBand="0" w:noVBand="0"/>
      </w:tblPr>
      <w:tblGrid>
        <w:gridCol w:w="10063"/>
      </w:tblGrid>
      <w:tr w:rsidR="00734872" w:rsidRPr="00ED34E9" w:rsidTr="00391F3C">
        <w:trPr>
          <w:trHeight w:val="542"/>
        </w:trPr>
        <w:tc>
          <w:tcPr>
            <w:tcW w:w="10063" w:type="dxa"/>
            <w:tcBorders>
              <w:top w:val="single" w:sz="6" w:space="0" w:color="auto"/>
              <w:left w:val="single" w:sz="6" w:space="0" w:color="auto"/>
              <w:bottom w:val="single" w:sz="6" w:space="0" w:color="auto"/>
              <w:right w:val="single" w:sz="6" w:space="0" w:color="auto"/>
            </w:tcBorders>
            <w:shd w:val="clear" w:color="auto" w:fill="BFBFBF"/>
          </w:tcPr>
          <w:p w:rsidR="00734872" w:rsidRDefault="00734872" w:rsidP="00391F3C">
            <w:pPr>
              <w:jc w:val="center"/>
              <w:rPr>
                <w:rFonts w:ascii="Tahoma" w:hAnsi="Tahoma" w:cs="Tahoma"/>
                <w:b/>
                <w:bCs/>
                <w:sz w:val="22"/>
                <w:szCs w:val="22"/>
              </w:rPr>
            </w:pPr>
            <w:r>
              <w:rPr>
                <w:rFonts w:ascii="Tahoma" w:hAnsi="Tahoma" w:cs="Tahoma"/>
                <w:b/>
                <w:bCs/>
                <w:sz w:val="22"/>
                <w:szCs w:val="22"/>
              </w:rPr>
              <w:t>Appointments Commission – Income Tax Commissioners</w:t>
            </w:r>
          </w:p>
          <w:p w:rsidR="00734872" w:rsidRPr="00734872" w:rsidRDefault="00734872" w:rsidP="00391F3C">
            <w:pPr>
              <w:jc w:val="center"/>
              <w:rPr>
                <w:rFonts w:ascii="Tahoma" w:hAnsi="Tahoma" w:cs="Tahoma"/>
                <w:b/>
                <w:bCs/>
                <w:sz w:val="16"/>
                <w:szCs w:val="16"/>
              </w:rPr>
            </w:pPr>
          </w:p>
          <w:p w:rsidR="00734872" w:rsidRDefault="00734872" w:rsidP="00391F3C">
            <w:pPr>
              <w:jc w:val="center"/>
              <w:rPr>
                <w:rFonts w:ascii="Tahoma" w:hAnsi="Tahoma" w:cs="Tahoma"/>
                <w:b/>
                <w:sz w:val="22"/>
                <w:szCs w:val="22"/>
              </w:rPr>
            </w:pPr>
            <w:r>
              <w:rPr>
                <w:rFonts w:ascii="Tahoma" w:hAnsi="Tahoma" w:cs="Tahoma"/>
                <w:b/>
                <w:sz w:val="22"/>
                <w:szCs w:val="22"/>
              </w:rPr>
              <w:t>Person Specification – Commissioner</w:t>
            </w:r>
          </w:p>
          <w:p w:rsidR="00734872" w:rsidRPr="00734872" w:rsidRDefault="00734872" w:rsidP="00391F3C">
            <w:pPr>
              <w:jc w:val="center"/>
              <w:rPr>
                <w:rFonts w:ascii="Tahoma" w:hAnsi="Tahoma" w:cs="Tahoma"/>
                <w:b/>
                <w:sz w:val="16"/>
                <w:szCs w:val="16"/>
              </w:rPr>
            </w:pPr>
          </w:p>
        </w:tc>
      </w:tr>
    </w:tbl>
    <w:p w:rsidR="00734872" w:rsidRDefault="00734872" w:rsidP="00734872">
      <w:pPr>
        <w:rPr>
          <w:rFonts w:ascii="Tahoma" w:hAnsi="Tahoma" w:cs="Tahoma"/>
          <w:sz w:val="22"/>
          <w:szCs w:val="22"/>
        </w:rPr>
      </w:pPr>
    </w:p>
    <w:p w:rsidR="003660C4" w:rsidRDefault="003660C4" w:rsidP="00734872">
      <w:pPr>
        <w:rPr>
          <w:rFonts w:ascii="Tahoma" w:hAnsi="Tahoma" w:cs="Tahoma"/>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18"/>
      </w:tblGrid>
      <w:tr w:rsidR="00482B6C" w:rsidRPr="004C642E" w:rsidTr="008309DF">
        <w:trPr>
          <w:trHeight w:val="518"/>
        </w:trPr>
        <w:tc>
          <w:tcPr>
            <w:tcW w:w="8613" w:type="dxa"/>
          </w:tcPr>
          <w:p w:rsidR="00482B6C" w:rsidRPr="00215360" w:rsidRDefault="00482B6C" w:rsidP="008309DF">
            <w:pPr>
              <w:jc w:val="center"/>
              <w:rPr>
                <w:rFonts w:ascii="Tahoma" w:hAnsi="Tahoma" w:cs="Tahoma"/>
                <w:b/>
                <w:sz w:val="22"/>
                <w:szCs w:val="22"/>
              </w:rPr>
            </w:pPr>
            <w:r>
              <w:rPr>
                <w:rFonts w:ascii="Tahoma" w:hAnsi="Tahoma" w:cs="Tahoma"/>
                <w:b/>
                <w:sz w:val="22"/>
                <w:szCs w:val="22"/>
              </w:rPr>
              <w:t>Criteria for Selection</w:t>
            </w:r>
          </w:p>
        </w:tc>
        <w:tc>
          <w:tcPr>
            <w:tcW w:w="1418" w:type="dxa"/>
          </w:tcPr>
          <w:p w:rsidR="00482B6C" w:rsidRPr="00215360" w:rsidRDefault="00482B6C" w:rsidP="008309DF">
            <w:pPr>
              <w:jc w:val="center"/>
              <w:rPr>
                <w:rFonts w:ascii="Tahoma" w:hAnsi="Tahoma" w:cs="Tahoma"/>
                <w:b/>
                <w:sz w:val="16"/>
                <w:szCs w:val="16"/>
              </w:rPr>
            </w:pPr>
            <w:r w:rsidRPr="00215360">
              <w:rPr>
                <w:rFonts w:ascii="Tahoma" w:hAnsi="Tahoma" w:cs="Tahoma"/>
                <w:b/>
                <w:sz w:val="16"/>
                <w:szCs w:val="16"/>
              </w:rPr>
              <w:t xml:space="preserve">Essential </w:t>
            </w:r>
          </w:p>
          <w:p w:rsidR="00482B6C" w:rsidRPr="00215360" w:rsidRDefault="00482B6C" w:rsidP="008309DF">
            <w:pPr>
              <w:jc w:val="center"/>
              <w:rPr>
                <w:rFonts w:ascii="Tahoma" w:hAnsi="Tahoma" w:cs="Tahoma"/>
                <w:b/>
                <w:sz w:val="16"/>
                <w:szCs w:val="16"/>
              </w:rPr>
            </w:pPr>
            <w:r w:rsidRPr="00215360">
              <w:rPr>
                <w:rFonts w:ascii="Tahoma" w:hAnsi="Tahoma" w:cs="Tahoma"/>
                <w:b/>
                <w:sz w:val="16"/>
                <w:szCs w:val="16"/>
              </w:rPr>
              <w:t xml:space="preserve">or </w:t>
            </w:r>
          </w:p>
          <w:p w:rsidR="00482B6C" w:rsidRPr="00215360" w:rsidRDefault="00482B6C" w:rsidP="008309DF">
            <w:pPr>
              <w:jc w:val="center"/>
              <w:rPr>
                <w:rFonts w:ascii="Tahoma" w:hAnsi="Tahoma" w:cs="Tahoma"/>
                <w:b/>
                <w:sz w:val="16"/>
                <w:szCs w:val="16"/>
              </w:rPr>
            </w:pPr>
            <w:r w:rsidRPr="00215360">
              <w:rPr>
                <w:rFonts w:ascii="Tahoma" w:hAnsi="Tahoma" w:cs="Tahoma"/>
                <w:b/>
                <w:sz w:val="16"/>
                <w:szCs w:val="16"/>
              </w:rPr>
              <w:t>Desirable</w:t>
            </w:r>
          </w:p>
        </w:tc>
      </w:tr>
      <w:tr w:rsidR="00482B6C" w:rsidTr="002F6F53">
        <w:trPr>
          <w:trHeight w:val="7990"/>
        </w:trPr>
        <w:tc>
          <w:tcPr>
            <w:tcW w:w="8613" w:type="dxa"/>
          </w:tcPr>
          <w:p w:rsidR="00482B6C" w:rsidRPr="00215360" w:rsidRDefault="00482B6C" w:rsidP="008309DF">
            <w:pPr>
              <w:rPr>
                <w:rFonts w:ascii="Tahoma" w:hAnsi="Tahoma" w:cs="Tahoma"/>
                <w:b/>
                <w:sz w:val="22"/>
                <w:szCs w:val="22"/>
              </w:rPr>
            </w:pPr>
          </w:p>
          <w:p w:rsidR="00482B6C" w:rsidRPr="00215360" w:rsidRDefault="00482B6C" w:rsidP="008309DF">
            <w:pPr>
              <w:rPr>
                <w:rFonts w:ascii="Tahoma" w:hAnsi="Tahoma" w:cs="Tahoma"/>
                <w:b/>
                <w:sz w:val="22"/>
                <w:szCs w:val="22"/>
              </w:rPr>
            </w:pPr>
          </w:p>
          <w:p w:rsidR="00482B6C" w:rsidRPr="00215360" w:rsidRDefault="002F6F53" w:rsidP="00482B6C">
            <w:pPr>
              <w:numPr>
                <w:ilvl w:val="0"/>
                <w:numId w:val="49"/>
              </w:numPr>
              <w:rPr>
                <w:rFonts w:ascii="Tahoma" w:hAnsi="Tahoma" w:cs="Tahoma"/>
                <w:sz w:val="22"/>
                <w:szCs w:val="22"/>
              </w:rPr>
            </w:pPr>
            <w:r>
              <w:rPr>
                <w:rFonts w:ascii="Tahoma" w:hAnsi="Tahoma" w:cs="Tahoma"/>
                <w:sz w:val="22"/>
                <w:szCs w:val="22"/>
              </w:rPr>
              <w:t>A</w:t>
            </w:r>
            <w:r w:rsidR="00482B6C">
              <w:rPr>
                <w:rFonts w:ascii="Tahoma" w:hAnsi="Tahoma" w:cs="Tahoma"/>
                <w:sz w:val="22"/>
                <w:szCs w:val="22"/>
              </w:rPr>
              <w:t xml:space="preserve">cademic and/or professional qualifications relevant to accountancy and taxation </w:t>
            </w:r>
          </w:p>
          <w:p w:rsidR="00482B6C" w:rsidRPr="00BA163F" w:rsidRDefault="00482B6C" w:rsidP="002F6F53">
            <w:pPr>
              <w:rPr>
                <w:rFonts w:ascii="Tahoma" w:hAnsi="Tahoma" w:cs="Tahoma"/>
                <w:sz w:val="22"/>
                <w:szCs w:val="22"/>
              </w:rPr>
            </w:pPr>
          </w:p>
          <w:p w:rsidR="00482B6C" w:rsidRDefault="00482B6C" w:rsidP="00482B6C">
            <w:pPr>
              <w:numPr>
                <w:ilvl w:val="0"/>
                <w:numId w:val="49"/>
              </w:numPr>
              <w:rPr>
                <w:rFonts w:ascii="Tahoma" w:hAnsi="Tahoma" w:cs="Tahoma"/>
                <w:sz w:val="22"/>
                <w:szCs w:val="22"/>
              </w:rPr>
            </w:pPr>
            <w:r>
              <w:rPr>
                <w:rFonts w:ascii="Tahoma" w:hAnsi="Tahoma" w:cs="Tahoma"/>
                <w:sz w:val="22"/>
                <w:szCs w:val="22"/>
              </w:rPr>
              <w:t>Sound and independent judgement</w:t>
            </w:r>
          </w:p>
          <w:p w:rsidR="00482B6C" w:rsidRDefault="00482B6C" w:rsidP="008309DF">
            <w:pPr>
              <w:pStyle w:val="ListParagraph"/>
              <w:rPr>
                <w:rFonts w:ascii="Tahoma" w:hAnsi="Tahoma" w:cs="Tahoma"/>
                <w:sz w:val="22"/>
                <w:szCs w:val="22"/>
              </w:rPr>
            </w:pPr>
          </w:p>
          <w:p w:rsidR="00482B6C" w:rsidRDefault="00482B6C" w:rsidP="00482B6C">
            <w:pPr>
              <w:numPr>
                <w:ilvl w:val="0"/>
                <w:numId w:val="49"/>
              </w:numPr>
              <w:rPr>
                <w:rFonts w:ascii="Tahoma" w:hAnsi="Tahoma" w:cs="Tahoma"/>
                <w:sz w:val="22"/>
                <w:szCs w:val="22"/>
              </w:rPr>
            </w:pPr>
            <w:r>
              <w:rPr>
                <w:rFonts w:ascii="Tahoma" w:hAnsi="Tahoma" w:cs="Tahoma"/>
                <w:sz w:val="22"/>
                <w:szCs w:val="22"/>
              </w:rPr>
              <w:t>A recognition of the requirement to act at all times in a manner which maintains public confidence in the tribunal</w:t>
            </w:r>
          </w:p>
          <w:p w:rsidR="00482B6C" w:rsidRDefault="00482B6C" w:rsidP="008309DF">
            <w:pPr>
              <w:rPr>
                <w:rFonts w:ascii="Tahoma" w:hAnsi="Tahoma" w:cs="Tahoma"/>
                <w:sz w:val="22"/>
                <w:szCs w:val="22"/>
              </w:rPr>
            </w:pPr>
          </w:p>
          <w:p w:rsidR="00482B6C" w:rsidRDefault="00482B6C" w:rsidP="00482B6C">
            <w:pPr>
              <w:numPr>
                <w:ilvl w:val="0"/>
                <w:numId w:val="49"/>
              </w:numPr>
              <w:rPr>
                <w:rFonts w:ascii="Tahoma" w:hAnsi="Tahoma" w:cs="Tahoma"/>
                <w:sz w:val="22"/>
                <w:szCs w:val="22"/>
              </w:rPr>
            </w:pPr>
            <w:r>
              <w:rPr>
                <w:rFonts w:ascii="Tahoma" w:hAnsi="Tahoma" w:cs="Tahoma"/>
                <w:sz w:val="22"/>
                <w:szCs w:val="22"/>
              </w:rPr>
              <w:t>A</w:t>
            </w:r>
            <w:r w:rsidRPr="00BA163F">
              <w:rPr>
                <w:rFonts w:ascii="Tahoma" w:hAnsi="Tahoma" w:cs="Tahoma"/>
                <w:sz w:val="22"/>
                <w:szCs w:val="22"/>
              </w:rPr>
              <w:t xml:space="preserve">bility to work constructively with others </w:t>
            </w:r>
          </w:p>
          <w:p w:rsidR="00482B6C" w:rsidRPr="00BA163F" w:rsidRDefault="00482B6C" w:rsidP="008309DF">
            <w:pPr>
              <w:rPr>
                <w:rFonts w:ascii="Tahoma" w:hAnsi="Tahoma" w:cs="Tahoma"/>
                <w:sz w:val="22"/>
                <w:szCs w:val="22"/>
              </w:rPr>
            </w:pPr>
          </w:p>
          <w:p w:rsidR="00482B6C" w:rsidRDefault="00482B6C" w:rsidP="00482B6C">
            <w:pPr>
              <w:numPr>
                <w:ilvl w:val="0"/>
                <w:numId w:val="49"/>
              </w:numPr>
              <w:rPr>
                <w:rFonts w:ascii="Tahoma" w:hAnsi="Tahoma" w:cs="Tahoma"/>
                <w:sz w:val="22"/>
                <w:szCs w:val="22"/>
              </w:rPr>
            </w:pPr>
            <w:r w:rsidRPr="00BA163F">
              <w:rPr>
                <w:rFonts w:ascii="Tahoma" w:hAnsi="Tahoma" w:cs="Tahoma"/>
                <w:sz w:val="22"/>
                <w:szCs w:val="22"/>
              </w:rPr>
              <w:t xml:space="preserve">An understanding of the judicial nature of the </w:t>
            </w:r>
            <w:r w:rsidR="00851548">
              <w:rPr>
                <w:rFonts w:ascii="Tahoma" w:hAnsi="Tahoma" w:cs="Tahoma"/>
                <w:kern w:val="16"/>
                <w:sz w:val="22"/>
                <w:szCs w:val="22"/>
              </w:rPr>
              <w:t>Income Tax Commissioners</w:t>
            </w:r>
          </w:p>
          <w:p w:rsidR="00482B6C" w:rsidRDefault="00482B6C" w:rsidP="00482B6C">
            <w:pPr>
              <w:pStyle w:val="ListParagraph"/>
              <w:rPr>
                <w:rFonts w:ascii="Tahoma" w:hAnsi="Tahoma" w:cs="Tahoma"/>
                <w:sz w:val="22"/>
                <w:szCs w:val="22"/>
              </w:rPr>
            </w:pPr>
          </w:p>
          <w:p w:rsidR="00482B6C" w:rsidRPr="00482B6C" w:rsidRDefault="00482B6C" w:rsidP="00482B6C">
            <w:pPr>
              <w:numPr>
                <w:ilvl w:val="0"/>
                <w:numId w:val="49"/>
              </w:numPr>
              <w:rPr>
                <w:rFonts w:ascii="Tahoma" w:hAnsi="Tahoma" w:cs="Tahoma"/>
                <w:kern w:val="16"/>
                <w:sz w:val="22"/>
                <w:szCs w:val="22"/>
              </w:rPr>
            </w:pPr>
            <w:r w:rsidRPr="006D3481">
              <w:rPr>
                <w:rFonts w:ascii="Tahoma" w:hAnsi="Tahoma" w:cs="Tahoma"/>
                <w:kern w:val="16"/>
                <w:sz w:val="22"/>
                <w:szCs w:val="22"/>
              </w:rPr>
              <w:t xml:space="preserve">Significant experience of accountancy and taxation gained in a senior business, financial or legal role </w:t>
            </w:r>
          </w:p>
          <w:p w:rsidR="00482B6C" w:rsidRPr="00BA163F" w:rsidRDefault="00482B6C" w:rsidP="008309DF">
            <w:pPr>
              <w:rPr>
                <w:rFonts w:ascii="Tahoma" w:hAnsi="Tahoma" w:cs="Tahoma"/>
                <w:sz w:val="22"/>
                <w:szCs w:val="22"/>
              </w:rPr>
            </w:pPr>
          </w:p>
          <w:p w:rsidR="00482B6C" w:rsidRDefault="00482B6C" w:rsidP="00482B6C">
            <w:pPr>
              <w:numPr>
                <w:ilvl w:val="0"/>
                <w:numId w:val="49"/>
              </w:numPr>
              <w:rPr>
                <w:rFonts w:ascii="Tahoma" w:hAnsi="Tahoma" w:cs="Tahoma"/>
                <w:sz w:val="22"/>
                <w:szCs w:val="22"/>
              </w:rPr>
            </w:pPr>
            <w:r>
              <w:rPr>
                <w:rFonts w:ascii="Tahoma" w:hAnsi="Tahoma" w:cs="Tahoma"/>
                <w:sz w:val="22"/>
                <w:szCs w:val="22"/>
              </w:rPr>
              <w:t>Effective</w:t>
            </w:r>
            <w:r w:rsidRPr="000D33AE">
              <w:rPr>
                <w:rFonts w:ascii="Tahoma" w:hAnsi="Tahoma" w:cs="Tahoma"/>
                <w:sz w:val="22"/>
                <w:szCs w:val="22"/>
              </w:rPr>
              <w:t xml:space="preserve"> communication and interpersonal skills</w:t>
            </w:r>
          </w:p>
          <w:p w:rsidR="00482B6C" w:rsidRDefault="00482B6C" w:rsidP="008309DF">
            <w:pPr>
              <w:pStyle w:val="ListParagraph"/>
              <w:rPr>
                <w:rFonts w:ascii="Tahoma" w:hAnsi="Tahoma" w:cs="Tahoma"/>
                <w:sz w:val="22"/>
                <w:szCs w:val="22"/>
              </w:rPr>
            </w:pPr>
          </w:p>
          <w:p w:rsidR="00482B6C" w:rsidRPr="00C653F9" w:rsidRDefault="00482B6C" w:rsidP="00482B6C">
            <w:pPr>
              <w:numPr>
                <w:ilvl w:val="0"/>
                <w:numId w:val="49"/>
              </w:numPr>
              <w:rPr>
                <w:rFonts w:ascii="Tahoma" w:hAnsi="Tahoma" w:cs="Tahoma"/>
                <w:sz w:val="22"/>
                <w:szCs w:val="22"/>
              </w:rPr>
            </w:pPr>
            <w:r>
              <w:rPr>
                <w:rFonts w:ascii="Tahoma" w:hAnsi="Tahoma" w:cs="Tahoma"/>
                <w:sz w:val="22"/>
                <w:szCs w:val="22"/>
              </w:rPr>
              <w:t xml:space="preserve">Able to analyse and review complex issues and weigh up conflicting opinions </w:t>
            </w:r>
          </w:p>
          <w:p w:rsidR="00482B6C" w:rsidRPr="00215360" w:rsidRDefault="00482B6C" w:rsidP="008309DF">
            <w:pPr>
              <w:rPr>
                <w:rFonts w:ascii="Tahoma" w:hAnsi="Tahoma" w:cs="Tahoma"/>
                <w:sz w:val="22"/>
                <w:szCs w:val="22"/>
              </w:rPr>
            </w:pPr>
          </w:p>
          <w:p w:rsidR="00482B6C" w:rsidRDefault="00482B6C" w:rsidP="00482B6C">
            <w:pPr>
              <w:numPr>
                <w:ilvl w:val="0"/>
                <w:numId w:val="49"/>
              </w:numPr>
              <w:rPr>
                <w:rFonts w:ascii="Tahoma" w:hAnsi="Tahoma" w:cs="Tahoma"/>
                <w:sz w:val="22"/>
                <w:szCs w:val="22"/>
              </w:rPr>
            </w:pPr>
            <w:r w:rsidRPr="00215360">
              <w:rPr>
                <w:rFonts w:ascii="Tahoma" w:hAnsi="Tahoma" w:cs="Tahoma"/>
                <w:sz w:val="22"/>
                <w:szCs w:val="22"/>
              </w:rPr>
              <w:t>A commitment to ‘The 7 Principles of Public Life’</w:t>
            </w:r>
          </w:p>
          <w:p w:rsidR="002F6F53" w:rsidRDefault="002F6F53" w:rsidP="002F6F53">
            <w:pPr>
              <w:pStyle w:val="ListParagraph"/>
              <w:rPr>
                <w:rFonts w:ascii="Tahoma" w:hAnsi="Tahoma" w:cs="Tahoma"/>
                <w:sz w:val="22"/>
                <w:szCs w:val="22"/>
              </w:rPr>
            </w:pPr>
          </w:p>
          <w:p w:rsidR="002F6F53" w:rsidRDefault="002F6F53" w:rsidP="002F6F53">
            <w:pPr>
              <w:numPr>
                <w:ilvl w:val="0"/>
                <w:numId w:val="49"/>
              </w:numPr>
              <w:rPr>
                <w:rFonts w:ascii="Tahoma" w:hAnsi="Tahoma" w:cs="Tahoma"/>
                <w:sz w:val="22"/>
                <w:szCs w:val="22"/>
              </w:rPr>
            </w:pPr>
            <w:r w:rsidRPr="00BA163F">
              <w:rPr>
                <w:rFonts w:ascii="Tahoma" w:hAnsi="Tahoma" w:cs="Tahoma"/>
                <w:sz w:val="22"/>
                <w:szCs w:val="22"/>
              </w:rPr>
              <w:t>Computer literate with computer access</w:t>
            </w:r>
            <w:r w:rsidR="00BF3D1A">
              <w:rPr>
                <w:rFonts w:ascii="Tahoma" w:hAnsi="Tahoma" w:cs="Tahoma"/>
                <w:sz w:val="22"/>
                <w:szCs w:val="22"/>
              </w:rPr>
              <w:t xml:space="preserve"> (email, </w:t>
            </w:r>
            <w:r w:rsidR="00EB06CC">
              <w:rPr>
                <w:rFonts w:ascii="Tahoma" w:hAnsi="Tahoma" w:cs="Tahoma"/>
                <w:sz w:val="22"/>
                <w:szCs w:val="22"/>
              </w:rPr>
              <w:t>word processing</w:t>
            </w:r>
            <w:r w:rsidR="00BF3D1A">
              <w:rPr>
                <w:rFonts w:ascii="Tahoma" w:hAnsi="Tahoma" w:cs="Tahoma"/>
                <w:sz w:val="22"/>
                <w:szCs w:val="22"/>
              </w:rPr>
              <w:t xml:space="preserve"> and video conferencing</w:t>
            </w:r>
            <w:r w:rsidR="00EB06CC">
              <w:rPr>
                <w:rFonts w:ascii="Tahoma" w:hAnsi="Tahoma" w:cs="Tahoma"/>
                <w:sz w:val="22"/>
                <w:szCs w:val="22"/>
              </w:rPr>
              <w:t>)</w:t>
            </w:r>
          </w:p>
          <w:p w:rsidR="00482B6C" w:rsidRPr="00215360" w:rsidRDefault="00482B6C" w:rsidP="008309DF">
            <w:pPr>
              <w:rPr>
                <w:rFonts w:ascii="Tahoma" w:hAnsi="Tahoma" w:cs="Tahoma"/>
                <w:sz w:val="22"/>
                <w:szCs w:val="22"/>
              </w:rPr>
            </w:pPr>
          </w:p>
          <w:p w:rsidR="00482B6C" w:rsidRPr="00C653F9" w:rsidRDefault="00482B6C" w:rsidP="00482B6C">
            <w:pPr>
              <w:numPr>
                <w:ilvl w:val="0"/>
                <w:numId w:val="49"/>
              </w:numPr>
              <w:rPr>
                <w:rFonts w:ascii="Tahoma" w:hAnsi="Tahoma" w:cs="Tahoma"/>
                <w:b/>
                <w:sz w:val="22"/>
                <w:szCs w:val="22"/>
              </w:rPr>
            </w:pPr>
            <w:r w:rsidRPr="00215360">
              <w:rPr>
                <w:rFonts w:ascii="Tahoma" w:hAnsi="Tahoma" w:cs="Tahoma"/>
                <w:sz w:val="22"/>
                <w:szCs w:val="22"/>
              </w:rPr>
              <w:t>Able to commit time to reading case papers and decisions</w:t>
            </w:r>
            <w:r>
              <w:rPr>
                <w:rFonts w:ascii="Tahoma" w:hAnsi="Tahoma" w:cs="Tahoma"/>
                <w:sz w:val="22"/>
                <w:szCs w:val="22"/>
              </w:rPr>
              <w:t>, and to attend at hearings</w:t>
            </w:r>
          </w:p>
          <w:p w:rsidR="00482B6C" w:rsidRPr="00215360" w:rsidRDefault="00482B6C" w:rsidP="008309DF">
            <w:pPr>
              <w:rPr>
                <w:rFonts w:ascii="Tahoma" w:hAnsi="Tahoma" w:cs="Tahoma"/>
                <w:b/>
                <w:sz w:val="22"/>
                <w:szCs w:val="22"/>
              </w:rPr>
            </w:pPr>
          </w:p>
          <w:p w:rsidR="00482B6C" w:rsidRPr="00215360" w:rsidRDefault="00482B6C" w:rsidP="00482B6C">
            <w:pPr>
              <w:numPr>
                <w:ilvl w:val="0"/>
                <w:numId w:val="49"/>
              </w:numPr>
              <w:rPr>
                <w:rFonts w:ascii="Tahoma" w:hAnsi="Tahoma" w:cs="Tahoma"/>
                <w:b/>
                <w:sz w:val="22"/>
                <w:szCs w:val="22"/>
              </w:rPr>
            </w:pPr>
            <w:r w:rsidRPr="00BA163F">
              <w:rPr>
                <w:rFonts w:ascii="Tahoma" w:hAnsi="Tahoma" w:cs="Tahoma"/>
                <w:sz w:val="22"/>
                <w:szCs w:val="22"/>
              </w:rPr>
              <w:t>Satisfactory references</w:t>
            </w:r>
          </w:p>
        </w:tc>
        <w:tc>
          <w:tcPr>
            <w:tcW w:w="1418" w:type="dxa"/>
          </w:tcPr>
          <w:p w:rsidR="00482B6C" w:rsidRPr="00215360" w:rsidRDefault="00482B6C" w:rsidP="008309DF">
            <w:pPr>
              <w:jc w:val="center"/>
              <w:rPr>
                <w:rFonts w:ascii="Tahoma" w:hAnsi="Tahoma" w:cs="Tahoma"/>
                <w:sz w:val="22"/>
                <w:szCs w:val="22"/>
              </w:rPr>
            </w:pPr>
          </w:p>
          <w:p w:rsidR="00482B6C" w:rsidRPr="00215360" w:rsidRDefault="00482B6C" w:rsidP="008309DF">
            <w:pPr>
              <w:jc w:val="center"/>
              <w:rPr>
                <w:rFonts w:ascii="Tahoma" w:hAnsi="Tahoma" w:cs="Tahoma"/>
                <w:sz w:val="22"/>
                <w:szCs w:val="22"/>
              </w:rPr>
            </w:pPr>
          </w:p>
          <w:p w:rsidR="00482B6C" w:rsidRDefault="00482B6C" w:rsidP="008309DF">
            <w:pPr>
              <w:jc w:val="center"/>
              <w:rPr>
                <w:rFonts w:ascii="Tahoma" w:hAnsi="Tahoma" w:cs="Tahoma"/>
                <w:sz w:val="22"/>
                <w:szCs w:val="22"/>
              </w:rPr>
            </w:pPr>
            <w:r>
              <w:rPr>
                <w:rFonts w:ascii="Tahoma" w:hAnsi="Tahoma" w:cs="Tahoma"/>
                <w:sz w:val="22"/>
                <w:szCs w:val="22"/>
              </w:rPr>
              <w:t>D</w:t>
            </w:r>
          </w:p>
          <w:p w:rsidR="00482B6C" w:rsidRDefault="00482B6C" w:rsidP="008309DF">
            <w:pPr>
              <w:jc w:val="center"/>
              <w:rPr>
                <w:rFonts w:ascii="Tahoma" w:hAnsi="Tahoma" w:cs="Tahoma"/>
                <w:sz w:val="22"/>
                <w:szCs w:val="22"/>
              </w:rPr>
            </w:pPr>
          </w:p>
          <w:p w:rsidR="00482B6C" w:rsidRDefault="00482B6C" w:rsidP="002F6F53">
            <w:pPr>
              <w:rPr>
                <w:rFonts w:ascii="Tahoma" w:hAnsi="Tahoma" w:cs="Tahoma"/>
                <w:sz w:val="22"/>
                <w:szCs w:val="22"/>
              </w:rPr>
            </w:pPr>
          </w:p>
          <w:p w:rsidR="00482B6C" w:rsidRDefault="00482B6C" w:rsidP="008309DF">
            <w:pPr>
              <w:jc w:val="center"/>
              <w:rPr>
                <w:rFonts w:ascii="Tahoma" w:hAnsi="Tahoma" w:cs="Tahoma"/>
                <w:sz w:val="22"/>
                <w:szCs w:val="22"/>
              </w:rPr>
            </w:pPr>
            <w:r>
              <w:rPr>
                <w:rFonts w:ascii="Tahoma" w:hAnsi="Tahoma" w:cs="Tahoma"/>
                <w:sz w:val="22"/>
                <w:szCs w:val="22"/>
              </w:rPr>
              <w:t>E</w:t>
            </w:r>
          </w:p>
          <w:p w:rsidR="00482B6C" w:rsidRPr="00215360" w:rsidRDefault="00482B6C" w:rsidP="008309DF">
            <w:pPr>
              <w:jc w:val="center"/>
              <w:rPr>
                <w:rFonts w:ascii="Tahoma" w:hAnsi="Tahoma" w:cs="Tahoma"/>
                <w:sz w:val="22"/>
                <w:szCs w:val="22"/>
              </w:rPr>
            </w:pPr>
          </w:p>
          <w:p w:rsidR="00482B6C" w:rsidRPr="00215360" w:rsidRDefault="00482B6C" w:rsidP="008309DF">
            <w:pPr>
              <w:jc w:val="center"/>
              <w:rPr>
                <w:rFonts w:ascii="Tahoma" w:hAnsi="Tahoma" w:cs="Tahoma"/>
                <w:sz w:val="22"/>
                <w:szCs w:val="22"/>
              </w:rPr>
            </w:pPr>
            <w:r>
              <w:rPr>
                <w:rFonts w:ascii="Tahoma" w:hAnsi="Tahoma" w:cs="Tahoma"/>
                <w:sz w:val="22"/>
                <w:szCs w:val="22"/>
              </w:rPr>
              <w:t>E</w:t>
            </w:r>
          </w:p>
          <w:p w:rsidR="00482B6C" w:rsidRDefault="00482B6C" w:rsidP="008309DF">
            <w:pPr>
              <w:jc w:val="center"/>
              <w:rPr>
                <w:rFonts w:ascii="Tahoma" w:hAnsi="Tahoma" w:cs="Tahoma"/>
                <w:sz w:val="22"/>
                <w:szCs w:val="22"/>
              </w:rPr>
            </w:pPr>
          </w:p>
          <w:p w:rsidR="00482B6C" w:rsidRDefault="00482B6C" w:rsidP="008309DF">
            <w:pPr>
              <w:jc w:val="center"/>
              <w:rPr>
                <w:rFonts w:ascii="Tahoma" w:hAnsi="Tahoma" w:cs="Tahoma"/>
                <w:sz w:val="22"/>
                <w:szCs w:val="22"/>
              </w:rPr>
            </w:pPr>
          </w:p>
          <w:p w:rsidR="00482B6C" w:rsidRPr="00215360" w:rsidRDefault="00482B6C" w:rsidP="008309DF">
            <w:pPr>
              <w:jc w:val="center"/>
              <w:rPr>
                <w:rFonts w:ascii="Tahoma" w:hAnsi="Tahoma" w:cs="Tahoma"/>
                <w:sz w:val="22"/>
                <w:szCs w:val="22"/>
              </w:rPr>
            </w:pPr>
            <w:r>
              <w:rPr>
                <w:rFonts w:ascii="Tahoma" w:hAnsi="Tahoma" w:cs="Tahoma"/>
                <w:sz w:val="22"/>
                <w:szCs w:val="22"/>
              </w:rPr>
              <w:t>D</w:t>
            </w:r>
          </w:p>
          <w:p w:rsidR="00482B6C" w:rsidRPr="00215360" w:rsidRDefault="00482B6C" w:rsidP="008309DF">
            <w:pPr>
              <w:jc w:val="center"/>
              <w:rPr>
                <w:rFonts w:ascii="Tahoma" w:hAnsi="Tahoma" w:cs="Tahoma"/>
                <w:sz w:val="22"/>
                <w:szCs w:val="22"/>
              </w:rPr>
            </w:pPr>
          </w:p>
          <w:p w:rsidR="00482B6C" w:rsidRPr="00215360" w:rsidRDefault="00482B6C" w:rsidP="008309DF">
            <w:pPr>
              <w:jc w:val="center"/>
              <w:rPr>
                <w:rFonts w:ascii="Tahoma" w:hAnsi="Tahoma" w:cs="Tahoma"/>
                <w:sz w:val="22"/>
                <w:szCs w:val="22"/>
              </w:rPr>
            </w:pPr>
            <w:r>
              <w:rPr>
                <w:rFonts w:ascii="Tahoma" w:hAnsi="Tahoma" w:cs="Tahoma"/>
                <w:sz w:val="22"/>
                <w:szCs w:val="22"/>
              </w:rPr>
              <w:t>E</w:t>
            </w:r>
          </w:p>
          <w:p w:rsidR="00482B6C" w:rsidRDefault="00482B6C" w:rsidP="008309DF">
            <w:pPr>
              <w:jc w:val="center"/>
              <w:rPr>
                <w:rFonts w:ascii="Tahoma" w:hAnsi="Tahoma" w:cs="Tahoma"/>
                <w:sz w:val="22"/>
                <w:szCs w:val="22"/>
              </w:rPr>
            </w:pPr>
          </w:p>
          <w:p w:rsidR="00482B6C" w:rsidRDefault="00482B6C" w:rsidP="008309DF">
            <w:pPr>
              <w:jc w:val="center"/>
              <w:rPr>
                <w:rFonts w:ascii="Tahoma" w:hAnsi="Tahoma" w:cs="Tahoma"/>
                <w:sz w:val="22"/>
                <w:szCs w:val="22"/>
              </w:rPr>
            </w:pPr>
            <w:r>
              <w:rPr>
                <w:rFonts w:ascii="Tahoma" w:hAnsi="Tahoma" w:cs="Tahoma"/>
                <w:sz w:val="22"/>
                <w:szCs w:val="22"/>
              </w:rPr>
              <w:t>D</w:t>
            </w:r>
          </w:p>
          <w:p w:rsidR="00482B6C" w:rsidRDefault="00482B6C" w:rsidP="008309DF">
            <w:pPr>
              <w:jc w:val="center"/>
              <w:rPr>
                <w:rFonts w:ascii="Tahoma" w:hAnsi="Tahoma" w:cs="Tahoma"/>
                <w:sz w:val="22"/>
                <w:szCs w:val="22"/>
              </w:rPr>
            </w:pPr>
          </w:p>
          <w:p w:rsidR="00851548" w:rsidRDefault="00851548" w:rsidP="008309DF">
            <w:pPr>
              <w:jc w:val="center"/>
              <w:rPr>
                <w:rFonts w:ascii="Tahoma" w:hAnsi="Tahoma" w:cs="Tahoma"/>
                <w:sz w:val="22"/>
                <w:szCs w:val="22"/>
              </w:rPr>
            </w:pPr>
          </w:p>
          <w:p w:rsidR="00482B6C" w:rsidRDefault="00851548" w:rsidP="008309DF">
            <w:pPr>
              <w:jc w:val="center"/>
              <w:rPr>
                <w:rFonts w:ascii="Tahoma" w:hAnsi="Tahoma" w:cs="Tahoma"/>
                <w:sz w:val="22"/>
                <w:szCs w:val="22"/>
              </w:rPr>
            </w:pPr>
            <w:r>
              <w:rPr>
                <w:rFonts w:ascii="Tahoma" w:hAnsi="Tahoma" w:cs="Tahoma"/>
                <w:sz w:val="22"/>
                <w:szCs w:val="22"/>
              </w:rPr>
              <w:t>D</w:t>
            </w:r>
          </w:p>
          <w:p w:rsidR="00482B6C" w:rsidRDefault="00482B6C" w:rsidP="008309DF">
            <w:pPr>
              <w:jc w:val="center"/>
              <w:rPr>
                <w:rFonts w:ascii="Tahoma" w:hAnsi="Tahoma" w:cs="Tahoma"/>
                <w:sz w:val="22"/>
                <w:szCs w:val="22"/>
              </w:rPr>
            </w:pPr>
          </w:p>
          <w:p w:rsidR="00482B6C" w:rsidRPr="00215360" w:rsidRDefault="00482B6C" w:rsidP="008309DF">
            <w:pPr>
              <w:jc w:val="center"/>
              <w:rPr>
                <w:rFonts w:ascii="Tahoma" w:hAnsi="Tahoma" w:cs="Tahoma"/>
                <w:sz w:val="22"/>
                <w:szCs w:val="22"/>
              </w:rPr>
            </w:pPr>
            <w:r>
              <w:rPr>
                <w:rFonts w:ascii="Tahoma" w:hAnsi="Tahoma" w:cs="Tahoma"/>
                <w:sz w:val="22"/>
                <w:szCs w:val="22"/>
              </w:rPr>
              <w:t>E</w:t>
            </w:r>
          </w:p>
          <w:p w:rsidR="00482B6C" w:rsidRPr="00215360" w:rsidRDefault="00482B6C" w:rsidP="008309DF">
            <w:pPr>
              <w:jc w:val="center"/>
              <w:rPr>
                <w:rFonts w:ascii="Tahoma" w:hAnsi="Tahoma" w:cs="Tahoma"/>
                <w:sz w:val="22"/>
                <w:szCs w:val="22"/>
              </w:rPr>
            </w:pPr>
          </w:p>
          <w:p w:rsidR="00482B6C" w:rsidRDefault="00482B6C" w:rsidP="008309DF">
            <w:pPr>
              <w:jc w:val="center"/>
              <w:rPr>
                <w:rFonts w:ascii="Tahoma" w:hAnsi="Tahoma" w:cs="Tahoma"/>
                <w:sz w:val="22"/>
                <w:szCs w:val="22"/>
              </w:rPr>
            </w:pPr>
            <w:r w:rsidRPr="00215360">
              <w:rPr>
                <w:rFonts w:ascii="Tahoma" w:hAnsi="Tahoma" w:cs="Tahoma"/>
                <w:sz w:val="22"/>
                <w:szCs w:val="22"/>
              </w:rPr>
              <w:t>E</w:t>
            </w:r>
          </w:p>
          <w:p w:rsidR="00482B6C" w:rsidRDefault="00482B6C" w:rsidP="008309DF">
            <w:pPr>
              <w:jc w:val="center"/>
              <w:rPr>
                <w:rFonts w:ascii="Tahoma" w:hAnsi="Tahoma" w:cs="Tahoma"/>
                <w:sz w:val="16"/>
                <w:szCs w:val="16"/>
              </w:rPr>
            </w:pPr>
          </w:p>
          <w:p w:rsidR="00851548" w:rsidRPr="00ED4C8F" w:rsidRDefault="00851548" w:rsidP="008309DF">
            <w:pPr>
              <w:jc w:val="center"/>
              <w:rPr>
                <w:rFonts w:ascii="Tahoma" w:hAnsi="Tahoma" w:cs="Tahoma"/>
                <w:sz w:val="16"/>
                <w:szCs w:val="16"/>
              </w:rPr>
            </w:pPr>
          </w:p>
          <w:p w:rsidR="00482B6C" w:rsidRDefault="00482B6C" w:rsidP="008309DF">
            <w:pPr>
              <w:jc w:val="center"/>
              <w:rPr>
                <w:rFonts w:ascii="Tahoma" w:hAnsi="Tahoma" w:cs="Tahoma"/>
                <w:sz w:val="22"/>
                <w:szCs w:val="22"/>
              </w:rPr>
            </w:pPr>
            <w:r w:rsidRPr="00215360">
              <w:rPr>
                <w:rFonts w:ascii="Tahoma" w:hAnsi="Tahoma" w:cs="Tahoma"/>
                <w:sz w:val="22"/>
                <w:szCs w:val="22"/>
              </w:rPr>
              <w:t>E</w:t>
            </w:r>
          </w:p>
          <w:p w:rsidR="00851548" w:rsidRDefault="00851548" w:rsidP="008309DF">
            <w:pPr>
              <w:jc w:val="center"/>
              <w:rPr>
                <w:rFonts w:ascii="Tahoma" w:hAnsi="Tahoma" w:cs="Tahoma"/>
                <w:sz w:val="22"/>
                <w:szCs w:val="22"/>
              </w:rPr>
            </w:pPr>
          </w:p>
          <w:p w:rsidR="00BF3D1A" w:rsidRDefault="00BF3D1A" w:rsidP="008309DF">
            <w:pPr>
              <w:jc w:val="center"/>
              <w:rPr>
                <w:rFonts w:ascii="Tahoma" w:hAnsi="Tahoma" w:cs="Tahoma"/>
                <w:sz w:val="22"/>
                <w:szCs w:val="22"/>
              </w:rPr>
            </w:pPr>
          </w:p>
          <w:p w:rsidR="00851548" w:rsidRDefault="00851548" w:rsidP="008309DF">
            <w:pPr>
              <w:jc w:val="center"/>
              <w:rPr>
                <w:rFonts w:ascii="Tahoma" w:hAnsi="Tahoma" w:cs="Tahoma"/>
                <w:sz w:val="22"/>
                <w:szCs w:val="22"/>
              </w:rPr>
            </w:pPr>
            <w:r>
              <w:rPr>
                <w:rFonts w:ascii="Tahoma" w:hAnsi="Tahoma" w:cs="Tahoma"/>
                <w:sz w:val="22"/>
                <w:szCs w:val="22"/>
              </w:rPr>
              <w:t>E</w:t>
            </w:r>
          </w:p>
          <w:p w:rsidR="00851548" w:rsidRDefault="00851548" w:rsidP="008309DF">
            <w:pPr>
              <w:jc w:val="center"/>
              <w:rPr>
                <w:rFonts w:ascii="Tahoma" w:hAnsi="Tahoma" w:cs="Tahoma"/>
                <w:sz w:val="22"/>
                <w:szCs w:val="22"/>
              </w:rPr>
            </w:pPr>
          </w:p>
          <w:p w:rsidR="002F6F53" w:rsidRDefault="002F6F53" w:rsidP="002F6F53">
            <w:pPr>
              <w:jc w:val="center"/>
              <w:rPr>
                <w:rFonts w:ascii="Tahoma" w:hAnsi="Tahoma" w:cs="Tahoma"/>
                <w:sz w:val="22"/>
                <w:szCs w:val="22"/>
              </w:rPr>
            </w:pPr>
            <w:r>
              <w:rPr>
                <w:rFonts w:ascii="Tahoma" w:hAnsi="Tahoma" w:cs="Tahoma"/>
                <w:sz w:val="22"/>
                <w:szCs w:val="22"/>
              </w:rPr>
              <w:t>E</w:t>
            </w:r>
          </w:p>
          <w:p w:rsidR="002F6F53" w:rsidRPr="00215360" w:rsidRDefault="002F6F53" w:rsidP="008309DF">
            <w:pPr>
              <w:jc w:val="center"/>
              <w:rPr>
                <w:rFonts w:ascii="Tahoma" w:hAnsi="Tahoma" w:cs="Tahoma"/>
                <w:sz w:val="22"/>
                <w:szCs w:val="22"/>
              </w:rPr>
            </w:pPr>
          </w:p>
        </w:tc>
      </w:tr>
    </w:tbl>
    <w:p w:rsidR="003660C4" w:rsidRDefault="003660C4" w:rsidP="00734872">
      <w:pPr>
        <w:rPr>
          <w:rFonts w:ascii="Tahoma" w:hAnsi="Tahoma" w:cs="Tahoma"/>
          <w:sz w:val="22"/>
          <w:szCs w:val="22"/>
        </w:rPr>
      </w:pPr>
    </w:p>
    <w:p w:rsidR="00851548" w:rsidRDefault="00851548" w:rsidP="00CD7EE3">
      <w:pPr>
        <w:rPr>
          <w:rFonts w:ascii="Tahoma" w:hAnsi="Tahoma" w:cs="Tahoma"/>
          <w:b/>
          <w:sz w:val="22"/>
          <w:szCs w:val="22"/>
        </w:rPr>
      </w:pPr>
    </w:p>
    <w:p w:rsidR="00CD7EE3" w:rsidRDefault="00734872" w:rsidP="00CD7EE3">
      <w:pPr>
        <w:rPr>
          <w:rFonts w:ascii="Tahoma" w:hAnsi="Tahoma" w:cs="Tahoma"/>
          <w:sz w:val="22"/>
          <w:szCs w:val="22"/>
        </w:rPr>
      </w:pPr>
      <w:r w:rsidRPr="000536C0">
        <w:rPr>
          <w:b/>
        </w:rPr>
        <w:br w:type="page"/>
      </w:r>
    </w:p>
    <w:p w:rsidR="00400614" w:rsidRPr="0078098B" w:rsidRDefault="00400614" w:rsidP="00EF7433">
      <w:pPr>
        <w:shd w:val="clear" w:color="auto" w:fill="CCCCCC"/>
        <w:ind w:left="709" w:hanging="709"/>
        <w:rPr>
          <w:rFonts w:ascii="Tahoma" w:hAnsi="Tahoma" w:cs="Tahoma"/>
        </w:rPr>
      </w:pPr>
      <w:r w:rsidRPr="0078098B">
        <w:rPr>
          <w:rFonts w:ascii="Tahoma" w:hAnsi="Tahoma" w:cs="Tahoma"/>
          <w:b/>
        </w:rPr>
        <w:t>3.</w:t>
      </w:r>
      <w:r w:rsidRPr="0078098B">
        <w:rPr>
          <w:rFonts w:ascii="Tahoma" w:hAnsi="Tahoma" w:cs="Tahoma"/>
          <w:b/>
        </w:rPr>
        <w:tab/>
      </w:r>
      <w:r w:rsidR="00EF7433">
        <w:rPr>
          <w:rFonts w:ascii="Tahoma" w:hAnsi="Tahoma" w:cs="Tahoma"/>
          <w:b/>
        </w:rPr>
        <w:t>Overview o</w:t>
      </w:r>
      <w:r w:rsidR="00507235">
        <w:rPr>
          <w:rFonts w:ascii="Tahoma" w:hAnsi="Tahoma" w:cs="Tahoma"/>
          <w:b/>
        </w:rPr>
        <w:t>f</w:t>
      </w:r>
      <w:r w:rsidR="00EF7433">
        <w:rPr>
          <w:rFonts w:ascii="Tahoma" w:hAnsi="Tahoma" w:cs="Tahoma"/>
          <w:b/>
        </w:rPr>
        <w:t xml:space="preserve"> the Procedure and Function of Tribunals and the Responsibilities of the </w:t>
      </w:r>
      <w:r w:rsidR="00570496">
        <w:rPr>
          <w:rFonts w:ascii="Tahoma" w:hAnsi="Tahoma" w:cs="Tahoma"/>
          <w:b/>
        </w:rPr>
        <w:t>Chair</w:t>
      </w:r>
      <w:r w:rsidR="00C32C43">
        <w:rPr>
          <w:rFonts w:ascii="Tahoma" w:hAnsi="Tahoma" w:cs="Tahoma"/>
          <w:b/>
        </w:rPr>
        <w:t xml:space="preserve"> and Members</w:t>
      </w:r>
    </w:p>
    <w:p w:rsidR="00400614" w:rsidRDefault="00400614" w:rsidP="00A07906"/>
    <w:p w:rsidR="00851548" w:rsidRDefault="00851548" w:rsidP="00851548">
      <w:pPr>
        <w:rPr>
          <w:rFonts w:ascii="Tahoma" w:hAnsi="Tahoma" w:cs="Tahoma"/>
          <w:b/>
          <w:sz w:val="22"/>
          <w:szCs w:val="22"/>
        </w:rPr>
      </w:pPr>
      <w:r>
        <w:rPr>
          <w:rFonts w:ascii="Tahoma" w:hAnsi="Tahoma" w:cs="Tahoma"/>
          <w:b/>
          <w:sz w:val="22"/>
          <w:szCs w:val="22"/>
        </w:rPr>
        <w:t xml:space="preserve">Overview of IOM </w:t>
      </w:r>
      <w:r w:rsidRPr="003A773D">
        <w:rPr>
          <w:rFonts w:ascii="Tahoma" w:hAnsi="Tahoma" w:cs="Tahoma"/>
          <w:b/>
          <w:sz w:val="22"/>
          <w:szCs w:val="22"/>
        </w:rPr>
        <w:t>Tribunal</w:t>
      </w:r>
      <w:r>
        <w:rPr>
          <w:rFonts w:ascii="Tahoma" w:hAnsi="Tahoma" w:cs="Tahoma"/>
          <w:b/>
          <w:sz w:val="22"/>
          <w:szCs w:val="22"/>
        </w:rPr>
        <w:t>s</w:t>
      </w:r>
    </w:p>
    <w:p w:rsidR="00851548" w:rsidRPr="00D26E82" w:rsidRDefault="00851548" w:rsidP="00851548">
      <w:pPr>
        <w:rPr>
          <w:rFonts w:ascii="Tahoma" w:hAnsi="Tahoma" w:cs="Tahoma"/>
          <w:sz w:val="22"/>
          <w:szCs w:val="22"/>
        </w:rPr>
      </w:pPr>
      <w:r>
        <w:rPr>
          <w:rFonts w:ascii="Tahoma" w:hAnsi="Tahoma" w:cs="Tahoma"/>
          <w:b/>
          <w:sz w:val="22"/>
          <w:szCs w:val="22"/>
        </w:rPr>
        <w:t xml:space="preserve"> </w:t>
      </w:r>
    </w:p>
    <w:p w:rsidR="00851548" w:rsidRDefault="00851548" w:rsidP="00851548">
      <w:pPr>
        <w:rPr>
          <w:rFonts w:ascii="Tahoma" w:hAnsi="Tahoma" w:cs="Tahoma"/>
          <w:sz w:val="22"/>
          <w:szCs w:val="22"/>
        </w:rPr>
      </w:pPr>
      <w:r w:rsidRPr="00D26E82">
        <w:rPr>
          <w:rFonts w:ascii="Tahoma" w:hAnsi="Tahoma" w:cs="Tahoma"/>
          <w:sz w:val="22"/>
          <w:szCs w:val="22"/>
        </w:rPr>
        <w:t>(There may be some variations between Tribunals according to the regulations which govern each one)</w:t>
      </w:r>
    </w:p>
    <w:p w:rsidR="00851548" w:rsidRPr="00D26E82" w:rsidRDefault="00851548" w:rsidP="00851548">
      <w:pPr>
        <w:ind w:firstLine="567"/>
        <w:rPr>
          <w:rFonts w:ascii="Tahoma" w:hAnsi="Tahoma" w:cs="Tahoma"/>
          <w:sz w:val="22"/>
          <w:szCs w:val="22"/>
        </w:rPr>
      </w:pPr>
    </w:p>
    <w:p w:rsidR="00851548" w:rsidRPr="003A773D" w:rsidRDefault="00851548" w:rsidP="00851548">
      <w:pPr>
        <w:numPr>
          <w:ilvl w:val="0"/>
          <w:numId w:val="40"/>
        </w:numPr>
        <w:shd w:val="clear" w:color="auto" w:fill="FFFFFF"/>
        <w:tabs>
          <w:tab w:val="clear" w:pos="1304"/>
          <w:tab w:val="num" w:pos="709"/>
        </w:tabs>
        <w:ind w:left="709" w:hanging="283"/>
        <w:rPr>
          <w:rFonts w:ascii="Tahoma" w:hAnsi="Tahoma" w:cs="Tahoma"/>
          <w:sz w:val="22"/>
          <w:szCs w:val="22"/>
        </w:rPr>
      </w:pPr>
      <w:r w:rsidRPr="003A773D">
        <w:rPr>
          <w:rFonts w:ascii="Tahoma" w:hAnsi="Tahoma" w:cs="Tahoma"/>
          <w:sz w:val="22"/>
          <w:szCs w:val="22"/>
        </w:rPr>
        <w:t xml:space="preserve">A tribunal is part of the administrative justice system and a rung on </w:t>
      </w:r>
      <w:r>
        <w:rPr>
          <w:rFonts w:ascii="Tahoma" w:hAnsi="Tahoma" w:cs="Tahoma"/>
          <w:sz w:val="22"/>
          <w:szCs w:val="22"/>
        </w:rPr>
        <w:t>the ladder of the courts system</w:t>
      </w:r>
      <w:r w:rsidRPr="003A773D">
        <w:rPr>
          <w:rFonts w:ascii="Tahoma" w:hAnsi="Tahoma" w:cs="Tahoma"/>
          <w:sz w:val="22"/>
          <w:szCs w:val="22"/>
        </w:rPr>
        <w:t xml:space="preserve"> </w:t>
      </w:r>
    </w:p>
    <w:p w:rsidR="00851548" w:rsidRPr="003A773D" w:rsidRDefault="00851548" w:rsidP="00851548">
      <w:pPr>
        <w:numPr>
          <w:ilvl w:val="0"/>
          <w:numId w:val="40"/>
        </w:numPr>
        <w:shd w:val="clear" w:color="auto" w:fill="FFFFFF"/>
        <w:tabs>
          <w:tab w:val="clear" w:pos="1304"/>
          <w:tab w:val="num" w:pos="709"/>
        </w:tabs>
        <w:ind w:left="709" w:hanging="283"/>
        <w:rPr>
          <w:rFonts w:ascii="Tahoma" w:hAnsi="Tahoma" w:cs="Tahoma"/>
          <w:sz w:val="22"/>
          <w:szCs w:val="22"/>
        </w:rPr>
      </w:pPr>
      <w:r w:rsidRPr="003A773D">
        <w:rPr>
          <w:rFonts w:ascii="Tahoma" w:hAnsi="Tahoma" w:cs="Tahoma"/>
          <w:sz w:val="22"/>
          <w:szCs w:val="22"/>
          <w:lang w:val="en"/>
        </w:rPr>
        <w:t xml:space="preserve">Tribunal judgments </w:t>
      </w:r>
      <w:r>
        <w:rPr>
          <w:rFonts w:ascii="Tahoma" w:hAnsi="Tahoma" w:cs="Tahoma"/>
          <w:sz w:val="22"/>
          <w:szCs w:val="22"/>
          <w:lang w:val="en"/>
        </w:rPr>
        <w:t>may</w:t>
      </w:r>
      <w:r w:rsidRPr="003A773D">
        <w:rPr>
          <w:rFonts w:ascii="Tahoma" w:hAnsi="Tahoma" w:cs="Tahoma"/>
          <w:sz w:val="22"/>
          <w:szCs w:val="22"/>
          <w:lang w:val="en"/>
        </w:rPr>
        <w:t xml:space="preserve"> carry a right to a warrant of execution and </w:t>
      </w:r>
      <w:r>
        <w:rPr>
          <w:rFonts w:ascii="Tahoma" w:hAnsi="Tahoma" w:cs="Tahoma"/>
          <w:sz w:val="22"/>
          <w:szCs w:val="22"/>
          <w:lang w:val="en"/>
        </w:rPr>
        <w:t>may be published</w:t>
      </w:r>
    </w:p>
    <w:p w:rsidR="00851548" w:rsidRPr="003A773D" w:rsidRDefault="00851548" w:rsidP="00851548">
      <w:pPr>
        <w:numPr>
          <w:ilvl w:val="0"/>
          <w:numId w:val="40"/>
        </w:numPr>
        <w:shd w:val="clear" w:color="auto" w:fill="FFFFFF"/>
        <w:tabs>
          <w:tab w:val="clear" w:pos="1304"/>
          <w:tab w:val="num" w:pos="709"/>
        </w:tabs>
        <w:ind w:left="709" w:hanging="283"/>
        <w:rPr>
          <w:rFonts w:ascii="Tahoma" w:hAnsi="Tahoma" w:cs="Tahoma"/>
          <w:sz w:val="22"/>
          <w:szCs w:val="22"/>
        </w:rPr>
      </w:pPr>
      <w:r w:rsidRPr="003A773D">
        <w:rPr>
          <w:rFonts w:ascii="Tahoma" w:hAnsi="Tahoma" w:cs="Tahoma"/>
          <w:sz w:val="22"/>
          <w:szCs w:val="22"/>
        </w:rPr>
        <w:t xml:space="preserve">A Tribunal is run in the same way as a court – although it tries to be less formal </w:t>
      </w:r>
    </w:p>
    <w:p w:rsidR="00851548" w:rsidRDefault="00851548" w:rsidP="00851548">
      <w:pPr>
        <w:numPr>
          <w:ilvl w:val="0"/>
          <w:numId w:val="40"/>
        </w:numPr>
        <w:shd w:val="clear" w:color="auto" w:fill="FFFFFF"/>
        <w:tabs>
          <w:tab w:val="clear" w:pos="1304"/>
          <w:tab w:val="num" w:pos="709"/>
        </w:tabs>
        <w:ind w:left="709" w:hanging="283"/>
        <w:rPr>
          <w:rFonts w:ascii="Tahoma" w:hAnsi="Tahoma" w:cs="Tahoma"/>
          <w:sz w:val="22"/>
          <w:szCs w:val="22"/>
        </w:rPr>
      </w:pPr>
      <w:r w:rsidRPr="003A773D">
        <w:rPr>
          <w:rFonts w:ascii="Tahoma" w:hAnsi="Tahoma" w:cs="Tahoma"/>
          <w:sz w:val="22"/>
          <w:szCs w:val="22"/>
        </w:rPr>
        <w:t>The Tribunal room is set up the same way as a court with the clerk</w:t>
      </w:r>
      <w:r>
        <w:rPr>
          <w:rFonts w:ascii="Tahoma" w:hAnsi="Tahoma" w:cs="Tahoma"/>
          <w:sz w:val="22"/>
          <w:szCs w:val="22"/>
        </w:rPr>
        <w:t>/secretary acting as ‘court usher’</w:t>
      </w:r>
      <w:r w:rsidRPr="003A773D">
        <w:rPr>
          <w:rFonts w:ascii="Tahoma" w:hAnsi="Tahoma" w:cs="Tahoma"/>
          <w:sz w:val="22"/>
          <w:szCs w:val="22"/>
        </w:rPr>
        <w:t xml:space="preserve"> </w:t>
      </w:r>
    </w:p>
    <w:p w:rsidR="00851548" w:rsidRDefault="00851548" w:rsidP="00851548">
      <w:pPr>
        <w:numPr>
          <w:ilvl w:val="0"/>
          <w:numId w:val="40"/>
        </w:numPr>
        <w:tabs>
          <w:tab w:val="clear" w:pos="1304"/>
          <w:tab w:val="num" w:pos="709"/>
        </w:tabs>
        <w:ind w:left="709" w:hanging="283"/>
        <w:rPr>
          <w:rFonts w:ascii="Tahoma" w:hAnsi="Tahoma" w:cs="Tahoma"/>
          <w:sz w:val="22"/>
          <w:szCs w:val="22"/>
        </w:rPr>
      </w:pPr>
      <w:r w:rsidRPr="003A773D">
        <w:rPr>
          <w:rFonts w:ascii="Tahoma" w:hAnsi="Tahoma" w:cs="Tahoma"/>
          <w:sz w:val="22"/>
          <w:szCs w:val="22"/>
        </w:rPr>
        <w:t>The proceedings are recorded</w:t>
      </w:r>
      <w:r>
        <w:rPr>
          <w:rFonts w:ascii="Tahoma" w:hAnsi="Tahoma" w:cs="Tahoma"/>
          <w:sz w:val="22"/>
          <w:szCs w:val="22"/>
        </w:rPr>
        <w:t xml:space="preserve"> and the recordings may be used in evidence</w:t>
      </w:r>
    </w:p>
    <w:p w:rsidR="00851548" w:rsidRPr="003A773D" w:rsidRDefault="00851548" w:rsidP="00851548">
      <w:pPr>
        <w:numPr>
          <w:ilvl w:val="0"/>
          <w:numId w:val="40"/>
        </w:numPr>
        <w:tabs>
          <w:tab w:val="clear" w:pos="1304"/>
          <w:tab w:val="num" w:pos="709"/>
        </w:tabs>
        <w:ind w:left="709" w:hanging="283"/>
        <w:rPr>
          <w:rFonts w:ascii="Tahoma" w:hAnsi="Tahoma" w:cs="Tahoma"/>
          <w:sz w:val="22"/>
          <w:szCs w:val="22"/>
        </w:rPr>
      </w:pPr>
      <w:r>
        <w:rPr>
          <w:rFonts w:ascii="Tahoma" w:hAnsi="Tahoma" w:cs="Tahoma"/>
          <w:sz w:val="22"/>
          <w:szCs w:val="22"/>
        </w:rPr>
        <w:t>Tribunals are independent of Government and provide protection of certain rights established by the Human Rights Act 2001</w:t>
      </w:r>
      <w:r w:rsidRPr="003A773D">
        <w:rPr>
          <w:rFonts w:ascii="Tahoma" w:hAnsi="Tahoma" w:cs="Tahoma"/>
          <w:sz w:val="22"/>
          <w:szCs w:val="22"/>
        </w:rPr>
        <w:t xml:space="preserve"> </w:t>
      </w:r>
    </w:p>
    <w:p w:rsidR="00851548" w:rsidRPr="00D26E82" w:rsidRDefault="00851548" w:rsidP="00851548">
      <w:pPr>
        <w:pStyle w:val="NormalWeb"/>
        <w:spacing w:before="0" w:beforeAutospacing="0" w:after="0" w:afterAutospacing="0"/>
        <w:ind w:left="567"/>
        <w:rPr>
          <w:rFonts w:ascii="Tahoma" w:hAnsi="Tahoma" w:cs="Tahoma"/>
          <w:sz w:val="22"/>
          <w:szCs w:val="22"/>
        </w:rPr>
      </w:pPr>
    </w:p>
    <w:p w:rsidR="00851548" w:rsidRDefault="00851548" w:rsidP="00851548">
      <w:pPr>
        <w:rPr>
          <w:rFonts w:ascii="Tahoma" w:hAnsi="Tahoma" w:cs="Tahoma"/>
          <w:b/>
          <w:sz w:val="22"/>
          <w:szCs w:val="22"/>
        </w:rPr>
      </w:pPr>
      <w:r w:rsidRPr="003A773D">
        <w:rPr>
          <w:rFonts w:ascii="Tahoma" w:hAnsi="Tahoma" w:cs="Tahoma"/>
          <w:b/>
          <w:sz w:val="22"/>
          <w:szCs w:val="22"/>
        </w:rPr>
        <w:t xml:space="preserve">The Legally Qualified </w:t>
      </w:r>
      <w:r w:rsidR="00570496">
        <w:rPr>
          <w:rFonts w:ascii="Tahoma" w:hAnsi="Tahoma" w:cs="Tahoma"/>
          <w:b/>
          <w:sz w:val="22"/>
          <w:szCs w:val="22"/>
        </w:rPr>
        <w:t>Chair</w:t>
      </w:r>
    </w:p>
    <w:p w:rsidR="00851548" w:rsidRDefault="00851548" w:rsidP="00851548">
      <w:pPr>
        <w:ind w:left="993" w:hanging="851"/>
        <w:rPr>
          <w:rFonts w:ascii="Tahoma" w:hAnsi="Tahoma" w:cs="Tahoma"/>
          <w:sz w:val="22"/>
          <w:szCs w:val="22"/>
        </w:rPr>
      </w:pPr>
    </w:p>
    <w:p w:rsidR="00851548" w:rsidRDefault="00851548" w:rsidP="00851548">
      <w:pPr>
        <w:pStyle w:val="NormalWeb"/>
        <w:spacing w:before="0" w:beforeAutospacing="0" w:after="0" w:afterAutospacing="0"/>
        <w:rPr>
          <w:rFonts w:ascii="Tahoma" w:hAnsi="Tahoma" w:cs="Tahoma"/>
          <w:sz w:val="22"/>
          <w:szCs w:val="22"/>
        </w:rPr>
      </w:pPr>
      <w:r w:rsidRPr="00D26E82">
        <w:rPr>
          <w:rFonts w:ascii="Tahoma" w:hAnsi="Tahoma" w:cs="Tahoma"/>
          <w:sz w:val="22"/>
          <w:szCs w:val="22"/>
        </w:rPr>
        <w:t xml:space="preserve">Tribunal </w:t>
      </w:r>
      <w:r w:rsidR="00570496">
        <w:rPr>
          <w:rFonts w:ascii="Tahoma" w:hAnsi="Tahoma" w:cs="Tahoma"/>
          <w:sz w:val="22"/>
          <w:szCs w:val="22"/>
        </w:rPr>
        <w:t>Chair</w:t>
      </w:r>
      <w:r>
        <w:rPr>
          <w:rFonts w:ascii="Tahoma" w:hAnsi="Tahoma" w:cs="Tahoma"/>
          <w:sz w:val="22"/>
          <w:szCs w:val="22"/>
        </w:rPr>
        <w:t>s</w:t>
      </w:r>
      <w:r w:rsidRPr="00D26E82">
        <w:rPr>
          <w:rFonts w:ascii="Tahoma" w:hAnsi="Tahoma" w:cs="Tahoma"/>
          <w:sz w:val="22"/>
          <w:szCs w:val="22"/>
        </w:rPr>
        <w:t xml:space="preserve"> are the legally qualified people </w:t>
      </w:r>
      <w:r>
        <w:rPr>
          <w:rFonts w:ascii="Tahoma" w:hAnsi="Tahoma" w:cs="Tahoma"/>
          <w:sz w:val="22"/>
          <w:szCs w:val="22"/>
        </w:rPr>
        <w:t xml:space="preserve">who, together with the assistance of other </w:t>
      </w:r>
      <w:r w:rsidRPr="00D26E82">
        <w:rPr>
          <w:rFonts w:ascii="Tahoma" w:hAnsi="Tahoma" w:cs="Tahoma"/>
          <w:sz w:val="22"/>
          <w:szCs w:val="22"/>
        </w:rPr>
        <w:t xml:space="preserve">members, </w:t>
      </w:r>
      <w:r>
        <w:rPr>
          <w:rFonts w:ascii="Tahoma" w:hAnsi="Tahoma" w:cs="Tahoma"/>
          <w:sz w:val="22"/>
          <w:szCs w:val="22"/>
        </w:rPr>
        <w:t>make the Tribunal decisions</w:t>
      </w:r>
      <w:r w:rsidRPr="00D26E82">
        <w:rPr>
          <w:rFonts w:ascii="Tahoma" w:hAnsi="Tahoma" w:cs="Tahoma"/>
          <w:sz w:val="22"/>
          <w:szCs w:val="22"/>
        </w:rPr>
        <w:t xml:space="preserve">. </w:t>
      </w:r>
    </w:p>
    <w:p w:rsidR="00851548" w:rsidRDefault="00851548" w:rsidP="00851548">
      <w:pPr>
        <w:pStyle w:val="NormalWeb"/>
        <w:spacing w:before="0" w:beforeAutospacing="0" w:after="0" w:afterAutospacing="0"/>
        <w:rPr>
          <w:rFonts w:ascii="Tahoma" w:hAnsi="Tahoma" w:cs="Tahoma"/>
          <w:sz w:val="22"/>
          <w:szCs w:val="22"/>
        </w:rPr>
      </w:pPr>
    </w:p>
    <w:p w:rsidR="00851548" w:rsidRDefault="00851548" w:rsidP="00851548">
      <w:pPr>
        <w:rPr>
          <w:rFonts w:ascii="Tahoma" w:hAnsi="Tahoma" w:cs="Tahoma"/>
          <w:sz w:val="22"/>
          <w:szCs w:val="22"/>
        </w:rPr>
      </w:pPr>
      <w:r w:rsidRPr="00D26E82">
        <w:rPr>
          <w:rFonts w:ascii="Tahoma" w:hAnsi="Tahoma" w:cs="Tahoma"/>
          <w:sz w:val="22"/>
          <w:szCs w:val="22"/>
        </w:rPr>
        <w:t xml:space="preserve">The </w:t>
      </w:r>
      <w:r w:rsidR="00570496">
        <w:rPr>
          <w:rFonts w:ascii="Tahoma" w:hAnsi="Tahoma" w:cs="Tahoma"/>
          <w:sz w:val="22"/>
          <w:szCs w:val="22"/>
        </w:rPr>
        <w:t>Chair</w:t>
      </w:r>
      <w:r w:rsidRPr="00D26E82">
        <w:rPr>
          <w:rFonts w:ascii="Tahoma" w:hAnsi="Tahoma" w:cs="Tahoma"/>
          <w:sz w:val="22"/>
          <w:szCs w:val="22"/>
        </w:rPr>
        <w:t xml:space="preserve">, </w:t>
      </w:r>
      <w:r>
        <w:rPr>
          <w:rFonts w:ascii="Tahoma" w:hAnsi="Tahoma" w:cs="Tahoma"/>
          <w:sz w:val="22"/>
          <w:szCs w:val="22"/>
        </w:rPr>
        <w:t xml:space="preserve">exercising discretion judicially, and </w:t>
      </w:r>
      <w:r w:rsidRPr="00D26E82">
        <w:rPr>
          <w:rFonts w:ascii="Tahoma" w:hAnsi="Tahoma" w:cs="Tahoma"/>
          <w:sz w:val="22"/>
          <w:szCs w:val="22"/>
        </w:rPr>
        <w:t>in accordance with the relevant legislation</w:t>
      </w:r>
      <w:r>
        <w:rPr>
          <w:rFonts w:ascii="Tahoma" w:hAnsi="Tahoma" w:cs="Tahoma"/>
          <w:sz w:val="22"/>
          <w:szCs w:val="22"/>
        </w:rPr>
        <w:t xml:space="preserve">: </w:t>
      </w:r>
    </w:p>
    <w:p w:rsidR="00851548" w:rsidRPr="003A773D" w:rsidRDefault="00851548" w:rsidP="00851548">
      <w:pPr>
        <w:numPr>
          <w:ilvl w:val="0"/>
          <w:numId w:val="41"/>
        </w:numPr>
        <w:tabs>
          <w:tab w:val="clear" w:pos="1304"/>
          <w:tab w:val="num" w:pos="709"/>
        </w:tabs>
        <w:ind w:left="709" w:hanging="283"/>
        <w:rPr>
          <w:rFonts w:ascii="Tahoma" w:hAnsi="Tahoma" w:cs="Tahoma"/>
          <w:sz w:val="22"/>
          <w:szCs w:val="22"/>
        </w:rPr>
      </w:pPr>
      <w:r w:rsidRPr="003A773D">
        <w:rPr>
          <w:rFonts w:ascii="Tahoma" w:hAnsi="Tahoma" w:cs="Tahoma"/>
          <w:sz w:val="22"/>
          <w:szCs w:val="22"/>
        </w:rPr>
        <w:t>May make directions in advance of an appeal hearing in respect of witnesses, statements of case and supporting documentary evidence</w:t>
      </w:r>
    </w:p>
    <w:p w:rsidR="00851548" w:rsidRPr="003A773D" w:rsidRDefault="00851548" w:rsidP="00851548">
      <w:pPr>
        <w:numPr>
          <w:ilvl w:val="0"/>
          <w:numId w:val="41"/>
        </w:numPr>
        <w:tabs>
          <w:tab w:val="clear" w:pos="1304"/>
          <w:tab w:val="num" w:pos="709"/>
        </w:tabs>
        <w:ind w:left="709" w:hanging="283"/>
        <w:rPr>
          <w:rFonts w:ascii="Tahoma" w:hAnsi="Tahoma" w:cs="Tahoma"/>
          <w:sz w:val="22"/>
          <w:szCs w:val="22"/>
        </w:rPr>
      </w:pPr>
      <w:r w:rsidRPr="003A773D">
        <w:rPr>
          <w:rFonts w:ascii="Tahoma" w:hAnsi="Tahoma" w:cs="Tahoma"/>
          <w:sz w:val="22"/>
          <w:szCs w:val="22"/>
        </w:rPr>
        <w:t xml:space="preserve">May consider applications for adjournments </w:t>
      </w:r>
    </w:p>
    <w:p w:rsidR="00851548" w:rsidRPr="003A773D" w:rsidRDefault="00851548" w:rsidP="00851548">
      <w:pPr>
        <w:numPr>
          <w:ilvl w:val="0"/>
          <w:numId w:val="41"/>
        </w:numPr>
        <w:tabs>
          <w:tab w:val="clear" w:pos="1304"/>
          <w:tab w:val="num" w:pos="709"/>
        </w:tabs>
        <w:ind w:hanging="878"/>
        <w:rPr>
          <w:rFonts w:ascii="Tahoma" w:hAnsi="Tahoma" w:cs="Tahoma"/>
          <w:sz w:val="22"/>
          <w:szCs w:val="22"/>
        </w:rPr>
      </w:pPr>
      <w:r w:rsidRPr="003A773D">
        <w:rPr>
          <w:rFonts w:ascii="Tahoma" w:hAnsi="Tahoma" w:cs="Tahoma"/>
          <w:sz w:val="22"/>
          <w:szCs w:val="22"/>
        </w:rPr>
        <w:t xml:space="preserve">May summon witnesses  </w:t>
      </w:r>
    </w:p>
    <w:p w:rsidR="00851548" w:rsidRDefault="00851548" w:rsidP="00851548">
      <w:pPr>
        <w:numPr>
          <w:ilvl w:val="0"/>
          <w:numId w:val="41"/>
        </w:numPr>
        <w:tabs>
          <w:tab w:val="clear" w:pos="1304"/>
          <w:tab w:val="num" w:pos="709"/>
        </w:tabs>
        <w:ind w:hanging="878"/>
        <w:rPr>
          <w:rFonts w:ascii="Tahoma" w:hAnsi="Tahoma" w:cs="Tahoma"/>
          <w:sz w:val="22"/>
          <w:szCs w:val="22"/>
        </w:rPr>
      </w:pPr>
      <w:r w:rsidRPr="003A773D">
        <w:rPr>
          <w:rFonts w:ascii="Tahoma" w:hAnsi="Tahoma" w:cs="Tahoma"/>
          <w:sz w:val="22"/>
          <w:szCs w:val="22"/>
        </w:rPr>
        <w:t>Has the power to swear in the people giving evidence</w:t>
      </w:r>
    </w:p>
    <w:p w:rsidR="00851548" w:rsidRDefault="00851548" w:rsidP="00851548">
      <w:pPr>
        <w:spacing w:line="360" w:lineRule="auto"/>
        <w:jc w:val="center"/>
        <w:rPr>
          <w:rFonts w:ascii="Tahoma" w:hAnsi="Tahoma" w:cs="Tahoma"/>
          <w:b/>
          <w:sz w:val="22"/>
          <w:szCs w:val="22"/>
        </w:rPr>
      </w:pPr>
    </w:p>
    <w:p w:rsidR="00851548" w:rsidRDefault="00851548" w:rsidP="00851548">
      <w:pPr>
        <w:spacing w:line="0" w:lineRule="atLeast"/>
        <w:rPr>
          <w:rFonts w:ascii="Tahoma" w:hAnsi="Tahoma" w:cs="Tahoma"/>
          <w:b/>
          <w:sz w:val="22"/>
          <w:szCs w:val="22"/>
        </w:rPr>
      </w:pPr>
      <w:r>
        <w:rPr>
          <w:rFonts w:ascii="Tahoma" w:hAnsi="Tahoma" w:cs="Tahoma"/>
          <w:b/>
          <w:sz w:val="22"/>
          <w:szCs w:val="22"/>
        </w:rPr>
        <w:t>Members</w:t>
      </w:r>
    </w:p>
    <w:p w:rsidR="00851548" w:rsidRDefault="00851548" w:rsidP="00851548">
      <w:pPr>
        <w:spacing w:line="0" w:lineRule="atLeast"/>
        <w:rPr>
          <w:rFonts w:ascii="Tahoma" w:hAnsi="Tahoma" w:cs="Tahoma"/>
          <w:b/>
          <w:sz w:val="22"/>
          <w:szCs w:val="22"/>
        </w:rPr>
      </w:pPr>
    </w:p>
    <w:p w:rsidR="00851548" w:rsidRPr="0050063B" w:rsidRDefault="00851548" w:rsidP="00851548">
      <w:pPr>
        <w:spacing w:line="0" w:lineRule="atLeast"/>
        <w:rPr>
          <w:rFonts w:ascii="Tahoma" w:hAnsi="Tahoma" w:cs="Tahoma"/>
          <w:sz w:val="22"/>
          <w:szCs w:val="22"/>
        </w:rPr>
      </w:pPr>
      <w:r>
        <w:rPr>
          <w:rFonts w:ascii="Tahoma" w:hAnsi="Tahoma" w:cs="Tahoma"/>
          <w:sz w:val="22"/>
          <w:szCs w:val="22"/>
        </w:rPr>
        <w:t>M</w:t>
      </w:r>
      <w:r w:rsidRPr="0050063B">
        <w:rPr>
          <w:rFonts w:ascii="Tahoma" w:hAnsi="Tahoma" w:cs="Tahoma"/>
          <w:sz w:val="22"/>
          <w:szCs w:val="22"/>
        </w:rPr>
        <w:t>embers provide balance and add to the info</w:t>
      </w:r>
      <w:r>
        <w:rPr>
          <w:rFonts w:ascii="Tahoma" w:hAnsi="Tahoma" w:cs="Tahoma"/>
          <w:sz w:val="22"/>
          <w:szCs w:val="22"/>
        </w:rPr>
        <w:t>rmal nature of a Tribunal. M</w:t>
      </w:r>
      <w:r w:rsidRPr="0050063B">
        <w:rPr>
          <w:rFonts w:ascii="Tahoma" w:hAnsi="Tahoma" w:cs="Tahoma"/>
          <w:sz w:val="22"/>
          <w:szCs w:val="22"/>
        </w:rPr>
        <w:t>embers are not usually required to have specific qualifications but they are chosen for their</w:t>
      </w:r>
      <w:r>
        <w:rPr>
          <w:rFonts w:ascii="Tahoma" w:hAnsi="Tahoma" w:cs="Tahoma"/>
          <w:sz w:val="22"/>
          <w:szCs w:val="22"/>
        </w:rPr>
        <w:t xml:space="preserve"> experience and </w:t>
      </w:r>
      <w:r w:rsidRPr="0050063B">
        <w:rPr>
          <w:rFonts w:ascii="Tahoma" w:hAnsi="Tahoma" w:cs="Tahoma"/>
          <w:sz w:val="22"/>
          <w:szCs w:val="22"/>
        </w:rPr>
        <w:t>ability to weigh objectively all matters before them and to judge soundly and free</w:t>
      </w:r>
      <w:r>
        <w:rPr>
          <w:rFonts w:ascii="Tahoma" w:hAnsi="Tahoma" w:cs="Tahoma"/>
          <w:sz w:val="22"/>
          <w:szCs w:val="22"/>
        </w:rPr>
        <w:t xml:space="preserve"> fro</w:t>
      </w:r>
      <w:r w:rsidRPr="0050063B">
        <w:rPr>
          <w:rFonts w:ascii="Tahoma" w:hAnsi="Tahoma" w:cs="Tahoma"/>
          <w:sz w:val="22"/>
          <w:szCs w:val="22"/>
        </w:rPr>
        <w:t>m bias.</w:t>
      </w:r>
    </w:p>
    <w:p w:rsidR="00851548" w:rsidRDefault="00851548" w:rsidP="00851548">
      <w:pPr>
        <w:spacing w:line="0" w:lineRule="atLeast"/>
        <w:rPr>
          <w:rFonts w:ascii="Tahoma" w:hAnsi="Tahoma" w:cs="Tahoma"/>
          <w:b/>
          <w:sz w:val="22"/>
          <w:szCs w:val="22"/>
        </w:rPr>
      </w:pPr>
    </w:p>
    <w:p w:rsidR="00851548" w:rsidRDefault="00851548" w:rsidP="00851548">
      <w:pPr>
        <w:spacing w:line="0" w:lineRule="atLeast"/>
        <w:ind w:left="993" w:hanging="993"/>
        <w:rPr>
          <w:rFonts w:ascii="Tahoma" w:hAnsi="Tahoma" w:cs="Tahoma"/>
          <w:b/>
          <w:sz w:val="22"/>
          <w:szCs w:val="22"/>
        </w:rPr>
      </w:pPr>
      <w:r>
        <w:rPr>
          <w:rFonts w:ascii="Tahoma" w:hAnsi="Tahoma" w:cs="Tahoma"/>
          <w:b/>
          <w:sz w:val="22"/>
          <w:szCs w:val="22"/>
        </w:rPr>
        <w:t>Directions</w:t>
      </w:r>
    </w:p>
    <w:p w:rsidR="00851548" w:rsidRDefault="00851548" w:rsidP="00851548">
      <w:pPr>
        <w:spacing w:line="0" w:lineRule="atLeast"/>
        <w:ind w:left="993" w:hanging="993"/>
        <w:rPr>
          <w:rFonts w:ascii="Tahoma" w:hAnsi="Tahoma" w:cs="Tahoma"/>
          <w:b/>
          <w:sz w:val="22"/>
          <w:szCs w:val="22"/>
        </w:rPr>
      </w:pPr>
    </w:p>
    <w:p w:rsidR="00851548" w:rsidRDefault="00851548" w:rsidP="00851548">
      <w:pPr>
        <w:spacing w:line="0" w:lineRule="atLeast"/>
        <w:rPr>
          <w:rFonts w:ascii="Tahoma" w:hAnsi="Tahoma" w:cs="Tahoma"/>
          <w:sz w:val="22"/>
          <w:szCs w:val="22"/>
        </w:rPr>
      </w:pPr>
      <w:r w:rsidRPr="003A773D">
        <w:rPr>
          <w:rFonts w:ascii="Tahoma" w:hAnsi="Tahoma" w:cs="Tahoma"/>
          <w:sz w:val="22"/>
          <w:szCs w:val="22"/>
        </w:rPr>
        <w:t xml:space="preserve">Prior to the Appeal Hearing, the </w:t>
      </w:r>
      <w:r w:rsidR="00570496">
        <w:rPr>
          <w:rFonts w:ascii="Tahoma" w:hAnsi="Tahoma" w:cs="Tahoma"/>
          <w:sz w:val="22"/>
          <w:szCs w:val="22"/>
        </w:rPr>
        <w:t>Chair</w:t>
      </w:r>
      <w:r w:rsidRPr="003A773D">
        <w:rPr>
          <w:rFonts w:ascii="Tahoma" w:hAnsi="Tahoma" w:cs="Tahoma"/>
          <w:sz w:val="22"/>
          <w:szCs w:val="22"/>
        </w:rPr>
        <w:t xml:space="preserve"> </w:t>
      </w:r>
      <w:r>
        <w:rPr>
          <w:rFonts w:ascii="Tahoma" w:hAnsi="Tahoma" w:cs="Tahoma"/>
          <w:sz w:val="22"/>
          <w:szCs w:val="22"/>
        </w:rPr>
        <w:t xml:space="preserve">may </w:t>
      </w:r>
      <w:r w:rsidRPr="003A773D">
        <w:rPr>
          <w:rFonts w:ascii="Tahoma" w:hAnsi="Tahoma" w:cs="Tahoma"/>
          <w:sz w:val="22"/>
          <w:szCs w:val="22"/>
        </w:rPr>
        <w:t>issue Directions to both parties. This will cover (for example) the submission of the Statement of Case, supporting evidence, lists of witnesses to be summoned and the dates by which this information is to be submitted</w:t>
      </w:r>
      <w:r>
        <w:rPr>
          <w:rFonts w:ascii="Tahoma" w:hAnsi="Tahoma" w:cs="Tahoma"/>
          <w:sz w:val="22"/>
          <w:szCs w:val="22"/>
        </w:rPr>
        <w:t>.</w:t>
      </w:r>
    </w:p>
    <w:p w:rsidR="00C74569" w:rsidRDefault="00C74569" w:rsidP="00EF7433">
      <w:pPr>
        <w:ind w:left="993" w:hanging="993"/>
        <w:rPr>
          <w:rFonts w:ascii="Tahoma" w:hAnsi="Tahoma" w:cs="Tahoma"/>
          <w:b/>
          <w:sz w:val="22"/>
          <w:szCs w:val="22"/>
        </w:rPr>
      </w:pPr>
    </w:p>
    <w:p w:rsidR="00851548" w:rsidRDefault="00851548" w:rsidP="00851548">
      <w:pPr>
        <w:ind w:left="993" w:hanging="993"/>
        <w:rPr>
          <w:rFonts w:ascii="Tahoma" w:hAnsi="Tahoma" w:cs="Tahoma"/>
          <w:b/>
          <w:sz w:val="22"/>
          <w:szCs w:val="22"/>
        </w:rPr>
      </w:pPr>
    </w:p>
    <w:p w:rsidR="00851548" w:rsidRDefault="00851548" w:rsidP="00851548">
      <w:pPr>
        <w:ind w:left="993" w:hanging="993"/>
        <w:rPr>
          <w:rFonts w:ascii="Tahoma" w:hAnsi="Tahoma" w:cs="Tahoma"/>
          <w:b/>
          <w:sz w:val="22"/>
          <w:szCs w:val="22"/>
        </w:rPr>
      </w:pPr>
    </w:p>
    <w:p w:rsidR="00851548" w:rsidRDefault="00851548" w:rsidP="00851548">
      <w:pPr>
        <w:ind w:left="993" w:hanging="993"/>
        <w:rPr>
          <w:rFonts w:ascii="Tahoma" w:hAnsi="Tahoma" w:cs="Tahoma"/>
          <w:b/>
          <w:sz w:val="22"/>
          <w:szCs w:val="22"/>
        </w:rPr>
      </w:pPr>
    </w:p>
    <w:p w:rsidR="00851548" w:rsidRDefault="00851548" w:rsidP="00851548">
      <w:pPr>
        <w:ind w:left="993" w:hanging="993"/>
        <w:rPr>
          <w:rFonts w:ascii="Tahoma" w:hAnsi="Tahoma" w:cs="Tahoma"/>
          <w:b/>
          <w:sz w:val="22"/>
          <w:szCs w:val="22"/>
        </w:rPr>
      </w:pPr>
    </w:p>
    <w:p w:rsidR="00851548" w:rsidRDefault="00851548" w:rsidP="00851548">
      <w:pPr>
        <w:ind w:left="993" w:hanging="993"/>
        <w:rPr>
          <w:rFonts w:ascii="Tahoma" w:hAnsi="Tahoma" w:cs="Tahoma"/>
          <w:b/>
          <w:sz w:val="22"/>
          <w:szCs w:val="22"/>
        </w:rPr>
      </w:pPr>
    </w:p>
    <w:p w:rsidR="00851548" w:rsidRDefault="00851548" w:rsidP="00851548">
      <w:pPr>
        <w:ind w:left="993" w:hanging="993"/>
        <w:rPr>
          <w:rFonts w:ascii="Tahoma" w:hAnsi="Tahoma" w:cs="Tahoma"/>
          <w:b/>
          <w:sz w:val="22"/>
          <w:szCs w:val="22"/>
        </w:rPr>
      </w:pPr>
    </w:p>
    <w:p w:rsidR="00851548" w:rsidRDefault="00851548" w:rsidP="00851548">
      <w:pPr>
        <w:ind w:left="993" w:hanging="993"/>
        <w:rPr>
          <w:rFonts w:ascii="Tahoma" w:hAnsi="Tahoma" w:cs="Tahoma"/>
          <w:b/>
          <w:sz w:val="22"/>
          <w:szCs w:val="22"/>
        </w:rPr>
      </w:pPr>
    </w:p>
    <w:p w:rsidR="00851548" w:rsidRDefault="00851548" w:rsidP="00851548">
      <w:pPr>
        <w:ind w:left="993" w:hanging="993"/>
        <w:rPr>
          <w:rFonts w:ascii="Tahoma" w:hAnsi="Tahoma" w:cs="Tahoma"/>
          <w:b/>
          <w:sz w:val="22"/>
          <w:szCs w:val="22"/>
        </w:rPr>
      </w:pPr>
    </w:p>
    <w:p w:rsidR="00851548" w:rsidRDefault="00851548" w:rsidP="00851548">
      <w:pPr>
        <w:ind w:left="993" w:hanging="993"/>
        <w:rPr>
          <w:rFonts w:ascii="Tahoma" w:hAnsi="Tahoma" w:cs="Tahoma"/>
          <w:b/>
          <w:sz w:val="22"/>
          <w:szCs w:val="22"/>
        </w:rPr>
      </w:pPr>
    </w:p>
    <w:p w:rsidR="00851548" w:rsidRDefault="00851548" w:rsidP="00851548">
      <w:pPr>
        <w:ind w:left="993" w:hanging="993"/>
        <w:rPr>
          <w:rFonts w:ascii="Tahoma" w:hAnsi="Tahoma" w:cs="Tahoma"/>
          <w:b/>
          <w:sz w:val="22"/>
          <w:szCs w:val="22"/>
        </w:rPr>
      </w:pPr>
    </w:p>
    <w:p w:rsidR="00851548" w:rsidRDefault="00851548" w:rsidP="00851548">
      <w:pPr>
        <w:ind w:left="993" w:hanging="993"/>
        <w:rPr>
          <w:rFonts w:ascii="Tahoma" w:hAnsi="Tahoma" w:cs="Tahoma"/>
          <w:b/>
          <w:sz w:val="22"/>
          <w:szCs w:val="22"/>
        </w:rPr>
      </w:pPr>
    </w:p>
    <w:p w:rsidR="00EC7C47" w:rsidRDefault="00EC7C47" w:rsidP="00851548">
      <w:pPr>
        <w:ind w:left="993" w:hanging="993"/>
        <w:rPr>
          <w:rFonts w:ascii="Tahoma" w:hAnsi="Tahoma" w:cs="Tahoma"/>
          <w:b/>
          <w:sz w:val="22"/>
          <w:szCs w:val="22"/>
        </w:rPr>
      </w:pPr>
    </w:p>
    <w:p w:rsidR="00EC7C47" w:rsidRDefault="00EC7C47" w:rsidP="00851548">
      <w:pPr>
        <w:ind w:left="993" w:hanging="993"/>
        <w:rPr>
          <w:rFonts w:ascii="Tahoma" w:hAnsi="Tahoma" w:cs="Tahoma"/>
          <w:b/>
          <w:sz w:val="22"/>
          <w:szCs w:val="22"/>
        </w:rPr>
      </w:pPr>
    </w:p>
    <w:p w:rsidR="00851548" w:rsidRPr="003A773D" w:rsidRDefault="00851548" w:rsidP="00851548">
      <w:pPr>
        <w:ind w:left="993" w:hanging="993"/>
        <w:rPr>
          <w:rFonts w:ascii="Tahoma" w:hAnsi="Tahoma" w:cs="Tahoma"/>
          <w:b/>
          <w:sz w:val="22"/>
          <w:szCs w:val="22"/>
        </w:rPr>
      </w:pPr>
      <w:r w:rsidRPr="003A773D">
        <w:rPr>
          <w:rFonts w:ascii="Tahoma" w:hAnsi="Tahoma" w:cs="Tahoma"/>
          <w:b/>
          <w:sz w:val="22"/>
          <w:szCs w:val="22"/>
        </w:rPr>
        <w:lastRenderedPageBreak/>
        <w:t xml:space="preserve">The Hearing: Overview of the Responsibilities of the </w:t>
      </w:r>
      <w:r w:rsidR="00570496">
        <w:rPr>
          <w:rFonts w:ascii="Tahoma" w:hAnsi="Tahoma" w:cs="Tahoma"/>
          <w:b/>
          <w:sz w:val="22"/>
          <w:szCs w:val="22"/>
        </w:rPr>
        <w:t>Chair</w:t>
      </w:r>
      <w:r w:rsidRPr="003A773D">
        <w:rPr>
          <w:rFonts w:ascii="Tahoma" w:hAnsi="Tahoma" w:cs="Tahoma"/>
          <w:b/>
          <w:sz w:val="22"/>
          <w:szCs w:val="22"/>
        </w:rPr>
        <w:t xml:space="preserve"> </w:t>
      </w:r>
    </w:p>
    <w:p w:rsidR="00851548" w:rsidRDefault="00851548" w:rsidP="00851548">
      <w:pPr>
        <w:ind w:left="567"/>
        <w:rPr>
          <w:rFonts w:ascii="Tahoma" w:hAnsi="Tahoma" w:cs="Tahoma"/>
          <w:sz w:val="22"/>
          <w:szCs w:val="22"/>
        </w:rPr>
      </w:pPr>
    </w:p>
    <w:p w:rsidR="00851548" w:rsidRPr="007A3E2F" w:rsidRDefault="00851548" w:rsidP="00851548">
      <w:pPr>
        <w:ind w:firstLine="426"/>
        <w:rPr>
          <w:rFonts w:ascii="Tahoma" w:hAnsi="Tahoma" w:cs="Tahoma"/>
          <w:b/>
          <w:sz w:val="22"/>
          <w:szCs w:val="22"/>
        </w:rPr>
      </w:pPr>
      <w:r w:rsidRPr="007A3E2F">
        <w:rPr>
          <w:rFonts w:ascii="Tahoma" w:hAnsi="Tahoma" w:cs="Tahoma"/>
          <w:b/>
          <w:sz w:val="22"/>
          <w:szCs w:val="22"/>
        </w:rPr>
        <w:t>Prior to the Hearing:</w:t>
      </w:r>
    </w:p>
    <w:p w:rsidR="00851548" w:rsidRDefault="00851548" w:rsidP="00851548">
      <w:pPr>
        <w:numPr>
          <w:ilvl w:val="0"/>
          <w:numId w:val="42"/>
        </w:numPr>
        <w:ind w:left="709" w:hanging="283"/>
        <w:rPr>
          <w:rFonts w:ascii="Tahoma" w:hAnsi="Tahoma" w:cs="Tahoma"/>
          <w:sz w:val="22"/>
          <w:szCs w:val="22"/>
        </w:rPr>
      </w:pPr>
      <w:r>
        <w:rPr>
          <w:rFonts w:ascii="Tahoma" w:hAnsi="Tahoma" w:cs="Tahoma"/>
          <w:sz w:val="22"/>
          <w:szCs w:val="22"/>
        </w:rPr>
        <w:t>whether a preliminary point as to the jurisdiction of the Tribunal to hear the matter exists and, if so, how such should be dealt with;  </w:t>
      </w:r>
      <w:r>
        <w:t xml:space="preserve"> </w:t>
      </w:r>
    </w:p>
    <w:p w:rsidR="00851548" w:rsidRDefault="00851548" w:rsidP="00851548">
      <w:pPr>
        <w:numPr>
          <w:ilvl w:val="0"/>
          <w:numId w:val="42"/>
        </w:numPr>
        <w:ind w:left="709" w:hanging="283"/>
        <w:rPr>
          <w:rFonts w:ascii="Tahoma" w:hAnsi="Tahoma" w:cs="Tahoma"/>
          <w:sz w:val="22"/>
          <w:szCs w:val="22"/>
        </w:rPr>
      </w:pPr>
      <w:r>
        <w:rPr>
          <w:rFonts w:ascii="Tahoma" w:hAnsi="Tahoma" w:cs="Tahoma"/>
          <w:sz w:val="22"/>
          <w:szCs w:val="22"/>
        </w:rPr>
        <w:t xml:space="preserve">the manner in which the proceedings are to be conducted; </w:t>
      </w:r>
    </w:p>
    <w:p w:rsidR="00851548" w:rsidRDefault="00851548" w:rsidP="00851548">
      <w:pPr>
        <w:numPr>
          <w:ilvl w:val="0"/>
          <w:numId w:val="42"/>
        </w:numPr>
        <w:ind w:left="709" w:hanging="283"/>
        <w:rPr>
          <w:rFonts w:ascii="Tahoma" w:hAnsi="Tahoma" w:cs="Tahoma"/>
          <w:sz w:val="22"/>
          <w:szCs w:val="22"/>
        </w:rPr>
      </w:pPr>
      <w:r>
        <w:rPr>
          <w:rFonts w:ascii="Tahoma" w:hAnsi="Tahoma" w:cs="Tahoma"/>
          <w:sz w:val="22"/>
          <w:szCs w:val="22"/>
        </w:rPr>
        <w:t>the provision of further information by a party;</w:t>
      </w:r>
      <w:r>
        <w:t xml:space="preserve"> </w:t>
      </w:r>
    </w:p>
    <w:p w:rsidR="00851548" w:rsidRDefault="00851548" w:rsidP="00851548">
      <w:pPr>
        <w:numPr>
          <w:ilvl w:val="0"/>
          <w:numId w:val="42"/>
        </w:numPr>
        <w:ind w:left="709" w:hanging="283"/>
        <w:rPr>
          <w:rFonts w:ascii="Tahoma" w:hAnsi="Tahoma" w:cs="Tahoma"/>
          <w:sz w:val="22"/>
          <w:szCs w:val="22"/>
        </w:rPr>
      </w:pPr>
      <w:r>
        <w:rPr>
          <w:rFonts w:ascii="Tahoma" w:hAnsi="Tahoma" w:cs="Tahoma"/>
          <w:sz w:val="22"/>
          <w:szCs w:val="22"/>
        </w:rPr>
        <w:t>the discovery and inspection of documents and the relevance of such documents to the proceedings;</w:t>
      </w:r>
      <w:r>
        <w:t xml:space="preserve"> </w:t>
      </w:r>
    </w:p>
    <w:p w:rsidR="00851548" w:rsidRDefault="00851548" w:rsidP="00851548">
      <w:pPr>
        <w:numPr>
          <w:ilvl w:val="0"/>
          <w:numId w:val="42"/>
        </w:numPr>
        <w:ind w:left="709" w:hanging="283"/>
        <w:rPr>
          <w:rFonts w:ascii="Tahoma" w:hAnsi="Tahoma" w:cs="Tahoma"/>
          <w:sz w:val="22"/>
          <w:szCs w:val="22"/>
        </w:rPr>
      </w:pPr>
      <w:r>
        <w:rPr>
          <w:rFonts w:ascii="Tahoma" w:hAnsi="Tahoma" w:cs="Tahoma"/>
          <w:sz w:val="22"/>
          <w:szCs w:val="22"/>
        </w:rPr>
        <w:t>extension of time-limits;</w:t>
      </w:r>
      <w:r>
        <w:t xml:space="preserve"> </w:t>
      </w:r>
    </w:p>
    <w:p w:rsidR="00851548" w:rsidRDefault="00851548" w:rsidP="00851548">
      <w:pPr>
        <w:numPr>
          <w:ilvl w:val="0"/>
          <w:numId w:val="42"/>
        </w:numPr>
        <w:ind w:left="709" w:hanging="283"/>
        <w:rPr>
          <w:rFonts w:ascii="Tahoma" w:hAnsi="Tahoma" w:cs="Tahoma"/>
          <w:sz w:val="22"/>
          <w:szCs w:val="22"/>
        </w:rPr>
      </w:pPr>
      <w:r>
        <w:rPr>
          <w:rFonts w:ascii="Tahoma" w:hAnsi="Tahoma" w:cs="Tahoma"/>
          <w:sz w:val="22"/>
          <w:szCs w:val="22"/>
        </w:rPr>
        <w:t xml:space="preserve">stay of proceedings; </w:t>
      </w:r>
    </w:p>
    <w:p w:rsidR="00851548" w:rsidRDefault="00851548" w:rsidP="00851548">
      <w:pPr>
        <w:numPr>
          <w:ilvl w:val="0"/>
          <w:numId w:val="42"/>
        </w:numPr>
        <w:ind w:left="709" w:hanging="283"/>
        <w:rPr>
          <w:rFonts w:ascii="Tahoma" w:hAnsi="Tahoma" w:cs="Tahoma"/>
          <w:sz w:val="22"/>
          <w:szCs w:val="22"/>
        </w:rPr>
      </w:pPr>
      <w:r>
        <w:rPr>
          <w:rFonts w:ascii="Tahoma" w:hAnsi="Tahoma" w:cs="Tahoma"/>
          <w:sz w:val="22"/>
          <w:szCs w:val="22"/>
        </w:rPr>
        <w:t xml:space="preserve">postponing or adjourning any hearing; </w:t>
      </w:r>
    </w:p>
    <w:p w:rsidR="00851548" w:rsidRDefault="00851548" w:rsidP="00851548">
      <w:pPr>
        <w:numPr>
          <w:ilvl w:val="0"/>
          <w:numId w:val="42"/>
        </w:numPr>
        <w:ind w:left="709" w:hanging="283"/>
        <w:rPr>
          <w:rFonts w:ascii="Tahoma" w:hAnsi="Tahoma" w:cs="Tahoma"/>
          <w:sz w:val="22"/>
          <w:szCs w:val="22"/>
        </w:rPr>
      </w:pPr>
      <w:r>
        <w:rPr>
          <w:rFonts w:ascii="Tahoma" w:hAnsi="Tahoma" w:cs="Tahoma"/>
          <w:sz w:val="22"/>
          <w:szCs w:val="22"/>
        </w:rPr>
        <w:t xml:space="preserve">summon witnesses; </w:t>
      </w:r>
    </w:p>
    <w:p w:rsidR="00851548" w:rsidRDefault="00851548" w:rsidP="00851548">
      <w:pPr>
        <w:numPr>
          <w:ilvl w:val="0"/>
          <w:numId w:val="42"/>
        </w:numPr>
        <w:ind w:left="709" w:hanging="283"/>
        <w:rPr>
          <w:rFonts w:ascii="Tahoma" w:hAnsi="Tahoma" w:cs="Tahoma"/>
          <w:sz w:val="22"/>
          <w:szCs w:val="22"/>
        </w:rPr>
      </w:pPr>
      <w:r>
        <w:rPr>
          <w:rFonts w:ascii="Tahoma" w:hAnsi="Tahoma" w:cs="Tahoma"/>
          <w:sz w:val="22"/>
          <w:szCs w:val="22"/>
        </w:rPr>
        <w:t>the joining of further parties to the proceedings;</w:t>
      </w:r>
      <w:r>
        <w:t xml:space="preserve"> </w:t>
      </w:r>
    </w:p>
    <w:p w:rsidR="00851548" w:rsidRDefault="00851548" w:rsidP="00851548">
      <w:pPr>
        <w:numPr>
          <w:ilvl w:val="0"/>
          <w:numId w:val="42"/>
        </w:numPr>
        <w:ind w:left="709" w:hanging="283"/>
        <w:rPr>
          <w:rFonts w:ascii="Tahoma" w:hAnsi="Tahoma" w:cs="Tahoma"/>
          <w:sz w:val="22"/>
          <w:szCs w:val="22"/>
        </w:rPr>
      </w:pPr>
      <w:r>
        <w:rPr>
          <w:rFonts w:ascii="Tahoma" w:hAnsi="Tahoma" w:cs="Tahoma"/>
          <w:sz w:val="22"/>
          <w:szCs w:val="22"/>
        </w:rPr>
        <w:t>the use of agreed bundles and written witness statements;</w:t>
      </w:r>
      <w:r>
        <w:t xml:space="preserve"> </w:t>
      </w:r>
    </w:p>
    <w:p w:rsidR="00851548" w:rsidRDefault="00851548" w:rsidP="00851548">
      <w:pPr>
        <w:numPr>
          <w:ilvl w:val="0"/>
          <w:numId w:val="42"/>
        </w:numPr>
        <w:ind w:left="709" w:hanging="283"/>
        <w:rPr>
          <w:rFonts w:ascii="Tahoma" w:hAnsi="Tahoma" w:cs="Tahoma"/>
          <w:sz w:val="22"/>
          <w:szCs w:val="22"/>
        </w:rPr>
      </w:pPr>
      <w:r>
        <w:rPr>
          <w:rFonts w:ascii="Tahoma" w:hAnsi="Tahoma" w:cs="Tahoma"/>
          <w:sz w:val="22"/>
          <w:szCs w:val="22"/>
        </w:rPr>
        <w:t xml:space="preserve">the submission of case authorities from the Higher Courts; </w:t>
      </w:r>
    </w:p>
    <w:p w:rsidR="00851548" w:rsidRDefault="00851548" w:rsidP="00851548">
      <w:pPr>
        <w:numPr>
          <w:ilvl w:val="0"/>
          <w:numId w:val="42"/>
        </w:numPr>
        <w:ind w:left="709" w:hanging="283"/>
        <w:rPr>
          <w:rFonts w:ascii="Tahoma" w:hAnsi="Tahoma" w:cs="Tahoma"/>
          <w:sz w:val="22"/>
          <w:szCs w:val="22"/>
        </w:rPr>
      </w:pPr>
      <w:r>
        <w:rPr>
          <w:rFonts w:ascii="Tahoma" w:hAnsi="Tahoma" w:cs="Tahoma"/>
          <w:sz w:val="22"/>
          <w:szCs w:val="22"/>
        </w:rPr>
        <w:t>the use of interpreters in the proceedings; and</w:t>
      </w:r>
      <w:r>
        <w:t xml:space="preserve"> </w:t>
      </w:r>
    </w:p>
    <w:p w:rsidR="00851548" w:rsidRDefault="00851548" w:rsidP="00851548">
      <w:pPr>
        <w:numPr>
          <w:ilvl w:val="0"/>
          <w:numId w:val="42"/>
        </w:numPr>
        <w:ind w:left="709" w:hanging="283"/>
        <w:rPr>
          <w:rFonts w:ascii="Tahoma" w:hAnsi="Tahoma" w:cs="Tahoma"/>
          <w:sz w:val="22"/>
          <w:szCs w:val="22"/>
        </w:rPr>
      </w:pPr>
      <w:r>
        <w:rPr>
          <w:rFonts w:ascii="Tahoma" w:hAnsi="Tahoma" w:cs="Tahoma"/>
          <w:sz w:val="22"/>
          <w:szCs w:val="22"/>
        </w:rPr>
        <w:t>the timetable for the substantive hearing.      </w:t>
      </w:r>
      <w:r>
        <w:t xml:space="preserve"> </w:t>
      </w:r>
    </w:p>
    <w:p w:rsidR="00851548" w:rsidRDefault="00851548" w:rsidP="00851548">
      <w:pPr>
        <w:spacing w:line="360" w:lineRule="auto"/>
        <w:jc w:val="center"/>
        <w:rPr>
          <w:rFonts w:ascii="Tahoma" w:hAnsi="Tahoma" w:cs="Tahoma"/>
          <w:b/>
          <w:sz w:val="22"/>
          <w:szCs w:val="22"/>
        </w:rPr>
      </w:pPr>
    </w:p>
    <w:p w:rsidR="00851548" w:rsidRPr="007A3E2F" w:rsidRDefault="00851548" w:rsidP="00851548">
      <w:pPr>
        <w:ind w:firstLine="426"/>
        <w:rPr>
          <w:rFonts w:ascii="Tahoma" w:hAnsi="Tahoma" w:cs="Tahoma"/>
          <w:b/>
          <w:sz w:val="22"/>
          <w:szCs w:val="22"/>
        </w:rPr>
      </w:pPr>
      <w:r w:rsidRPr="007A3E2F">
        <w:rPr>
          <w:rFonts w:ascii="Tahoma" w:hAnsi="Tahoma" w:cs="Tahoma"/>
          <w:b/>
          <w:sz w:val="22"/>
          <w:szCs w:val="22"/>
        </w:rPr>
        <w:t>During the Hearing:</w:t>
      </w:r>
    </w:p>
    <w:p w:rsidR="00851548" w:rsidRDefault="00851548" w:rsidP="00851548">
      <w:pPr>
        <w:ind w:left="426"/>
        <w:rPr>
          <w:rFonts w:ascii="Tahoma" w:hAnsi="Tahoma" w:cs="Tahoma"/>
          <w:sz w:val="22"/>
          <w:szCs w:val="22"/>
        </w:rPr>
      </w:pPr>
      <w:r>
        <w:rPr>
          <w:rFonts w:ascii="Tahoma" w:hAnsi="Tahoma" w:cs="Tahoma"/>
          <w:sz w:val="22"/>
          <w:szCs w:val="22"/>
        </w:rPr>
        <w:t xml:space="preserve">The </w:t>
      </w:r>
      <w:r w:rsidR="00570496">
        <w:rPr>
          <w:rFonts w:ascii="Tahoma" w:hAnsi="Tahoma" w:cs="Tahoma"/>
          <w:sz w:val="22"/>
          <w:szCs w:val="22"/>
        </w:rPr>
        <w:t>Chair</w:t>
      </w:r>
      <w:r>
        <w:rPr>
          <w:rFonts w:ascii="Tahoma" w:hAnsi="Tahoma" w:cs="Tahoma"/>
          <w:sz w:val="22"/>
          <w:szCs w:val="22"/>
        </w:rPr>
        <w:t>’s functions at the hearing are to preside over the proceedings to ensure that all parties receive a fair hearing; to advise the members on the relevant law and its application to the facts of the case and to produce the written decision, including reasons, of the Tribunal.  </w:t>
      </w:r>
    </w:p>
    <w:p w:rsidR="00851548" w:rsidRDefault="00851548" w:rsidP="00851548">
      <w:pPr>
        <w:ind w:firstLine="426"/>
        <w:rPr>
          <w:rFonts w:ascii="Tahoma" w:hAnsi="Tahoma" w:cs="Tahoma"/>
          <w:sz w:val="22"/>
          <w:szCs w:val="22"/>
        </w:rPr>
      </w:pPr>
      <w:r w:rsidRPr="003A773D">
        <w:rPr>
          <w:rFonts w:ascii="Tahoma" w:hAnsi="Tahoma" w:cs="Tahoma"/>
          <w:sz w:val="22"/>
          <w:szCs w:val="22"/>
        </w:rPr>
        <w:t xml:space="preserve">The </w:t>
      </w:r>
      <w:r w:rsidR="00570496">
        <w:rPr>
          <w:rFonts w:ascii="Tahoma" w:hAnsi="Tahoma" w:cs="Tahoma"/>
          <w:sz w:val="22"/>
          <w:szCs w:val="22"/>
        </w:rPr>
        <w:t>Chair</w:t>
      </w:r>
      <w:r w:rsidRPr="003A773D">
        <w:rPr>
          <w:rFonts w:ascii="Tahoma" w:hAnsi="Tahoma" w:cs="Tahoma"/>
          <w:sz w:val="22"/>
          <w:szCs w:val="22"/>
        </w:rPr>
        <w:t xml:space="preserve"> must be able to direct the hearing </w:t>
      </w:r>
      <w:r>
        <w:rPr>
          <w:rFonts w:ascii="Tahoma" w:hAnsi="Tahoma" w:cs="Tahoma"/>
          <w:sz w:val="22"/>
          <w:szCs w:val="22"/>
        </w:rPr>
        <w:t>and sequence of events</w:t>
      </w:r>
      <w:r w:rsidRPr="003A773D">
        <w:rPr>
          <w:rFonts w:ascii="Tahoma" w:hAnsi="Tahoma" w:cs="Tahoma"/>
          <w:sz w:val="22"/>
          <w:szCs w:val="22"/>
        </w:rPr>
        <w:t xml:space="preserve">. </w:t>
      </w:r>
      <w:r>
        <w:rPr>
          <w:rFonts w:ascii="Tahoma" w:hAnsi="Tahoma" w:cs="Tahoma"/>
          <w:sz w:val="22"/>
          <w:szCs w:val="22"/>
        </w:rPr>
        <w:t xml:space="preserve">For example: </w:t>
      </w:r>
    </w:p>
    <w:p w:rsidR="00851548" w:rsidRDefault="00851548" w:rsidP="00851548">
      <w:pPr>
        <w:numPr>
          <w:ilvl w:val="0"/>
          <w:numId w:val="43"/>
        </w:numPr>
        <w:tabs>
          <w:tab w:val="clear" w:pos="2381"/>
          <w:tab w:val="num" w:pos="709"/>
        </w:tabs>
        <w:ind w:left="1276" w:hanging="850"/>
        <w:rPr>
          <w:rFonts w:ascii="Tahoma" w:hAnsi="Tahoma" w:cs="Tahoma"/>
          <w:sz w:val="22"/>
          <w:szCs w:val="22"/>
        </w:rPr>
      </w:pPr>
      <w:r>
        <w:rPr>
          <w:rFonts w:ascii="Tahoma" w:hAnsi="Tahoma" w:cs="Tahoma"/>
          <w:sz w:val="22"/>
          <w:szCs w:val="22"/>
        </w:rPr>
        <w:t>w</w:t>
      </w:r>
      <w:r w:rsidRPr="003A773D">
        <w:rPr>
          <w:rFonts w:ascii="Tahoma" w:hAnsi="Tahoma" w:cs="Tahoma"/>
          <w:sz w:val="22"/>
          <w:szCs w:val="22"/>
        </w:rPr>
        <w:t>hich order the parties may give evidence</w:t>
      </w:r>
      <w:r>
        <w:rPr>
          <w:rFonts w:ascii="Tahoma" w:hAnsi="Tahoma" w:cs="Tahoma"/>
          <w:sz w:val="22"/>
          <w:szCs w:val="22"/>
        </w:rPr>
        <w:t>;</w:t>
      </w:r>
      <w:r w:rsidRPr="003A773D">
        <w:rPr>
          <w:rFonts w:ascii="Tahoma" w:hAnsi="Tahoma" w:cs="Tahoma"/>
          <w:sz w:val="22"/>
          <w:szCs w:val="22"/>
        </w:rPr>
        <w:t xml:space="preserve"> </w:t>
      </w:r>
    </w:p>
    <w:p w:rsidR="00851548" w:rsidRDefault="00851548" w:rsidP="00851548">
      <w:pPr>
        <w:numPr>
          <w:ilvl w:val="0"/>
          <w:numId w:val="43"/>
        </w:numPr>
        <w:tabs>
          <w:tab w:val="clear" w:pos="2381"/>
          <w:tab w:val="num" w:pos="709"/>
        </w:tabs>
        <w:ind w:left="1276" w:hanging="850"/>
        <w:rPr>
          <w:rFonts w:ascii="Tahoma" w:hAnsi="Tahoma" w:cs="Tahoma"/>
          <w:sz w:val="22"/>
          <w:szCs w:val="22"/>
        </w:rPr>
      </w:pPr>
      <w:r w:rsidRPr="003A773D">
        <w:rPr>
          <w:rFonts w:ascii="Tahoma" w:hAnsi="Tahoma" w:cs="Tahoma"/>
          <w:sz w:val="22"/>
          <w:szCs w:val="22"/>
        </w:rPr>
        <w:t>the cross examinations</w:t>
      </w:r>
      <w:r>
        <w:rPr>
          <w:rFonts w:ascii="Tahoma" w:hAnsi="Tahoma" w:cs="Tahoma"/>
          <w:sz w:val="22"/>
          <w:szCs w:val="22"/>
        </w:rPr>
        <w:t>;</w:t>
      </w:r>
      <w:r w:rsidRPr="003A773D">
        <w:rPr>
          <w:rFonts w:ascii="Tahoma" w:hAnsi="Tahoma" w:cs="Tahoma"/>
          <w:sz w:val="22"/>
          <w:szCs w:val="22"/>
        </w:rPr>
        <w:t xml:space="preserve"> </w:t>
      </w:r>
    </w:p>
    <w:p w:rsidR="00851548" w:rsidRDefault="00851548" w:rsidP="00851548">
      <w:pPr>
        <w:numPr>
          <w:ilvl w:val="0"/>
          <w:numId w:val="43"/>
        </w:numPr>
        <w:tabs>
          <w:tab w:val="clear" w:pos="2381"/>
          <w:tab w:val="num" w:pos="709"/>
        </w:tabs>
        <w:ind w:left="1276" w:hanging="850"/>
        <w:rPr>
          <w:rFonts w:ascii="Tahoma" w:hAnsi="Tahoma" w:cs="Tahoma"/>
          <w:sz w:val="22"/>
          <w:szCs w:val="22"/>
        </w:rPr>
      </w:pPr>
      <w:r w:rsidRPr="003A773D">
        <w:rPr>
          <w:rFonts w:ascii="Tahoma" w:hAnsi="Tahoma" w:cs="Tahoma"/>
          <w:sz w:val="22"/>
          <w:szCs w:val="22"/>
        </w:rPr>
        <w:t>whether late evidence may be submitted</w:t>
      </w:r>
      <w:r>
        <w:rPr>
          <w:rFonts w:ascii="Tahoma" w:hAnsi="Tahoma" w:cs="Tahoma"/>
          <w:sz w:val="22"/>
          <w:szCs w:val="22"/>
        </w:rPr>
        <w:t>;</w:t>
      </w:r>
      <w:r w:rsidRPr="003A773D">
        <w:rPr>
          <w:rFonts w:ascii="Tahoma" w:hAnsi="Tahoma" w:cs="Tahoma"/>
          <w:sz w:val="22"/>
          <w:szCs w:val="22"/>
        </w:rPr>
        <w:t xml:space="preserve"> </w:t>
      </w:r>
    </w:p>
    <w:p w:rsidR="00851548" w:rsidRDefault="00851548" w:rsidP="00851548">
      <w:pPr>
        <w:numPr>
          <w:ilvl w:val="0"/>
          <w:numId w:val="43"/>
        </w:numPr>
        <w:tabs>
          <w:tab w:val="clear" w:pos="2381"/>
          <w:tab w:val="num" w:pos="709"/>
        </w:tabs>
        <w:ind w:left="1276" w:hanging="850"/>
        <w:rPr>
          <w:rFonts w:ascii="Tahoma" w:hAnsi="Tahoma" w:cs="Tahoma"/>
          <w:sz w:val="22"/>
          <w:szCs w:val="22"/>
        </w:rPr>
      </w:pPr>
      <w:r>
        <w:rPr>
          <w:rFonts w:ascii="Tahoma" w:hAnsi="Tahoma" w:cs="Tahoma"/>
          <w:sz w:val="22"/>
          <w:szCs w:val="22"/>
        </w:rPr>
        <w:t>t</w:t>
      </w:r>
      <w:r w:rsidRPr="003A773D">
        <w:rPr>
          <w:rFonts w:ascii="Tahoma" w:hAnsi="Tahoma" w:cs="Tahoma"/>
          <w:sz w:val="22"/>
          <w:szCs w:val="22"/>
        </w:rPr>
        <w:t>he accepted style of questioning</w:t>
      </w:r>
      <w:r>
        <w:rPr>
          <w:rFonts w:ascii="Tahoma" w:hAnsi="Tahoma" w:cs="Tahoma"/>
          <w:sz w:val="22"/>
          <w:szCs w:val="22"/>
        </w:rPr>
        <w:t>;</w:t>
      </w:r>
      <w:r w:rsidRPr="003A773D">
        <w:rPr>
          <w:rFonts w:ascii="Tahoma" w:hAnsi="Tahoma" w:cs="Tahoma"/>
          <w:sz w:val="22"/>
          <w:szCs w:val="22"/>
        </w:rPr>
        <w:t xml:space="preserve"> </w:t>
      </w:r>
    </w:p>
    <w:p w:rsidR="00851548" w:rsidRDefault="00851548" w:rsidP="00851548">
      <w:pPr>
        <w:numPr>
          <w:ilvl w:val="0"/>
          <w:numId w:val="43"/>
        </w:numPr>
        <w:tabs>
          <w:tab w:val="clear" w:pos="2381"/>
          <w:tab w:val="num" w:pos="709"/>
        </w:tabs>
        <w:ind w:left="1276" w:hanging="850"/>
        <w:rPr>
          <w:rFonts w:ascii="Tahoma" w:hAnsi="Tahoma" w:cs="Tahoma"/>
          <w:sz w:val="22"/>
          <w:szCs w:val="22"/>
        </w:rPr>
      </w:pPr>
      <w:r>
        <w:rPr>
          <w:rFonts w:ascii="Tahoma" w:hAnsi="Tahoma" w:cs="Tahoma"/>
          <w:sz w:val="22"/>
          <w:szCs w:val="22"/>
        </w:rPr>
        <w:t>who may be present during the hearing</w:t>
      </w:r>
      <w:r w:rsidR="00EC7C47">
        <w:rPr>
          <w:rFonts w:ascii="Tahoma" w:hAnsi="Tahoma" w:cs="Tahoma"/>
          <w:sz w:val="22"/>
          <w:szCs w:val="22"/>
        </w:rPr>
        <w:t>;</w:t>
      </w:r>
    </w:p>
    <w:p w:rsidR="00851548" w:rsidRDefault="00851548" w:rsidP="00851548">
      <w:pPr>
        <w:numPr>
          <w:ilvl w:val="0"/>
          <w:numId w:val="43"/>
        </w:numPr>
        <w:tabs>
          <w:tab w:val="clear" w:pos="2381"/>
          <w:tab w:val="num" w:pos="709"/>
        </w:tabs>
        <w:ind w:left="1276" w:hanging="850"/>
        <w:rPr>
          <w:rFonts w:ascii="Tahoma" w:hAnsi="Tahoma" w:cs="Tahoma"/>
          <w:sz w:val="22"/>
          <w:szCs w:val="22"/>
        </w:rPr>
      </w:pPr>
      <w:r>
        <w:rPr>
          <w:rFonts w:ascii="Tahoma" w:hAnsi="Tahoma" w:cs="Tahoma"/>
          <w:sz w:val="22"/>
          <w:szCs w:val="22"/>
        </w:rPr>
        <w:t>w</w:t>
      </w:r>
      <w:r w:rsidRPr="003A773D">
        <w:rPr>
          <w:rFonts w:ascii="Tahoma" w:hAnsi="Tahoma" w:cs="Tahoma"/>
          <w:sz w:val="22"/>
          <w:szCs w:val="22"/>
        </w:rPr>
        <w:t>hen a witness can be released</w:t>
      </w:r>
      <w:r w:rsidR="00EC7C47">
        <w:rPr>
          <w:rFonts w:ascii="Tahoma" w:hAnsi="Tahoma" w:cs="Tahoma"/>
          <w:sz w:val="22"/>
          <w:szCs w:val="22"/>
        </w:rPr>
        <w:t>;</w:t>
      </w:r>
      <w:r w:rsidRPr="003A773D">
        <w:rPr>
          <w:rFonts w:ascii="Tahoma" w:hAnsi="Tahoma" w:cs="Tahoma"/>
          <w:sz w:val="22"/>
          <w:szCs w:val="22"/>
        </w:rPr>
        <w:t xml:space="preserve"> </w:t>
      </w:r>
    </w:p>
    <w:p w:rsidR="00851548" w:rsidRPr="003A773D" w:rsidRDefault="00851548" w:rsidP="00851548">
      <w:pPr>
        <w:numPr>
          <w:ilvl w:val="0"/>
          <w:numId w:val="43"/>
        </w:numPr>
        <w:tabs>
          <w:tab w:val="clear" w:pos="2381"/>
          <w:tab w:val="num" w:pos="709"/>
        </w:tabs>
        <w:ind w:left="1276" w:hanging="850"/>
        <w:rPr>
          <w:rFonts w:ascii="Tahoma" w:hAnsi="Tahoma" w:cs="Tahoma"/>
          <w:sz w:val="22"/>
          <w:szCs w:val="22"/>
        </w:rPr>
      </w:pPr>
      <w:r>
        <w:rPr>
          <w:rFonts w:ascii="Tahoma" w:hAnsi="Tahoma" w:cs="Tahoma"/>
          <w:sz w:val="22"/>
          <w:szCs w:val="22"/>
        </w:rPr>
        <w:t>i</w:t>
      </w:r>
      <w:r w:rsidRPr="003A773D">
        <w:rPr>
          <w:rFonts w:ascii="Tahoma" w:hAnsi="Tahoma" w:cs="Tahoma"/>
          <w:sz w:val="22"/>
          <w:szCs w:val="22"/>
        </w:rPr>
        <w:t>f adjourning</w:t>
      </w:r>
      <w:r>
        <w:rPr>
          <w:rFonts w:ascii="Tahoma" w:hAnsi="Tahoma" w:cs="Tahoma"/>
          <w:sz w:val="22"/>
          <w:szCs w:val="22"/>
        </w:rPr>
        <w:t xml:space="preserve"> during an appeal, </w:t>
      </w:r>
      <w:r w:rsidRPr="003A773D">
        <w:rPr>
          <w:rFonts w:ascii="Tahoma" w:hAnsi="Tahoma" w:cs="Tahoma"/>
          <w:sz w:val="22"/>
          <w:szCs w:val="22"/>
        </w:rPr>
        <w:t xml:space="preserve">provision must be made for any witness still on the stand. </w:t>
      </w:r>
    </w:p>
    <w:p w:rsidR="00851548" w:rsidRPr="003A773D" w:rsidRDefault="00851548" w:rsidP="00851548">
      <w:pPr>
        <w:ind w:left="993"/>
        <w:rPr>
          <w:rFonts w:ascii="Tahoma" w:hAnsi="Tahoma" w:cs="Tahoma"/>
          <w:sz w:val="22"/>
          <w:szCs w:val="22"/>
        </w:rPr>
      </w:pPr>
    </w:p>
    <w:p w:rsidR="00851548" w:rsidRPr="00590087" w:rsidRDefault="00851548" w:rsidP="00851548">
      <w:pPr>
        <w:ind w:left="426"/>
        <w:rPr>
          <w:rFonts w:ascii="Tahoma" w:hAnsi="Tahoma" w:cs="Tahoma"/>
          <w:color w:val="000000"/>
          <w:sz w:val="22"/>
          <w:szCs w:val="22"/>
        </w:rPr>
      </w:pPr>
      <w:r w:rsidRPr="003A773D">
        <w:rPr>
          <w:rFonts w:ascii="Tahoma" w:hAnsi="Tahoma" w:cs="Tahoma"/>
          <w:sz w:val="22"/>
          <w:szCs w:val="22"/>
        </w:rPr>
        <w:t xml:space="preserve">One or both parties may have representation, </w:t>
      </w:r>
      <w:r>
        <w:rPr>
          <w:rFonts w:ascii="Tahoma" w:hAnsi="Tahoma" w:cs="Tahoma"/>
          <w:sz w:val="22"/>
          <w:szCs w:val="22"/>
        </w:rPr>
        <w:t xml:space="preserve">often a lawyer; </w:t>
      </w:r>
      <w:r w:rsidRPr="003A773D">
        <w:rPr>
          <w:rFonts w:ascii="Tahoma" w:hAnsi="Tahoma" w:cs="Tahoma"/>
          <w:sz w:val="22"/>
          <w:szCs w:val="22"/>
        </w:rPr>
        <w:t xml:space="preserve">the </w:t>
      </w:r>
      <w:r w:rsidR="00570496">
        <w:rPr>
          <w:rFonts w:ascii="Tahoma" w:hAnsi="Tahoma" w:cs="Tahoma"/>
          <w:sz w:val="22"/>
          <w:szCs w:val="22"/>
        </w:rPr>
        <w:t>Chair</w:t>
      </w:r>
      <w:r w:rsidRPr="003A773D">
        <w:rPr>
          <w:rFonts w:ascii="Tahoma" w:hAnsi="Tahoma" w:cs="Tahoma"/>
          <w:sz w:val="22"/>
          <w:szCs w:val="22"/>
        </w:rPr>
        <w:t xml:space="preserve"> must be able to follow the legal arguments presented and guide the members.</w:t>
      </w:r>
      <w:r>
        <w:rPr>
          <w:rFonts w:ascii="Tahoma" w:hAnsi="Tahoma" w:cs="Tahoma"/>
          <w:sz w:val="22"/>
          <w:szCs w:val="22"/>
        </w:rPr>
        <w:t xml:space="preserve"> </w:t>
      </w:r>
      <w:r w:rsidRPr="00590087">
        <w:rPr>
          <w:rFonts w:ascii="Tahoma" w:hAnsi="Tahoma" w:cs="Tahoma"/>
          <w:color w:val="000000"/>
          <w:sz w:val="22"/>
          <w:szCs w:val="22"/>
        </w:rPr>
        <w:t xml:space="preserve">On some Tribunals, in certain circumstances, the </w:t>
      </w:r>
      <w:r w:rsidR="00570496">
        <w:rPr>
          <w:rFonts w:ascii="Tahoma" w:hAnsi="Tahoma" w:cs="Tahoma"/>
          <w:color w:val="000000"/>
          <w:sz w:val="22"/>
          <w:szCs w:val="22"/>
        </w:rPr>
        <w:t>Chair</w:t>
      </w:r>
      <w:r w:rsidRPr="00590087">
        <w:rPr>
          <w:rFonts w:ascii="Tahoma" w:hAnsi="Tahoma" w:cs="Tahoma"/>
          <w:color w:val="000000"/>
          <w:sz w:val="22"/>
          <w:szCs w:val="22"/>
        </w:rPr>
        <w:t xml:space="preserve"> can sit alone.</w:t>
      </w:r>
    </w:p>
    <w:p w:rsidR="00EF7433" w:rsidRPr="003A773D" w:rsidRDefault="00EF7433" w:rsidP="00EF7433">
      <w:pPr>
        <w:ind w:left="993"/>
        <w:rPr>
          <w:rFonts w:ascii="Tahoma" w:hAnsi="Tahoma" w:cs="Tahoma"/>
          <w:sz w:val="22"/>
          <w:szCs w:val="22"/>
        </w:rPr>
      </w:pPr>
      <w:r w:rsidRPr="003A773D">
        <w:rPr>
          <w:rFonts w:ascii="Tahoma" w:hAnsi="Tahoma" w:cs="Tahoma"/>
          <w:sz w:val="22"/>
          <w:szCs w:val="22"/>
        </w:rPr>
        <w:tab/>
      </w:r>
    </w:p>
    <w:p w:rsidR="00851548" w:rsidRPr="003A773D" w:rsidRDefault="00851548" w:rsidP="00851548">
      <w:pPr>
        <w:ind w:firstLine="426"/>
        <w:rPr>
          <w:rFonts w:ascii="Tahoma" w:hAnsi="Tahoma" w:cs="Tahoma"/>
          <w:sz w:val="22"/>
          <w:szCs w:val="22"/>
        </w:rPr>
      </w:pPr>
      <w:r w:rsidRPr="003A773D">
        <w:rPr>
          <w:rFonts w:ascii="Tahoma" w:hAnsi="Tahoma" w:cs="Tahoma"/>
          <w:b/>
          <w:sz w:val="22"/>
          <w:szCs w:val="22"/>
        </w:rPr>
        <w:t>Written Decisions</w:t>
      </w:r>
      <w:r>
        <w:rPr>
          <w:rFonts w:ascii="Tahoma" w:hAnsi="Tahoma" w:cs="Tahoma"/>
          <w:b/>
          <w:sz w:val="22"/>
          <w:szCs w:val="22"/>
        </w:rPr>
        <w:t>/Judgments</w:t>
      </w:r>
      <w:r w:rsidRPr="003A773D">
        <w:rPr>
          <w:rFonts w:ascii="Tahoma" w:hAnsi="Tahoma" w:cs="Tahoma"/>
          <w:b/>
          <w:sz w:val="22"/>
          <w:szCs w:val="22"/>
        </w:rPr>
        <w:t xml:space="preserve">: </w:t>
      </w:r>
    </w:p>
    <w:p w:rsidR="00851548" w:rsidRDefault="00851548" w:rsidP="00851548">
      <w:pPr>
        <w:ind w:firstLine="426"/>
        <w:rPr>
          <w:rFonts w:ascii="Tahoma" w:hAnsi="Tahoma" w:cs="Tahoma"/>
          <w:sz w:val="22"/>
          <w:szCs w:val="22"/>
        </w:rPr>
      </w:pPr>
    </w:p>
    <w:p w:rsidR="00851548" w:rsidRDefault="00851548" w:rsidP="00851548">
      <w:pPr>
        <w:ind w:firstLine="426"/>
        <w:rPr>
          <w:rFonts w:ascii="Tahoma" w:hAnsi="Tahoma" w:cs="Tahoma"/>
          <w:sz w:val="22"/>
          <w:szCs w:val="22"/>
        </w:rPr>
      </w:pPr>
      <w:r w:rsidRPr="003A773D">
        <w:rPr>
          <w:rFonts w:ascii="Tahoma" w:hAnsi="Tahoma" w:cs="Tahoma"/>
          <w:sz w:val="22"/>
          <w:szCs w:val="22"/>
        </w:rPr>
        <w:t>Written Decisions</w:t>
      </w:r>
      <w:r>
        <w:rPr>
          <w:rFonts w:ascii="Tahoma" w:hAnsi="Tahoma" w:cs="Tahoma"/>
          <w:sz w:val="22"/>
          <w:szCs w:val="22"/>
        </w:rPr>
        <w:t xml:space="preserve"> may be made public</w:t>
      </w:r>
      <w:r w:rsidRPr="003A773D">
        <w:rPr>
          <w:rFonts w:ascii="Tahoma" w:hAnsi="Tahoma" w:cs="Tahoma"/>
          <w:sz w:val="22"/>
          <w:szCs w:val="22"/>
        </w:rPr>
        <w:t xml:space="preserve"> (sometimes in a redacted version), published online</w:t>
      </w:r>
      <w:r>
        <w:rPr>
          <w:rFonts w:ascii="Tahoma" w:hAnsi="Tahoma" w:cs="Tahoma"/>
          <w:sz w:val="22"/>
          <w:szCs w:val="22"/>
        </w:rPr>
        <w:t>.</w:t>
      </w:r>
    </w:p>
    <w:p w:rsidR="00851548" w:rsidRPr="00D32A4B" w:rsidRDefault="00851548" w:rsidP="00851548">
      <w:pPr>
        <w:ind w:left="993"/>
        <w:rPr>
          <w:rFonts w:ascii="Tahoma" w:hAnsi="Tahoma" w:cs="Tahoma"/>
          <w:dstrike/>
          <w:sz w:val="22"/>
          <w:szCs w:val="22"/>
        </w:rPr>
      </w:pPr>
      <w:r w:rsidRPr="003A773D">
        <w:rPr>
          <w:rFonts w:ascii="Tahoma" w:hAnsi="Tahoma" w:cs="Tahoma"/>
          <w:sz w:val="22"/>
          <w:szCs w:val="22"/>
        </w:rPr>
        <w:t xml:space="preserve"> </w:t>
      </w:r>
      <w:r>
        <w:rPr>
          <w:rFonts w:ascii="Tahoma" w:hAnsi="Tahoma" w:cs="Tahoma"/>
          <w:sz w:val="22"/>
          <w:szCs w:val="22"/>
        </w:rPr>
        <w:t xml:space="preserve"> </w:t>
      </w:r>
    </w:p>
    <w:p w:rsidR="00851548" w:rsidRDefault="00851548" w:rsidP="00851548">
      <w:pPr>
        <w:ind w:firstLine="426"/>
        <w:rPr>
          <w:rFonts w:ascii="Tahoma" w:hAnsi="Tahoma" w:cs="Tahoma"/>
          <w:sz w:val="22"/>
          <w:szCs w:val="22"/>
        </w:rPr>
      </w:pPr>
      <w:r w:rsidRPr="007A3E2F">
        <w:rPr>
          <w:rFonts w:ascii="Tahoma" w:hAnsi="Tahoma" w:cs="Tahoma"/>
          <w:b/>
          <w:sz w:val="22"/>
          <w:szCs w:val="22"/>
        </w:rPr>
        <w:t xml:space="preserve">Sections include </w:t>
      </w:r>
      <w:r w:rsidRPr="007A3E2F">
        <w:rPr>
          <w:rFonts w:ascii="Tahoma" w:hAnsi="Tahoma" w:cs="Tahoma"/>
          <w:sz w:val="22"/>
          <w:szCs w:val="22"/>
        </w:rPr>
        <w:t>(</w:t>
      </w:r>
      <w:r w:rsidRPr="003A773D">
        <w:rPr>
          <w:rFonts w:ascii="Tahoma" w:hAnsi="Tahoma" w:cs="Tahoma"/>
          <w:sz w:val="22"/>
          <w:szCs w:val="22"/>
        </w:rPr>
        <w:t xml:space="preserve">but are not limited to): </w:t>
      </w:r>
    </w:p>
    <w:p w:rsidR="00851548" w:rsidRPr="003A773D" w:rsidRDefault="00851548" w:rsidP="00851548">
      <w:pPr>
        <w:numPr>
          <w:ilvl w:val="0"/>
          <w:numId w:val="44"/>
        </w:numPr>
        <w:ind w:hanging="294"/>
        <w:rPr>
          <w:rFonts w:ascii="Tahoma" w:hAnsi="Tahoma" w:cs="Tahoma"/>
          <w:sz w:val="22"/>
          <w:szCs w:val="22"/>
        </w:rPr>
      </w:pPr>
      <w:r w:rsidRPr="003A773D">
        <w:rPr>
          <w:rFonts w:ascii="Tahoma" w:hAnsi="Tahoma" w:cs="Tahoma"/>
          <w:sz w:val="22"/>
          <w:szCs w:val="22"/>
        </w:rPr>
        <w:t xml:space="preserve">Details of </w:t>
      </w:r>
      <w:r>
        <w:rPr>
          <w:rFonts w:ascii="Tahoma" w:hAnsi="Tahoma" w:cs="Tahoma"/>
          <w:sz w:val="22"/>
          <w:szCs w:val="22"/>
        </w:rPr>
        <w:t>l</w:t>
      </w:r>
      <w:r w:rsidRPr="003A773D">
        <w:rPr>
          <w:rFonts w:ascii="Tahoma" w:hAnsi="Tahoma" w:cs="Tahoma"/>
          <w:sz w:val="22"/>
          <w:szCs w:val="22"/>
        </w:rPr>
        <w:t xml:space="preserve">egal </w:t>
      </w:r>
      <w:r>
        <w:rPr>
          <w:rFonts w:ascii="Tahoma" w:hAnsi="Tahoma" w:cs="Tahoma"/>
          <w:sz w:val="22"/>
          <w:szCs w:val="22"/>
        </w:rPr>
        <w:t>r</w:t>
      </w:r>
      <w:r w:rsidRPr="003A773D">
        <w:rPr>
          <w:rFonts w:ascii="Tahoma" w:hAnsi="Tahoma" w:cs="Tahoma"/>
          <w:sz w:val="22"/>
          <w:szCs w:val="22"/>
        </w:rPr>
        <w:t>epresentation for</w:t>
      </w:r>
      <w:r>
        <w:rPr>
          <w:rFonts w:ascii="Tahoma" w:hAnsi="Tahoma" w:cs="Tahoma"/>
          <w:sz w:val="22"/>
          <w:szCs w:val="22"/>
        </w:rPr>
        <w:t xml:space="preserve"> each </w:t>
      </w:r>
      <w:r w:rsidRPr="003A773D">
        <w:rPr>
          <w:rFonts w:ascii="Tahoma" w:hAnsi="Tahoma" w:cs="Tahoma"/>
          <w:sz w:val="22"/>
          <w:szCs w:val="22"/>
        </w:rPr>
        <w:t>part</w:t>
      </w:r>
      <w:r>
        <w:rPr>
          <w:rFonts w:ascii="Tahoma" w:hAnsi="Tahoma" w:cs="Tahoma"/>
          <w:sz w:val="22"/>
          <w:szCs w:val="22"/>
        </w:rPr>
        <w:t>y</w:t>
      </w:r>
    </w:p>
    <w:p w:rsidR="00851548" w:rsidRPr="003A773D" w:rsidRDefault="00851548" w:rsidP="00851548">
      <w:pPr>
        <w:numPr>
          <w:ilvl w:val="0"/>
          <w:numId w:val="44"/>
        </w:numPr>
        <w:ind w:hanging="294"/>
        <w:rPr>
          <w:rFonts w:ascii="Tahoma" w:hAnsi="Tahoma" w:cs="Tahoma"/>
          <w:sz w:val="22"/>
          <w:szCs w:val="22"/>
        </w:rPr>
      </w:pPr>
      <w:r w:rsidRPr="003A773D">
        <w:rPr>
          <w:rFonts w:ascii="Tahoma" w:hAnsi="Tahoma" w:cs="Tahoma"/>
          <w:sz w:val="22"/>
          <w:szCs w:val="22"/>
        </w:rPr>
        <w:t>The Claim</w:t>
      </w:r>
      <w:r>
        <w:rPr>
          <w:rFonts w:ascii="Tahoma" w:hAnsi="Tahoma" w:cs="Tahoma"/>
          <w:sz w:val="22"/>
          <w:szCs w:val="22"/>
        </w:rPr>
        <w:t xml:space="preserve"> (summary of Appellants’ grounds of appeal and Respondent’s case)</w:t>
      </w:r>
    </w:p>
    <w:p w:rsidR="00851548" w:rsidRPr="003A773D" w:rsidRDefault="00851548" w:rsidP="00851548">
      <w:pPr>
        <w:numPr>
          <w:ilvl w:val="0"/>
          <w:numId w:val="44"/>
        </w:numPr>
        <w:ind w:hanging="294"/>
        <w:rPr>
          <w:rFonts w:ascii="Tahoma" w:hAnsi="Tahoma" w:cs="Tahoma"/>
          <w:sz w:val="22"/>
          <w:szCs w:val="22"/>
        </w:rPr>
      </w:pPr>
      <w:r w:rsidRPr="003A773D">
        <w:rPr>
          <w:rFonts w:ascii="Tahoma" w:hAnsi="Tahoma" w:cs="Tahoma"/>
          <w:sz w:val="22"/>
          <w:szCs w:val="22"/>
        </w:rPr>
        <w:t xml:space="preserve">Documentary and </w:t>
      </w:r>
      <w:r>
        <w:rPr>
          <w:rFonts w:ascii="Tahoma" w:hAnsi="Tahoma" w:cs="Tahoma"/>
          <w:sz w:val="22"/>
          <w:szCs w:val="22"/>
        </w:rPr>
        <w:t>v</w:t>
      </w:r>
      <w:r w:rsidRPr="003A773D">
        <w:rPr>
          <w:rFonts w:ascii="Tahoma" w:hAnsi="Tahoma" w:cs="Tahoma"/>
          <w:sz w:val="22"/>
          <w:szCs w:val="22"/>
        </w:rPr>
        <w:t xml:space="preserve">erbal </w:t>
      </w:r>
      <w:r>
        <w:rPr>
          <w:rFonts w:ascii="Tahoma" w:hAnsi="Tahoma" w:cs="Tahoma"/>
          <w:sz w:val="22"/>
          <w:szCs w:val="22"/>
        </w:rPr>
        <w:t>e</w:t>
      </w:r>
      <w:r w:rsidRPr="003A773D">
        <w:rPr>
          <w:rFonts w:ascii="Tahoma" w:hAnsi="Tahoma" w:cs="Tahoma"/>
          <w:sz w:val="22"/>
          <w:szCs w:val="22"/>
        </w:rPr>
        <w:t xml:space="preserve">vidence produced </w:t>
      </w:r>
    </w:p>
    <w:p w:rsidR="00851548" w:rsidRPr="003A773D" w:rsidRDefault="00851548" w:rsidP="00851548">
      <w:pPr>
        <w:numPr>
          <w:ilvl w:val="0"/>
          <w:numId w:val="44"/>
        </w:numPr>
        <w:ind w:hanging="294"/>
        <w:rPr>
          <w:rFonts w:ascii="Tahoma" w:hAnsi="Tahoma" w:cs="Tahoma"/>
          <w:sz w:val="22"/>
          <w:szCs w:val="22"/>
        </w:rPr>
      </w:pPr>
      <w:r w:rsidRPr="003A773D">
        <w:rPr>
          <w:rFonts w:ascii="Tahoma" w:hAnsi="Tahoma" w:cs="Tahoma"/>
          <w:sz w:val="22"/>
          <w:szCs w:val="22"/>
        </w:rPr>
        <w:t xml:space="preserve">The </w:t>
      </w:r>
      <w:r>
        <w:rPr>
          <w:rFonts w:ascii="Tahoma" w:hAnsi="Tahoma" w:cs="Tahoma"/>
          <w:sz w:val="22"/>
          <w:szCs w:val="22"/>
        </w:rPr>
        <w:t>l</w:t>
      </w:r>
      <w:r w:rsidRPr="003A773D">
        <w:rPr>
          <w:rFonts w:ascii="Tahoma" w:hAnsi="Tahoma" w:cs="Tahoma"/>
          <w:sz w:val="22"/>
          <w:szCs w:val="22"/>
        </w:rPr>
        <w:t>aw</w:t>
      </w:r>
      <w:r>
        <w:rPr>
          <w:rFonts w:ascii="Tahoma" w:hAnsi="Tahoma" w:cs="Tahoma"/>
          <w:sz w:val="22"/>
          <w:szCs w:val="22"/>
        </w:rPr>
        <w:t>*</w:t>
      </w:r>
    </w:p>
    <w:p w:rsidR="00851548" w:rsidRPr="003A773D" w:rsidRDefault="00851548" w:rsidP="00851548">
      <w:pPr>
        <w:numPr>
          <w:ilvl w:val="0"/>
          <w:numId w:val="44"/>
        </w:numPr>
        <w:ind w:hanging="294"/>
        <w:rPr>
          <w:rFonts w:ascii="Tahoma" w:hAnsi="Tahoma" w:cs="Tahoma"/>
          <w:sz w:val="22"/>
          <w:szCs w:val="22"/>
        </w:rPr>
      </w:pPr>
      <w:r w:rsidRPr="003A773D">
        <w:rPr>
          <w:rFonts w:ascii="Tahoma" w:hAnsi="Tahoma" w:cs="Tahoma"/>
          <w:sz w:val="22"/>
          <w:szCs w:val="22"/>
        </w:rPr>
        <w:t>The Decision</w:t>
      </w:r>
      <w:r>
        <w:rPr>
          <w:rFonts w:ascii="Tahoma" w:hAnsi="Tahoma" w:cs="Tahoma"/>
          <w:sz w:val="22"/>
          <w:szCs w:val="22"/>
        </w:rPr>
        <w:t>*</w:t>
      </w:r>
    </w:p>
    <w:p w:rsidR="00851548" w:rsidRDefault="00851548" w:rsidP="00851548">
      <w:pPr>
        <w:tabs>
          <w:tab w:val="left" w:pos="8235"/>
        </w:tabs>
        <w:rPr>
          <w:rFonts w:ascii="Tahoma" w:hAnsi="Tahoma" w:cs="Tahoma"/>
          <w:sz w:val="22"/>
          <w:szCs w:val="22"/>
        </w:rPr>
      </w:pPr>
    </w:p>
    <w:p w:rsidR="00851548" w:rsidRPr="006D3738" w:rsidRDefault="00851548" w:rsidP="00851548">
      <w:pPr>
        <w:tabs>
          <w:tab w:val="left" w:pos="8235"/>
        </w:tabs>
        <w:ind w:left="426"/>
        <w:rPr>
          <w:rFonts w:ascii="Tahoma" w:hAnsi="Tahoma" w:cs="Tahoma"/>
          <w:sz w:val="22"/>
          <w:szCs w:val="22"/>
        </w:rPr>
      </w:pPr>
      <w:r>
        <w:rPr>
          <w:rFonts w:ascii="Tahoma" w:hAnsi="Tahoma" w:cs="Tahoma"/>
          <w:sz w:val="22"/>
          <w:szCs w:val="22"/>
        </w:rPr>
        <w:t>*The determination of facts based on the balance of probability, and the application of relevant law, in the light of these facts to reach a decision.</w:t>
      </w:r>
    </w:p>
    <w:p w:rsidR="00851548" w:rsidRDefault="00851548" w:rsidP="00851548">
      <w:pPr>
        <w:ind w:left="1247"/>
        <w:rPr>
          <w:rFonts w:ascii="Tahoma" w:hAnsi="Tahoma" w:cs="Tahoma"/>
          <w:sz w:val="22"/>
          <w:szCs w:val="22"/>
        </w:rPr>
      </w:pPr>
    </w:p>
    <w:p w:rsidR="00851548" w:rsidRDefault="00851548" w:rsidP="00851548">
      <w:pPr>
        <w:rPr>
          <w:rFonts w:ascii="Tahoma" w:hAnsi="Tahoma" w:cs="Tahoma"/>
          <w:sz w:val="22"/>
          <w:szCs w:val="22"/>
        </w:rPr>
      </w:pPr>
      <w:r w:rsidRPr="003A773D">
        <w:rPr>
          <w:rFonts w:ascii="Tahoma" w:hAnsi="Tahoma" w:cs="Tahoma"/>
          <w:sz w:val="22"/>
          <w:szCs w:val="22"/>
        </w:rPr>
        <w:t xml:space="preserve">Appeals </w:t>
      </w:r>
      <w:r>
        <w:rPr>
          <w:rFonts w:ascii="Tahoma" w:hAnsi="Tahoma" w:cs="Tahoma"/>
          <w:sz w:val="22"/>
          <w:szCs w:val="22"/>
        </w:rPr>
        <w:t xml:space="preserve">from Tribunal decisions </w:t>
      </w:r>
      <w:r w:rsidRPr="003A773D">
        <w:rPr>
          <w:rFonts w:ascii="Tahoma" w:hAnsi="Tahoma" w:cs="Tahoma"/>
          <w:sz w:val="22"/>
          <w:szCs w:val="22"/>
        </w:rPr>
        <w:t xml:space="preserve">are via the courts system. </w:t>
      </w:r>
      <w:r>
        <w:rPr>
          <w:rFonts w:ascii="Tahoma" w:hAnsi="Tahoma" w:cs="Tahoma"/>
          <w:sz w:val="22"/>
          <w:szCs w:val="22"/>
        </w:rPr>
        <w:t xml:space="preserve">A </w:t>
      </w:r>
      <w:r w:rsidRPr="003A773D">
        <w:rPr>
          <w:rFonts w:ascii="Tahoma" w:hAnsi="Tahoma" w:cs="Tahoma"/>
          <w:sz w:val="22"/>
          <w:szCs w:val="22"/>
        </w:rPr>
        <w:t>decision can only be challenged on points of law.</w:t>
      </w:r>
    </w:p>
    <w:p w:rsidR="00C74569" w:rsidRDefault="00C74569" w:rsidP="00EF7433">
      <w:pPr>
        <w:rPr>
          <w:rFonts w:ascii="Tahoma" w:hAnsi="Tahoma" w:cs="Tahoma"/>
          <w:sz w:val="22"/>
          <w:szCs w:val="22"/>
        </w:rPr>
      </w:pPr>
    </w:p>
    <w:p w:rsidR="00851548" w:rsidRDefault="00851548" w:rsidP="00EF7433">
      <w:pPr>
        <w:rPr>
          <w:rFonts w:ascii="Tahoma" w:hAnsi="Tahoma" w:cs="Tahoma"/>
          <w:sz w:val="22"/>
          <w:szCs w:val="22"/>
        </w:rPr>
      </w:pPr>
    </w:p>
    <w:p w:rsidR="00851548" w:rsidRDefault="00851548" w:rsidP="00EF7433">
      <w:pPr>
        <w:rPr>
          <w:rFonts w:ascii="Tahoma" w:hAnsi="Tahoma" w:cs="Tahoma"/>
          <w:sz w:val="22"/>
          <w:szCs w:val="22"/>
        </w:rPr>
      </w:pPr>
    </w:p>
    <w:p w:rsidR="00C74569" w:rsidRDefault="00C74569" w:rsidP="00EF7433">
      <w:pPr>
        <w:rPr>
          <w:rFonts w:ascii="Tahoma" w:hAnsi="Tahoma" w:cs="Tahoma"/>
          <w:sz w:val="22"/>
          <w:szCs w:val="22"/>
        </w:rPr>
      </w:pPr>
    </w:p>
    <w:p w:rsidR="00EF7433" w:rsidRPr="00EF7433" w:rsidRDefault="00EF7433" w:rsidP="00EF7433">
      <w:pPr>
        <w:shd w:val="clear" w:color="auto" w:fill="BFBFBF"/>
        <w:rPr>
          <w:rFonts w:ascii="Tahoma" w:hAnsi="Tahoma" w:cs="Tahoma"/>
          <w:b/>
        </w:rPr>
      </w:pPr>
      <w:r w:rsidRPr="00EF7433">
        <w:rPr>
          <w:rFonts w:ascii="Tahoma" w:hAnsi="Tahoma" w:cs="Tahoma"/>
          <w:b/>
        </w:rPr>
        <w:lastRenderedPageBreak/>
        <w:t>4</w:t>
      </w:r>
      <w:r w:rsidRPr="00EF7433">
        <w:rPr>
          <w:rFonts w:ascii="Tahoma" w:hAnsi="Tahoma" w:cs="Tahoma"/>
        </w:rPr>
        <w:t>.</w:t>
      </w:r>
      <w:r w:rsidRPr="00EF7433">
        <w:rPr>
          <w:rFonts w:ascii="Tahoma" w:hAnsi="Tahoma" w:cs="Tahoma"/>
        </w:rPr>
        <w:tab/>
      </w:r>
      <w:r w:rsidRPr="00EF7433">
        <w:rPr>
          <w:rFonts w:ascii="Tahoma" w:hAnsi="Tahoma" w:cs="Tahoma"/>
          <w:b/>
        </w:rPr>
        <w:t>Conflicts of Interest Guidance Note</w:t>
      </w:r>
    </w:p>
    <w:p w:rsidR="00EF7433" w:rsidRPr="00B86A06" w:rsidRDefault="00EF7433" w:rsidP="00EF7433">
      <w:pPr>
        <w:spacing w:line="0" w:lineRule="atLeast"/>
        <w:jc w:val="center"/>
        <w:rPr>
          <w:rFonts w:ascii="Tahoma" w:hAnsi="Tahoma" w:cs="Tahoma"/>
          <w:b/>
          <w:sz w:val="18"/>
          <w:szCs w:val="18"/>
        </w:rPr>
      </w:pPr>
    </w:p>
    <w:p w:rsidR="00EF7433" w:rsidRPr="00EF7433" w:rsidRDefault="00EF7433" w:rsidP="00EF7433">
      <w:pPr>
        <w:spacing w:line="0" w:lineRule="atLeast"/>
        <w:jc w:val="center"/>
        <w:rPr>
          <w:rFonts w:ascii="Tahoma" w:hAnsi="Tahoma" w:cs="Tahoma"/>
          <w:b/>
          <w:sz w:val="22"/>
          <w:szCs w:val="22"/>
        </w:rPr>
      </w:pPr>
      <w:r w:rsidRPr="00EF7433">
        <w:rPr>
          <w:rFonts w:ascii="Tahoma" w:hAnsi="Tahoma" w:cs="Tahoma"/>
          <w:b/>
          <w:sz w:val="22"/>
          <w:szCs w:val="22"/>
        </w:rPr>
        <w:t>CONFLICTS OF INTEREST</w:t>
      </w:r>
    </w:p>
    <w:p w:rsidR="00EF7433" w:rsidRPr="00EF7433" w:rsidRDefault="00EF7433" w:rsidP="00EF7433">
      <w:pPr>
        <w:spacing w:line="0" w:lineRule="atLeast"/>
        <w:jc w:val="center"/>
        <w:rPr>
          <w:rFonts w:ascii="Tahoma" w:hAnsi="Tahoma" w:cs="Tahoma"/>
          <w:b/>
          <w:sz w:val="22"/>
          <w:szCs w:val="22"/>
        </w:rPr>
      </w:pPr>
      <w:r w:rsidRPr="00EF7433">
        <w:rPr>
          <w:rFonts w:ascii="Tahoma" w:hAnsi="Tahoma" w:cs="Tahoma"/>
          <w:b/>
          <w:sz w:val="22"/>
          <w:szCs w:val="22"/>
        </w:rPr>
        <w:t>A GUIDE FOR APPLICANTS FOR MEMBERSHIP OF TRIBUNALS</w:t>
      </w:r>
    </w:p>
    <w:p w:rsidR="00EF7433" w:rsidRPr="00B86A06" w:rsidRDefault="00EF7433" w:rsidP="00EF7433">
      <w:pPr>
        <w:numPr>
          <w:ilvl w:val="12"/>
          <w:numId w:val="0"/>
        </w:numPr>
        <w:spacing w:line="0" w:lineRule="atLeast"/>
        <w:rPr>
          <w:rFonts w:ascii="Tahoma" w:hAnsi="Tahoma" w:cs="Tahoma"/>
          <w:sz w:val="20"/>
          <w:szCs w:val="20"/>
        </w:rPr>
      </w:pPr>
    </w:p>
    <w:p w:rsidR="00EF7433" w:rsidRPr="00EF7433" w:rsidRDefault="00EF7433" w:rsidP="00EF7433">
      <w:pPr>
        <w:numPr>
          <w:ilvl w:val="12"/>
          <w:numId w:val="0"/>
        </w:numPr>
        <w:spacing w:line="0" w:lineRule="atLeast"/>
        <w:rPr>
          <w:rFonts w:ascii="Tahoma" w:hAnsi="Tahoma" w:cs="Tahoma"/>
          <w:b/>
          <w:sz w:val="22"/>
          <w:szCs w:val="22"/>
        </w:rPr>
      </w:pPr>
      <w:r w:rsidRPr="00EF7433">
        <w:rPr>
          <w:rFonts w:ascii="Tahoma" w:hAnsi="Tahoma" w:cs="Tahoma"/>
          <w:b/>
          <w:sz w:val="22"/>
          <w:szCs w:val="22"/>
        </w:rPr>
        <w:t>The Seven Principles Underpinning Public Life</w:t>
      </w:r>
    </w:p>
    <w:p w:rsidR="00EF7433" w:rsidRPr="00B86A06" w:rsidRDefault="00EF7433" w:rsidP="00EF7433">
      <w:pPr>
        <w:numPr>
          <w:ilvl w:val="12"/>
          <w:numId w:val="0"/>
        </w:numPr>
        <w:rPr>
          <w:rFonts w:ascii="Tahoma" w:hAnsi="Tahoma" w:cs="Tahoma"/>
          <w:b/>
          <w:sz w:val="18"/>
          <w:szCs w:val="18"/>
        </w:rPr>
      </w:pPr>
    </w:p>
    <w:p w:rsidR="00EF7433" w:rsidRPr="00EF7433" w:rsidRDefault="00EF7433" w:rsidP="00EF7433">
      <w:pPr>
        <w:numPr>
          <w:ilvl w:val="12"/>
          <w:numId w:val="0"/>
        </w:numPr>
        <w:rPr>
          <w:rFonts w:ascii="Tahoma" w:hAnsi="Tahoma" w:cs="Tahoma"/>
          <w:b/>
          <w:sz w:val="22"/>
          <w:szCs w:val="22"/>
        </w:rPr>
      </w:pPr>
      <w:r w:rsidRPr="00EF7433">
        <w:rPr>
          <w:rFonts w:ascii="Tahoma" w:hAnsi="Tahoma" w:cs="Tahoma"/>
          <w:sz w:val="22"/>
          <w:szCs w:val="22"/>
        </w:rPr>
        <w:t>Holders of Public Office should at all times exercise the highest standards of behaviour in line with the seven principles of public life. The principles of public life are as follows</w:t>
      </w:r>
      <w:r w:rsidRPr="00EF7433">
        <w:rPr>
          <w:rFonts w:ascii="Tahoma" w:hAnsi="Tahoma" w:cs="Tahoma"/>
          <w:b/>
          <w:sz w:val="22"/>
          <w:szCs w:val="22"/>
        </w:rPr>
        <w:t>:</w:t>
      </w:r>
    </w:p>
    <w:p w:rsidR="00EF7433" w:rsidRPr="00B86A06" w:rsidRDefault="00EF7433" w:rsidP="00EF7433">
      <w:pPr>
        <w:numPr>
          <w:ilvl w:val="12"/>
          <w:numId w:val="0"/>
        </w:numPr>
        <w:rPr>
          <w:rFonts w:ascii="Tahoma" w:hAnsi="Tahoma" w:cs="Tahoma"/>
          <w:sz w:val="20"/>
          <w:szCs w:val="20"/>
        </w:rPr>
      </w:pPr>
    </w:p>
    <w:p w:rsidR="00B86A06" w:rsidRDefault="00EF7433" w:rsidP="00EF7433">
      <w:pPr>
        <w:tabs>
          <w:tab w:val="left" w:pos="709"/>
        </w:tabs>
        <w:rPr>
          <w:rFonts w:ascii="Tahoma" w:hAnsi="Tahoma" w:cs="Tahoma"/>
          <w:b/>
          <w:sz w:val="22"/>
          <w:szCs w:val="22"/>
        </w:rPr>
      </w:pPr>
      <w:r w:rsidRPr="00EF7433">
        <w:rPr>
          <w:rFonts w:ascii="Tahoma" w:hAnsi="Tahoma" w:cs="Tahoma"/>
          <w:b/>
          <w:sz w:val="22"/>
          <w:szCs w:val="22"/>
        </w:rPr>
        <w:t>Selflessness:</w:t>
      </w:r>
      <w:r w:rsidRPr="00EF7433">
        <w:rPr>
          <w:rFonts w:ascii="Tahoma" w:hAnsi="Tahoma" w:cs="Tahoma"/>
          <w:b/>
          <w:sz w:val="22"/>
          <w:szCs w:val="22"/>
        </w:rPr>
        <w:tab/>
      </w:r>
    </w:p>
    <w:p w:rsidR="00EF7433" w:rsidRPr="00EF7433" w:rsidRDefault="00EF7433" w:rsidP="00EF7433">
      <w:pPr>
        <w:tabs>
          <w:tab w:val="left" w:pos="709"/>
        </w:tabs>
        <w:rPr>
          <w:rFonts w:ascii="Tahoma" w:hAnsi="Tahoma" w:cs="Tahoma"/>
          <w:sz w:val="22"/>
          <w:szCs w:val="22"/>
        </w:rPr>
      </w:pPr>
      <w:r w:rsidRPr="00EF7433">
        <w:rPr>
          <w:rFonts w:ascii="Tahoma" w:hAnsi="Tahoma" w:cs="Tahoma"/>
          <w:sz w:val="22"/>
          <w:szCs w:val="22"/>
        </w:rPr>
        <w:t>Holders of Public Office should take decisions solely in terms of the public interest. They should not do so in order to gain financial or other material benefits for themselves, their family, or other friends.</w:t>
      </w:r>
    </w:p>
    <w:p w:rsidR="00EF7433" w:rsidRPr="00B86A06" w:rsidRDefault="00EF7433" w:rsidP="00EF7433">
      <w:pPr>
        <w:tabs>
          <w:tab w:val="left" w:pos="709"/>
        </w:tabs>
        <w:rPr>
          <w:rFonts w:ascii="Tahoma" w:hAnsi="Tahoma" w:cs="Tahoma"/>
          <w:b/>
          <w:sz w:val="20"/>
          <w:szCs w:val="20"/>
        </w:rPr>
      </w:pPr>
    </w:p>
    <w:p w:rsidR="00B86A06" w:rsidRDefault="00EF7433" w:rsidP="00EF7433">
      <w:pPr>
        <w:tabs>
          <w:tab w:val="left" w:pos="709"/>
        </w:tabs>
        <w:rPr>
          <w:rFonts w:ascii="Tahoma" w:hAnsi="Tahoma" w:cs="Tahoma"/>
          <w:b/>
          <w:sz w:val="22"/>
          <w:szCs w:val="22"/>
        </w:rPr>
      </w:pPr>
      <w:r w:rsidRPr="00EF7433">
        <w:rPr>
          <w:rFonts w:ascii="Tahoma" w:hAnsi="Tahoma" w:cs="Tahoma"/>
          <w:b/>
          <w:sz w:val="22"/>
          <w:szCs w:val="22"/>
        </w:rPr>
        <w:t>Integrity:</w:t>
      </w:r>
    </w:p>
    <w:p w:rsidR="00EF7433" w:rsidRPr="00EF7433" w:rsidRDefault="00EF7433" w:rsidP="00EF7433">
      <w:pPr>
        <w:tabs>
          <w:tab w:val="left" w:pos="709"/>
        </w:tabs>
        <w:rPr>
          <w:rFonts w:ascii="Tahoma" w:hAnsi="Tahoma" w:cs="Tahoma"/>
          <w:sz w:val="22"/>
          <w:szCs w:val="22"/>
        </w:rPr>
      </w:pPr>
      <w:r w:rsidRPr="00EF7433">
        <w:rPr>
          <w:rFonts w:ascii="Tahoma" w:hAnsi="Tahoma" w:cs="Tahoma"/>
          <w:sz w:val="22"/>
          <w:szCs w:val="22"/>
        </w:rPr>
        <w:t>Holders of Public Office should not place themselves under any financial or other obligation to outside individuals or organisations that might influence them in the performance of their official duties.</w:t>
      </w:r>
    </w:p>
    <w:p w:rsidR="00EF7433" w:rsidRPr="00B86A06" w:rsidRDefault="00EF7433" w:rsidP="00EF7433">
      <w:pPr>
        <w:tabs>
          <w:tab w:val="left" w:pos="709"/>
        </w:tabs>
        <w:rPr>
          <w:rFonts w:ascii="Tahoma" w:hAnsi="Tahoma" w:cs="Tahoma"/>
          <w:b/>
          <w:sz w:val="20"/>
          <w:szCs w:val="20"/>
        </w:rPr>
      </w:pPr>
    </w:p>
    <w:p w:rsidR="00B86A06" w:rsidRDefault="00EF7433" w:rsidP="00EF7433">
      <w:pPr>
        <w:tabs>
          <w:tab w:val="left" w:pos="709"/>
        </w:tabs>
        <w:rPr>
          <w:rFonts w:ascii="Tahoma" w:hAnsi="Tahoma" w:cs="Tahoma"/>
          <w:b/>
          <w:sz w:val="22"/>
          <w:szCs w:val="22"/>
        </w:rPr>
      </w:pPr>
      <w:r w:rsidRPr="00EF7433">
        <w:rPr>
          <w:rFonts w:ascii="Tahoma" w:hAnsi="Tahoma" w:cs="Tahoma"/>
          <w:b/>
          <w:sz w:val="22"/>
          <w:szCs w:val="22"/>
        </w:rPr>
        <w:t>Objectivity:</w:t>
      </w:r>
    </w:p>
    <w:p w:rsidR="00EF7433" w:rsidRPr="00EF7433" w:rsidRDefault="00EF7433" w:rsidP="00EF7433">
      <w:pPr>
        <w:tabs>
          <w:tab w:val="left" w:pos="709"/>
        </w:tabs>
        <w:rPr>
          <w:rFonts w:ascii="Tahoma" w:hAnsi="Tahoma" w:cs="Tahoma"/>
          <w:sz w:val="22"/>
          <w:szCs w:val="22"/>
        </w:rPr>
      </w:pPr>
      <w:r w:rsidRPr="00EF7433">
        <w:rPr>
          <w:rFonts w:ascii="Tahoma" w:hAnsi="Tahoma" w:cs="Tahoma"/>
          <w:sz w:val="22"/>
          <w:szCs w:val="22"/>
        </w:rPr>
        <w:t>In carrying out public business, including making public appointments, awarding contracts, or recommending individuals for rewards and benefits, holders of Public Office should make choices on merit.</w:t>
      </w:r>
    </w:p>
    <w:p w:rsidR="00EF7433" w:rsidRPr="00B86A06" w:rsidRDefault="00EF7433" w:rsidP="00EF7433">
      <w:pPr>
        <w:tabs>
          <w:tab w:val="left" w:pos="709"/>
        </w:tabs>
        <w:rPr>
          <w:rFonts w:ascii="Tahoma" w:hAnsi="Tahoma" w:cs="Tahoma"/>
          <w:b/>
          <w:sz w:val="20"/>
          <w:szCs w:val="20"/>
        </w:rPr>
      </w:pPr>
    </w:p>
    <w:p w:rsidR="00B86A06" w:rsidRDefault="00EF7433" w:rsidP="00EF7433">
      <w:pPr>
        <w:tabs>
          <w:tab w:val="left" w:pos="709"/>
        </w:tabs>
        <w:rPr>
          <w:rFonts w:ascii="Tahoma" w:hAnsi="Tahoma" w:cs="Tahoma"/>
          <w:b/>
          <w:sz w:val="22"/>
          <w:szCs w:val="22"/>
        </w:rPr>
      </w:pPr>
      <w:r w:rsidRPr="00EF7433">
        <w:rPr>
          <w:rFonts w:ascii="Tahoma" w:hAnsi="Tahoma" w:cs="Tahoma"/>
          <w:b/>
          <w:sz w:val="22"/>
          <w:szCs w:val="22"/>
        </w:rPr>
        <w:t>Accountability:</w:t>
      </w:r>
    </w:p>
    <w:p w:rsidR="00EF7433" w:rsidRPr="00EF7433" w:rsidRDefault="00EF7433" w:rsidP="00EF7433">
      <w:pPr>
        <w:tabs>
          <w:tab w:val="left" w:pos="709"/>
        </w:tabs>
        <w:rPr>
          <w:rFonts w:ascii="Tahoma" w:hAnsi="Tahoma" w:cs="Tahoma"/>
          <w:sz w:val="22"/>
          <w:szCs w:val="22"/>
        </w:rPr>
      </w:pPr>
      <w:r w:rsidRPr="00EF7433">
        <w:rPr>
          <w:rFonts w:ascii="Tahoma" w:hAnsi="Tahoma" w:cs="Tahoma"/>
          <w:sz w:val="22"/>
          <w:szCs w:val="22"/>
        </w:rPr>
        <w:t>Holders of Public Office are accountable for their decisions and actions to the public and must submit themselves to whatever scrutiny is appropriate to their office.</w:t>
      </w:r>
    </w:p>
    <w:p w:rsidR="00EF7433" w:rsidRPr="00B86A06" w:rsidRDefault="00EF7433" w:rsidP="00EF7433">
      <w:pPr>
        <w:tabs>
          <w:tab w:val="left" w:pos="709"/>
        </w:tabs>
        <w:rPr>
          <w:rFonts w:ascii="Tahoma" w:hAnsi="Tahoma" w:cs="Tahoma"/>
          <w:b/>
          <w:sz w:val="20"/>
          <w:szCs w:val="20"/>
        </w:rPr>
      </w:pPr>
    </w:p>
    <w:p w:rsidR="00B86A06" w:rsidRDefault="00EF7433" w:rsidP="00EF7433">
      <w:pPr>
        <w:tabs>
          <w:tab w:val="left" w:pos="709"/>
        </w:tabs>
        <w:rPr>
          <w:rFonts w:ascii="Tahoma" w:hAnsi="Tahoma" w:cs="Tahoma"/>
          <w:b/>
          <w:sz w:val="22"/>
          <w:szCs w:val="22"/>
        </w:rPr>
      </w:pPr>
      <w:r w:rsidRPr="00EF7433">
        <w:rPr>
          <w:rFonts w:ascii="Tahoma" w:hAnsi="Tahoma" w:cs="Tahoma"/>
          <w:b/>
          <w:sz w:val="22"/>
          <w:szCs w:val="22"/>
        </w:rPr>
        <w:t>Openness:</w:t>
      </w:r>
    </w:p>
    <w:p w:rsidR="00EF7433" w:rsidRPr="00EF7433" w:rsidRDefault="00EF7433" w:rsidP="00EF7433">
      <w:pPr>
        <w:tabs>
          <w:tab w:val="left" w:pos="709"/>
        </w:tabs>
        <w:rPr>
          <w:rFonts w:ascii="Tahoma" w:hAnsi="Tahoma" w:cs="Tahoma"/>
          <w:sz w:val="22"/>
          <w:szCs w:val="22"/>
        </w:rPr>
      </w:pPr>
      <w:r w:rsidRPr="00EF7433">
        <w:rPr>
          <w:rFonts w:ascii="Tahoma" w:hAnsi="Tahoma" w:cs="Tahoma"/>
          <w:sz w:val="22"/>
          <w:szCs w:val="22"/>
        </w:rPr>
        <w:t>Holders of Public Office should be as open as possible about all the decisions and actions that they take. They should give reasons for their decisions and restrict information only when the wider public interest clearly demands or statute requires.</w:t>
      </w:r>
    </w:p>
    <w:p w:rsidR="00EF7433" w:rsidRPr="00B86A06" w:rsidRDefault="00EF7433" w:rsidP="00EF7433">
      <w:pPr>
        <w:tabs>
          <w:tab w:val="left" w:pos="709"/>
        </w:tabs>
        <w:rPr>
          <w:rFonts w:ascii="Tahoma" w:hAnsi="Tahoma" w:cs="Tahoma"/>
          <w:b/>
          <w:sz w:val="20"/>
          <w:szCs w:val="20"/>
        </w:rPr>
      </w:pPr>
    </w:p>
    <w:p w:rsidR="00B86A06" w:rsidRDefault="00EF7433" w:rsidP="00EF7433">
      <w:pPr>
        <w:tabs>
          <w:tab w:val="left" w:pos="709"/>
        </w:tabs>
        <w:rPr>
          <w:rFonts w:ascii="Tahoma" w:hAnsi="Tahoma" w:cs="Tahoma"/>
          <w:b/>
          <w:sz w:val="22"/>
          <w:szCs w:val="22"/>
        </w:rPr>
      </w:pPr>
      <w:r w:rsidRPr="00EF7433">
        <w:rPr>
          <w:rFonts w:ascii="Tahoma" w:hAnsi="Tahoma" w:cs="Tahoma"/>
          <w:b/>
          <w:sz w:val="22"/>
          <w:szCs w:val="22"/>
        </w:rPr>
        <w:t>Honesty:</w:t>
      </w:r>
    </w:p>
    <w:p w:rsidR="00EF7433" w:rsidRPr="00EF7433" w:rsidRDefault="00EF7433" w:rsidP="00EF7433">
      <w:pPr>
        <w:tabs>
          <w:tab w:val="left" w:pos="709"/>
        </w:tabs>
        <w:rPr>
          <w:rFonts w:ascii="Tahoma" w:hAnsi="Tahoma" w:cs="Tahoma"/>
          <w:sz w:val="22"/>
          <w:szCs w:val="22"/>
        </w:rPr>
      </w:pPr>
      <w:r w:rsidRPr="00EF7433">
        <w:rPr>
          <w:rFonts w:ascii="Tahoma" w:hAnsi="Tahoma" w:cs="Tahoma"/>
          <w:sz w:val="22"/>
          <w:szCs w:val="22"/>
        </w:rPr>
        <w:t>Holders of Public Office have a duty to declare any private interests relating to their public duties and to take steps to resolve any conflicts arising in a way that protects the public interest.</w:t>
      </w:r>
    </w:p>
    <w:p w:rsidR="00EF7433" w:rsidRPr="00B86A06" w:rsidRDefault="00EF7433" w:rsidP="00EF7433">
      <w:pPr>
        <w:tabs>
          <w:tab w:val="left" w:pos="709"/>
        </w:tabs>
        <w:rPr>
          <w:rFonts w:ascii="Tahoma" w:hAnsi="Tahoma" w:cs="Tahoma"/>
          <w:b/>
          <w:sz w:val="20"/>
          <w:szCs w:val="20"/>
        </w:rPr>
      </w:pPr>
    </w:p>
    <w:p w:rsidR="00B86A06" w:rsidRDefault="00EF7433" w:rsidP="00EF7433">
      <w:pPr>
        <w:tabs>
          <w:tab w:val="left" w:pos="709"/>
        </w:tabs>
        <w:rPr>
          <w:rFonts w:ascii="Tahoma" w:hAnsi="Tahoma" w:cs="Tahoma"/>
          <w:b/>
          <w:sz w:val="22"/>
          <w:szCs w:val="22"/>
        </w:rPr>
      </w:pPr>
      <w:r w:rsidRPr="00EF7433">
        <w:rPr>
          <w:rFonts w:ascii="Tahoma" w:hAnsi="Tahoma" w:cs="Tahoma"/>
          <w:b/>
          <w:sz w:val="22"/>
          <w:szCs w:val="22"/>
        </w:rPr>
        <w:t>Leadership:</w:t>
      </w:r>
    </w:p>
    <w:p w:rsidR="00EF7433" w:rsidRPr="00EF7433" w:rsidRDefault="00EF7433" w:rsidP="00EF7433">
      <w:pPr>
        <w:tabs>
          <w:tab w:val="left" w:pos="709"/>
        </w:tabs>
        <w:rPr>
          <w:rFonts w:ascii="Tahoma" w:hAnsi="Tahoma" w:cs="Tahoma"/>
          <w:sz w:val="22"/>
          <w:szCs w:val="22"/>
        </w:rPr>
      </w:pPr>
      <w:r w:rsidRPr="00EF7433">
        <w:rPr>
          <w:rFonts w:ascii="Tahoma" w:hAnsi="Tahoma" w:cs="Tahoma"/>
          <w:sz w:val="22"/>
          <w:szCs w:val="22"/>
        </w:rPr>
        <w:t>Holders of Public Office should promote and support these principles by leadership and example.</w:t>
      </w:r>
    </w:p>
    <w:p w:rsidR="00EF7433" w:rsidRPr="00B86A06" w:rsidRDefault="00EF7433" w:rsidP="00EF7433">
      <w:pPr>
        <w:rPr>
          <w:rFonts w:ascii="Tahoma" w:hAnsi="Tahoma" w:cs="Tahoma"/>
          <w:sz w:val="20"/>
          <w:szCs w:val="20"/>
        </w:rPr>
      </w:pPr>
    </w:p>
    <w:p w:rsidR="00EF7433" w:rsidRPr="00EF7433" w:rsidRDefault="00EF7433" w:rsidP="00EF7433">
      <w:pPr>
        <w:rPr>
          <w:rFonts w:ascii="Tahoma" w:hAnsi="Tahoma" w:cs="Tahoma"/>
          <w:sz w:val="22"/>
          <w:szCs w:val="22"/>
        </w:rPr>
      </w:pPr>
      <w:r w:rsidRPr="00EF7433">
        <w:rPr>
          <w:rFonts w:ascii="Tahoma" w:hAnsi="Tahoma" w:cs="Tahoma"/>
          <w:sz w:val="22"/>
          <w:szCs w:val="22"/>
        </w:rPr>
        <w:t>All candidates who put themselves forward for public appointment must be able to demonstrate their commitment to the principles and values of public service.</w:t>
      </w:r>
    </w:p>
    <w:p w:rsidR="00EF7433" w:rsidRPr="00B86A06" w:rsidRDefault="00EF7433" w:rsidP="00EF7433">
      <w:pPr>
        <w:rPr>
          <w:rFonts w:ascii="Tahoma" w:hAnsi="Tahoma" w:cs="Tahoma"/>
          <w:sz w:val="18"/>
          <w:szCs w:val="18"/>
        </w:rPr>
      </w:pPr>
    </w:p>
    <w:p w:rsidR="00EF7433" w:rsidRPr="00EF7433" w:rsidRDefault="00EF7433" w:rsidP="00EF7433">
      <w:pPr>
        <w:rPr>
          <w:rFonts w:ascii="Tahoma" w:hAnsi="Tahoma" w:cs="Tahoma"/>
          <w:sz w:val="22"/>
          <w:szCs w:val="22"/>
        </w:rPr>
      </w:pPr>
      <w:r w:rsidRPr="00EF7433">
        <w:rPr>
          <w:rFonts w:ascii="Tahoma" w:hAnsi="Tahoma" w:cs="Tahoma"/>
          <w:b/>
          <w:sz w:val="22"/>
          <w:szCs w:val="22"/>
        </w:rPr>
        <w:t>What is a conflict of interest?</w:t>
      </w:r>
    </w:p>
    <w:p w:rsidR="00EF7433" w:rsidRPr="00EF7433" w:rsidRDefault="00EF7433" w:rsidP="00EF7433">
      <w:pPr>
        <w:rPr>
          <w:rFonts w:ascii="Tahoma" w:hAnsi="Tahoma" w:cs="Tahoma"/>
          <w:sz w:val="22"/>
          <w:szCs w:val="22"/>
        </w:rPr>
      </w:pPr>
      <w:r w:rsidRPr="00EF7433">
        <w:rPr>
          <w:rFonts w:ascii="Tahoma" w:hAnsi="Tahoma" w:cs="Tahoma"/>
          <w:sz w:val="22"/>
          <w:szCs w:val="22"/>
        </w:rPr>
        <w:t xml:space="preserve">Public Appointments require the highest standards of propriety, involving impartiality, integrity and objectivity, in relation to the stewardship of public funds and the oversight and management of all related activities. This means that any private, voluntary, charitable or political interest which might be material and relevant to the work of the body </w:t>
      </w:r>
      <w:r w:rsidR="005D035C" w:rsidRPr="00EF7433">
        <w:rPr>
          <w:rFonts w:ascii="Tahoma" w:hAnsi="Tahoma" w:cs="Tahoma"/>
          <w:sz w:val="22"/>
          <w:szCs w:val="22"/>
        </w:rPr>
        <w:t>concerned</w:t>
      </w:r>
      <w:r w:rsidRPr="00EF7433">
        <w:rPr>
          <w:rFonts w:ascii="Tahoma" w:hAnsi="Tahoma" w:cs="Tahoma"/>
          <w:sz w:val="22"/>
          <w:szCs w:val="22"/>
        </w:rPr>
        <w:t xml:space="preserve"> should be declared.</w:t>
      </w:r>
    </w:p>
    <w:p w:rsidR="00EF7433" w:rsidRPr="00EF7433" w:rsidRDefault="00EF7433" w:rsidP="00EF7433">
      <w:pPr>
        <w:rPr>
          <w:rFonts w:ascii="Tahoma" w:hAnsi="Tahoma" w:cs="Tahoma"/>
          <w:sz w:val="22"/>
          <w:szCs w:val="22"/>
        </w:rPr>
      </w:pPr>
    </w:p>
    <w:p w:rsidR="00EF7433" w:rsidRPr="00EF7433" w:rsidRDefault="00EF7433" w:rsidP="00EF7433">
      <w:pPr>
        <w:rPr>
          <w:rFonts w:ascii="Tahoma" w:hAnsi="Tahoma" w:cs="Tahoma"/>
          <w:sz w:val="22"/>
          <w:szCs w:val="22"/>
        </w:rPr>
      </w:pPr>
      <w:r w:rsidRPr="00EF7433">
        <w:rPr>
          <w:rFonts w:ascii="Tahoma" w:hAnsi="Tahoma" w:cs="Tahoma"/>
          <w:sz w:val="22"/>
          <w:szCs w:val="22"/>
        </w:rPr>
        <w:t>There is always the possibility for real or perceived conflicts of interest to arise. Both are a problem, as the perceived inference of a conflict may, on occasions, be as damaging as the existence of a real conflict.</w:t>
      </w:r>
    </w:p>
    <w:p w:rsidR="00EF7433" w:rsidRPr="00B86A06" w:rsidRDefault="00EF7433" w:rsidP="00EF7433">
      <w:pPr>
        <w:jc w:val="both"/>
        <w:rPr>
          <w:rFonts w:ascii="Tahoma" w:hAnsi="Tahoma" w:cs="Tahoma"/>
          <w:sz w:val="18"/>
          <w:szCs w:val="18"/>
        </w:rPr>
      </w:pPr>
    </w:p>
    <w:p w:rsidR="00EF7433" w:rsidRPr="00EF7433" w:rsidRDefault="00EF7433" w:rsidP="00EF7433">
      <w:pPr>
        <w:rPr>
          <w:rFonts w:ascii="Tahoma" w:hAnsi="Tahoma" w:cs="Tahoma"/>
          <w:sz w:val="22"/>
          <w:szCs w:val="22"/>
        </w:rPr>
      </w:pPr>
      <w:r w:rsidRPr="00EF7433">
        <w:rPr>
          <w:rFonts w:ascii="Tahoma" w:hAnsi="Tahoma" w:cs="Tahoma"/>
          <w:sz w:val="22"/>
          <w:szCs w:val="22"/>
        </w:rPr>
        <w:t>The test which should be applied in relation to a potential case of perceived bias is:</w:t>
      </w:r>
    </w:p>
    <w:p w:rsidR="00EF7433" w:rsidRPr="00EF7433" w:rsidRDefault="00EF7433" w:rsidP="00B86A06">
      <w:pPr>
        <w:rPr>
          <w:rFonts w:ascii="Tahoma" w:hAnsi="Tahoma" w:cs="Tahoma"/>
          <w:i/>
          <w:sz w:val="20"/>
          <w:szCs w:val="20"/>
        </w:rPr>
      </w:pPr>
      <w:r w:rsidRPr="00EF7433">
        <w:rPr>
          <w:rFonts w:ascii="Tahoma" w:hAnsi="Tahoma" w:cs="Tahoma"/>
          <w:i/>
          <w:sz w:val="22"/>
          <w:szCs w:val="22"/>
        </w:rPr>
        <w:t xml:space="preserve">“whether the ascertained relevant circumstances would lead a fair-minded and informed observer to conclude that there is a real possibility that the decision-maker was biased.”  </w:t>
      </w:r>
    </w:p>
    <w:p w:rsidR="00EF7433" w:rsidRDefault="00EF7433" w:rsidP="00EF7433">
      <w:pPr>
        <w:jc w:val="right"/>
        <w:rPr>
          <w:rFonts w:ascii="Tahoma" w:hAnsi="Tahoma" w:cs="Tahoma"/>
          <w:i/>
          <w:sz w:val="20"/>
          <w:szCs w:val="20"/>
        </w:rPr>
      </w:pPr>
      <w:r w:rsidRPr="00EF7433">
        <w:rPr>
          <w:rFonts w:ascii="Tahoma" w:hAnsi="Tahoma" w:cs="Tahoma"/>
          <w:i/>
          <w:sz w:val="20"/>
          <w:szCs w:val="20"/>
        </w:rPr>
        <w:t>Judgment delivered by His Honour Deemster Kerruish on 12 February 2007.</w:t>
      </w:r>
    </w:p>
    <w:p w:rsidR="00EF7433" w:rsidRPr="00EF7433" w:rsidRDefault="00EF7433" w:rsidP="00EF7433">
      <w:pPr>
        <w:rPr>
          <w:rFonts w:ascii="Tahoma" w:hAnsi="Tahoma" w:cs="Tahoma"/>
          <w:b/>
          <w:sz w:val="22"/>
          <w:szCs w:val="22"/>
        </w:rPr>
      </w:pPr>
      <w:r w:rsidRPr="00EF7433">
        <w:rPr>
          <w:rFonts w:ascii="Tahoma" w:hAnsi="Tahoma" w:cs="Tahoma"/>
          <w:b/>
          <w:sz w:val="22"/>
          <w:szCs w:val="22"/>
        </w:rPr>
        <w:lastRenderedPageBreak/>
        <w:t>Surely a perceived conflict is not a problem, as long as I act impartially at all times?</w:t>
      </w:r>
    </w:p>
    <w:p w:rsidR="00EF7433" w:rsidRPr="00EF7433" w:rsidRDefault="00EF7433" w:rsidP="00EF7433">
      <w:pPr>
        <w:rPr>
          <w:rFonts w:ascii="Tahoma" w:hAnsi="Tahoma" w:cs="Tahoma"/>
          <w:b/>
          <w:sz w:val="22"/>
          <w:szCs w:val="22"/>
        </w:rPr>
      </w:pPr>
    </w:p>
    <w:p w:rsidR="00EF7433" w:rsidRPr="00EF7433" w:rsidRDefault="00EF7433" w:rsidP="00EF7433">
      <w:pPr>
        <w:rPr>
          <w:rFonts w:ascii="Tahoma" w:hAnsi="Tahoma" w:cs="Tahoma"/>
          <w:sz w:val="22"/>
          <w:szCs w:val="22"/>
        </w:rPr>
      </w:pPr>
      <w:r w:rsidRPr="00EF7433">
        <w:rPr>
          <w:rFonts w:ascii="Tahoma" w:hAnsi="Tahoma" w:cs="Tahoma"/>
          <w:sz w:val="22"/>
          <w:szCs w:val="22"/>
        </w:rPr>
        <w:t>The integrity of the individual is not in question here. However, it is necessary for the standing of the individual and the Tribunal that members of the public have confidence in their independence and impartiality. Even a perceived conflict of interest on the part of a member can be extremely damaging to the Tribunal’s reputation and it is therefore essential that these are declared and explored in the same way as an actual conflict would be. The fact that a member acted impartially may be no defence against accusations of potential bias.</w:t>
      </w:r>
    </w:p>
    <w:p w:rsidR="00EF7433" w:rsidRPr="00EF7433" w:rsidRDefault="00EF7433" w:rsidP="00EF7433">
      <w:pPr>
        <w:rPr>
          <w:rFonts w:ascii="Tahoma" w:hAnsi="Tahoma" w:cs="Tahoma"/>
          <w:sz w:val="22"/>
          <w:szCs w:val="22"/>
        </w:rPr>
      </w:pPr>
    </w:p>
    <w:p w:rsidR="00EF7433" w:rsidRPr="00EF7433" w:rsidRDefault="00EF7433" w:rsidP="00EF7433">
      <w:pPr>
        <w:rPr>
          <w:rFonts w:ascii="Tahoma" w:hAnsi="Tahoma" w:cs="Tahoma"/>
          <w:b/>
          <w:sz w:val="22"/>
          <w:szCs w:val="22"/>
        </w:rPr>
      </w:pPr>
      <w:r w:rsidRPr="00EF7433">
        <w:rPr>
          <w:rFonts w:ascii="Tahoma" w:hAnsi="Tahoma" w:cs="Tahoma"/>
          <w:b/>
          <w:sz w:val="22"/>
          <w:szCs w:val="22"/>
        </w:rPr>
        <w:t>What should I do if I think I have a conflict of interest?</w:t>
      </w:r>
    </w:p>
    <w:p w:rsidR="00EF7433" w:rsidRPr="00EF7433" w:rsidRDefault="00EF7433" w:rsidP="00EF7433">
      <w:pPr>
        <w:rPr>
          <w:rFonts w:ascii="Tahoma" w:hAnsi="Tahoma" w:cs="Tahoma"/>
          <w:b/>
          <w:sz w:val="22"/>
          <w:szCs w:val="22"/>
        </w:rPr>
      </w:pPr>
    </w:p>
    <w:p w:rsidR="00EF7433" w:rsidRPr="00EF7433" w:rsidRDefault="00EF7433" w:rsidP="00EF7433">
      <w:pPr>
        <w:rPr>
          <w:rFonts w:ascii="Tahoma" w:hAnsi="Tahoma" w:cs="Tahoma"/>
          <w:sz w:val="22"/>
          <w:szCs w:val="22"/>
        </w:rPr>
      </w:pPr>
      <w:r w:rsidRPr="00EF7433">
        <w:rPr>
          <w:rFonts w:ascii="Tahoma" w:hAnsi="Tahoma" w:cs="Tahoma"/>
          <w:sz w:val="22"/>
          <w:szCs w:val="22"/>
        </w:rPr>
        <w:t>The Tribunals Act 2006 covers situations where a conflict of interest or duty occurs.</w:t>
      </w:r>
    </w:p>
    <w:p w:rsidR="00EF7433" w:rsidRPr="00EF7433" w:rsidRDefault="00EF7433" w:rsidP="00EF7433">
      <w:pPr>
        <w:rPr>
          <w:rFonts w:ascii="Tahoma" w:hAnsi="Tahoma" w:cs="Tahoma"/>
          <w:sz w:val="22"/>
          <w:szCs w:val="22"/>
        </w:rPr>
      </w:pPr>
    </w:p>
    <w:p w:rsidR="00EF7433" w:rsidRPr="00EF7433" w:rsidRDefault="00EF7433" w:rsidP="00EF7433">
      <w:pPr>
        <w:ind w:left="720" w:hanging="720"/>
        <w:rPr>
          <w:rFonts w:ascii="Tahoma" w:hAnsi="Tahoma" w:cs="Tahoma"/>
          <w:sz w:val="22"/>
          <w:szCs w:val="22"/>
        </w:rPr>
      </w:pPr>
      <w:r w:rsidRPr="00EF7433">
        <w:rPr>
          <w:rFonts w:ascii="Tahoma" w:hAnsi="Tahoma" w:cs="Tahoma"/>
          <w:sz w:val="22"/>
          <w:szCs w:val="22"/>
        </w:rPr>
        <w:t>(a)      Section 6(1) provides that if a Tribunal member becomes aware of a conflict he should declare that a conflict exists and should withdraw from taking any further part in the proceedings of the Tribunal.</w:t>
      </w:r>
    </w:p>
    <w:p w:rsidR="00EF7433" w:rsidRPr="00EF7433" w:rsidRDefault="00EF7433" w:rsidP="00EF7433">
      <w:pPr>
        <w:rPr>
          <w:rFonts w:ascii="Tahoma" w:hAnsi="Tahoma" w:cs="Tahoma"/>
          <w:sz w:val="22"/>
          <w:szCs w:val="22"/>
        </w:rPr>
      </w:pPr>
    </w:p>
    <w:p w:rsidR="00EF7433" w:rsidRPr="00EF7433" w:rsidRDefault="00EF7433" w:rsidP="00EF7433">
      <w:pPr>
        <w:ind w:left="720" w:hanging="720"/>
        <w:rPr>
          <w:rFonts w:ascii="Tahoma" w:hAnsi="Tahoma" w:cs="Tahoma"/>
          <w:sz w:val="22"/>
          <w:szCs w:val="22"/>
        </w:rPr>
      </w:pPr>
      <w:r w:rsidRPr="00EF7433">
        <w:rPr>
          <w:rFonts w:ascii="Tahoma" w:hAnsi="Tahoma" w:cs="Tahoma"/>
          <w:sz w:val="22"/>
          <w:szCs w:val="22"/>
        </w:rPr>
        <w:t xml:space="preserve">(b)  </w:t>
      </w:r>
      <w:r w:rsidRPr="00EF7433">
        <w:rPr>
          <w:rFonts w:ascii="Tahoma" w:hAnsi="Tahoma" w:cs="Tahoma"/>
          <w:sz w:val="22"/>
          <w:szCs w:val="22"/>
        </w:rPr>
        <w:tab/>
        <w:t>Section 6(2) provides that if a member has made such a declaration, he may nonetheless continue to take part in the proceedings of the Tribunal if both parties consent thereto.</w:t>
      </w:r>
    </w:p>
    <w:p w:rsidR="00EF7433" w:rsidRPr="00EF7433" w:rsidRDefault="00EF7433" w:rsidP="00EF7433">
      <w:pPr>
        <w:rPr>
          <w:rFonts w:ascii="Tahoma" w:hAnsi="Tahoma" w:cs="Tahoma"/>
          <w:sz w:val="22"/>
          <w:szCs w:val="22"/>
        </w:rPr>
      </w:pPr>
    </w:p>
    <w:p w:rsidR="00EF7433" w:rsidRPr="00EF7433" w:rsidRDefault="00EF7433" w:rsidP="00EF7433">
      <w:pPr>
        <w:ind w:left="720" w:hanging="720"/>
        <w:rPr>
          <w:rFonts w:ascii="Tahoma" w:hAnsi="Tahoma" w:cs="Tahoma"/>
          <w:sz w:val="22"/>
          <w:szCs w:val="22"/>
        </w:rPr>
      </w:pPr>
      <w:r w:rsidRPr="00EF7433">
        <w:rPr>
          <w:rFonts w:ascii="Tahoma" w:hAnsi="Tahoma" w:cs="Tahoma"/>
          <w:sz w:val="22"/>
          <w:szCs w:val="22"/>
        </w:rPr>
        <w:t>(c)      Section 7(1) provides that a party to a Tribunal may object to a member of a Tribunal on the ground that there is a material conflict of interest or duty.</w:t>
      </w:r>
    </w:p>
    <w:p w:rsidR="00EF7433" w:rsidRPr="00EF7433" w:rsidRDefault="00EF7433" w:rsidP="00EF7433">
      <w:pPr>
        <w:ind w:left="360"/>
        <w:rPr>
          <w:rFonts w:ascii="Tahoma" w:hAnsi="Tahoma" w:cs="Tahoma"/>
          <w:sz w:val="20"/>
          <w:szCs w:val="20"/>
        </w:rPr>
      </w:pPr>
    </w:p>
    <w:p w:rsidR="00EF7433" w:rsidRPr="00EF7433" w:rsidRDefault="00EF7433" w:rsidP="00EF7433">
      <w:pPr>
        <w:ind w:left="360"/>
        <w:rPr>
          <w:rFonts w:ascii="Tahoma" w:hAnsi="Tahoma" w:cs="Tahoma"/>
          <w:sz w:val="20"/>
          <w:szCs w:val="20"/>
        </w:rPr>
      </w:pPr>
    </w:p>
    <w:p w:rsidR="00EF7433" w:rsidRPr="00EF7433" w:rsidRDefault="00355D30" w:rsidP="00EF7433">
      <w:pPr>
        <w:shd w:val="clear" w:color="auto" w:fill="BFBFBF"/>
        <w:rPr>
          <w:rFonts w:ascii="Tahoma" w:hAnsi="Tahoma" w:cs="Tahoma"/>
          <w:b/>
        </w:rPr>
      </w:pPr>
      <w:r>
        <w:rPr>
          <w:rFonts w:ascii="Tahoma" w:hAnsi="Tahoma" w:cs="Tahoma"/>
          <w:b/>
        </w:rPr>
        <w:t>5.</w:t>
      </w:r>
      <w:r>
        <w:rPr>
          <w:rFonts w:ascii="Tahoma" w:hAnsi="Tahoma" w:cs="Tahoma"/>
          <w:b/>
        </w:rPr>
        <w:tab/>
        <w:t>Remuneration of</w:t>
      </w:r>
      <w:r w:rsidR="00EF7433" w:rsidRPr="00EF7433">
        <w:rPr>
          <w:rFonts w:ascii="Tahoma" w:hAnsi="Tahoma" w:cs="Tahoma"/>
          <w:b/>
        </w:rPr>
        <w:t xml:space="preserve"> Members of the Tribunal</w:t>
      </w:r>
    </w:p>
    <w:p w:rsidR="00EF7433" w:rsidRPr="00EF7433" w:rsidRDefault="00EF7433" w:rsidP="00EF7433">
      <w:pPr>
        <w:rPr>
          <w:rFonts w:ascii="Tahoma" w:hAnsi="Tahoma" w:cs="Tahoma"/>
          <w:b/>
          <w:sz w:val="20"/>
          <w:szCs w:val="20"/>
          <w:u w:val="single"/>
        </w:rPr>
      </w:pPr>
    </w:p>
    <w:p w:rsidR="00EF7433" w:rsidRPr="00EF7433" w:rsidRDefault="00EF7433" w:rsidP="00EF7433">
      <w:pPr>
        <w:rPr>
          <w:rFonts w:ascii="Tahoma" w:hAnsi="Tahoma" w:cs="Tahoma"/>
          <w:sz w:val="22"/>
          <w:szCs w:val="22"/>
        </w:rPr>
      </w:pPr>
      <w:r w:rsidRPr="00EF7433">
        <w:rPr>
          <w:rFonts w:ascii="Tahoma" w:hAnsi="Tahoma" w:cs="Tahoma"/>
          <w:sz w:val="22"/>
          <w:szCs w:val="22"/>
        </w:rPr>
        <w:t>The Members are remunerated in accordance with the provisions of the Payment of Members</w:t>
      </w:r>
      <w:r w:rsidR="00476716">
        <w:rPr>
          <w:rFonts w:ascii="Tahoma" w:hAnsi="Tahoma" w:cs="Tahoma"/>
          <w:sz w:val="22"/>
          <w:szCs w:val="22"/>
        </w:rPr>
        <w:t>’</w:t>
      </w:r>
      <w:r w:rsidRPr="00EF7433">
        <w:rPr>
          <w:rFonts w:ascii="Tahoma" w:hAnsi="Tahoma" w:cs="Tahoma"/>
          <w:sz w:val="22"/>
          <w:szCs w:val="22"/>
        </w:rPr>
        <w:t xml:space="preserve"> Expenses Act 1989. </w:t>
      </w:r>
    </w:p>
    <w:p w:rsidR="00EF7433" w:rsidRPr="00EF7433" w:rsidRDefault="00EF7433" w:rsidP="00EF7433">
      <w:pPr>
        <w:rPr>
          <w:rFonts w:ascii="Tahoma" w:hAnsi="Tahoma" w:cs="Tahoma"/>
          <w:sz w:val="22"/>
          <w:szCs w:val="22"/>
        </w:rPr>
      </w:pPr>
    </w:p>
    <w:p w:rsidR="00EF7433" w:rsidRDefault="00EF7433" w:rsidP="00EF7433">
      <w:pPr>
        <w:rPr>
          <w:rFonts w:ascii="Tahoma" w:hAnsi="Tahoma" w:cs="Tahoma"/>
          <w:sz w:val="22"/>
          <w:szCs w:val="22"/>
        </w:rPr>
      </w:pPr>
      <w:r w:rsidRPr="00EF7433">
        <w:rPr>
          <w:rFonts w:ascii="Tahoma" w:hAnsi="Tahoma" w:cs="Tahoma"/>
          <w:sz w:val="22"/>
          <w:szCs w:val="22"/>
        </w:rPr>
        <w:t xml:space="preserve">The Attendance Allowances Order 2008 specifies a rate of £89.50 per hour for the legally qualified </w:t>
      </w:r>
      <w:r w:rsidR="00570496">
        <w:rPr>
          <w:rFonts w:ascii="Tahoma" w:hAnsi="Tahoma" w:cs="Tahoma"/>
          <w:sz w:val="22"/>
          <w:szCs w:val="22"/>
        </w:rPr>
        <w:t>Chair</w:t>
      </w:r>
      <w:r w:rsidRPr="00EF7433">
        <w:rPr>
          <w:rFonts w:ascii="Tahoma" w:hAnsi="Tahoma" w:cs="Tahoma"/>
          <w:sz w:val="22"/>
          <w:szCs w:val="22"/>
        </w:rPr>
        <w:t xml:space="preserve"> (with a minimum of £156.00 per meeting) and £78</w:t>
      </w:r>
      <w:r w:rsidR="00EE0399">
        <w:rPr>
          <w:rFonts w:ascii="Tahoma" w:hAnsi="Tahoma" w:cs="Tahoma"/>
          <w:sz w:val="22"/>
          <w:szCs w:val="22"/>
        </w:rPr>
        <w:t>.00</w:t>
      </w:r>
      <w:r w:rsidRPr="00EF7433">
        <w:rPr>
          <w:rFonts w:ascii="Tahoma" w:hAnsi="Tahoma" w:cs="Tahoma"/>
          <w:sz w:val="22"/>
          <w:szCs w:val="22"/>
        </w:rPr>
        <w:t xml:space="preserve"> for other Members per morning or afternoon session. These expenses must be declared for income tax purposes, but are not taxable. </w:t>
      </w:r>
    </w:p>
    <w:p w:rsidR="00EF7433" w:rsidRPr="00EF7433" w:rsidRDefault="00EF7433" w:rsidP="00EF7433">
      <w:pPr>
        <w:rPr>
          <w:rFonts w:ascii="Tahoma" w:hAnsi="Tahoma" w:cs="Tahoma"/>
          <w:sz w:val="22"/>
          <w:szCs w:val="22"/>
        </w:rPr>
      </w:pPr>
    </w:p>
    <w:p w:rsidR="00EF7433" w:rsidRPr="00EF7433" w:rsidRDefault="00EF7433" w:rsidP="00EF7433">
      <w:pPr>
        <w:jc w:val="both"/>
        <w:rPr>
          <w:rFonts w:ascii="Tahoma" w:hAnsi="Tahoma" w:cs="Tahoma"/>
          <w:sz w:val="22"/>
          <w:szCs w:val="22"/>
        </w:rPr>
      </w:pPr>
      <w:r w:rsidRPr="00EF7433">
        <w:rPr>
          <w:rFonts w:ascii="Tahoma" w:hAnsi="Tahoma" w:cs="Tahoma"/>
          <w:sz w:val="22"/>
          <w:szCs w:val="22"/>
          <w:lang w:val="en-US"/>
        </w:rPr>
        <w:t>‘Session’ means any of the following periods:</w:t>
      </w:r>
    </w:p>
    <w:p w:rsidR="00EF7433" w:rsidRPr="00EF7433" w:rsidRDefault="00EF7433" w:rsidP="00EF7433">
      <w:pPr>
        <w:numPr>
          <w:ilvl w:val="0"/>
          <w:numId w:val="24"/>
        </w:numPr>
        <w:tabs>
          <w:tab w:val="num" w:pos="1200"/>
        </w:tabs>
        <w:ind w:left="1200"/>
        <w:jc w:val="both"/>
        <w:rPr>
          <w:rFonts w:ascii="Tahoma" w:hAnsi="Tahoma" w:cs="Tahoma"/>
          <w:sz w:val="22"/>
          <w:szCs w:val="22"/>
          <w:lang w:val="en-US"/>
        </w:rPr>
      </w:pPr>
      <w:r w:rsidRPr="00EF7433">
        <w:rPr>
          <w:rFonts w:ascii="Tahoma" w:hAnsi="Tahoma" w:cs="Tahoma"/>
          <w:sz w:val="22"/>
          <w:szCs w:val="22"/>
          <w:lang w:val="en-US"/>
        </w:rPr>
        <w:t>9.00 a.m. to 1.30 p.m.;</w:t>
      </w:r>
    </w:p>
    <w:p w:rsidR="00EF7433" w:rsidRPr="00EF7433" w:rsidRDefault="00EF7433" w:rsidP="00EF7433">
      <w:pPr>
        <w:numPr>
          <w:ilvl w:val="0"/>
          <w:numId w:val="24"/>
        </w:numPr>
        <w:tabs>
          <w:tab w:val="num" w:pos="1200"/>
        </w:tabs>
        <w:ind w:left="1200"/>
        <w:jc w:val="both"/>
        <w:rPr>
          <w:rFonts w:ascii="Tahoma" w:hAnsi="Tahoma" w:cs="Tahoma"/>
          <w:sz w:val="22"/>
          <w:szCs w:val="22"/>
        </w:rPr>
      </w:pPr>
      <w:r w:rsidRPr="00EF7433">
        <w:rPr>
          <w:rFonts w:ascii="Tahoma" w:hAnsi="Tahoma" w:cs="Tahoma"/>
          <w:sz w:val="22"/>
          <w:szCs w:val="22"/>
        </w:rPr>
        <w:t>2.00 p.m. to 6.30 p.m.;</w:t>
      </w:r>
    </w:p>
    <w:p w:rsidR="00EF7433" w:rsidRPr="00EF7433" w:rsidRDefault="00EF7433" w:rsidP="00EF7433">
      <w:pPr>
        <w:numPr>
          <w:ilvl w:val="0"/>
          <w:numId w:val="24"/>
        </w:numPr>
        <w:tabs>
          <w:tab w:val="num" w:pos="1200"/>
        </w:tabs>
        <w:ind w:left="1200"/>
        <w:jc w:val="both"/>
        <w:rPr>
          <w:rFonts w:ascii="Tahoma" w:hAnsi="Tahoma" w:cs="Tahoma"/>
          <w:sz w:val="22"/>
          <w:szCs w:val="22"/>
        </w:rPr>
      </w:pPr>
      <w:r w:rsidRPr="00EF7433">
        <w:rPr>
          <w:rFonts w:ascii="Tahoma" w:hAnsi="Tahoma" w:cs="Tahoma"/>
          <w:sz w:val="22"/>
          <w:szCs w:val="22"/>
        </w:rPr>
        <w:t>6.00 p.m. to 12 midnight.</w:t>
      </w:r>
    </w:p>
    <w:p w:rsidR="00EF7433" w:rsidRPr="00EF7433" w:rsidRDefault="00EF7433" w:rsidP="00EF7433">
      <w:pPr>
        <w:rPr>
          <w:rFonts w:ascii="Tahoma" w:hAnsi="Tahoma" w:cs="Tahoma"/>
          <w:sz w:val="22"/>
          <w:szCs w:val="22"/>
        </w:rPr>
      </w:pPr>
    </w:p>
    <w:p w:rsidR="00EF7433" w:rsidRPr="00EF7433" w:rsidRDefault="00EF7433" w:rsidP="00EF7433">
      <w:pPr>
        <w:rPr>
          <w:rFonts w:ascii="Tahoma" w:hAnsi="Tahoma" w:cs="Tahoma"/>
          <w:sz w:val="22"/>
          <w:szCs w:val="22"/>
        </w:rPr>
      </w:pPr>
      <w:r w:rsidRPr="00EF7433">
        <w:rPr>
          <w:rFonts w:ascii="Tahoma" w:hAnsi="Tahoma" w:cs="Tahoma"/>
          <w:sz w:val="22"/>
          <w:szCs w:val="22"/>
        </w:rPr>
        <w:t xml:space="preserve">An additional payment shall be made to the legally qualified </w:t>
      </w:r>
      <w:r w:rsidR="00570496">
        <w:rPr>
          <w:rFonts w:ascii="Tahoma" w:hAnsi="Tahoma" w:cs="Tahoma"/>
          <w:sz w:val="22"/>
          <w:szCs w:val="22"/>
        </w:rPr>
        <w:t>Chair</w:t>
      </w:r>
      <w:r w:rsidRPr="00EF7433">
        <w:rPr>
          <w:rFonts w:ascii="Tahoma" w:hAnsi="Tahoma" w:cs="Tahoma"/>
          <w:sz w:val="22"/>
          <w:szCs w:val="22"/>
        </w:rPr>
        <w:t xml:space="preserve"> in respect of the time taken in preparing for a meeting or hearing and report writing in relation to a meeting or hearing at the rate of £89.50 per hour. These payments are taxable.  </w:t>
      </w:r>
    </w:p>
    <w:p w:rsidR="00EF7433" w:rsidRPr="00EF7433" w:rsidRDefault="00EF7433" w:rsidP="00EF7433">
      <w:pPr>
        <w:rPr>
          <w:rFonts w:ascii="Tahoma" w:hAnsi="Tahoma" w:cs="Tahoma"/>
          <w:sz w:val="22"/>
          <w:szCs w:val="22"/>
        </w:rPr>
      </w:pPr>
    </w:p>
    <w:p w:rsidR="00EF7433" w:rsidRPr="00EF7433" w:rsidRDefault="00EF7433" w:rsidP="00EF7433">
      <w:pPr>
        <w:rPr>
          <w:rFonts w:ascii="Tahoma" w:hAnsi="Tahoma" w:cs="Tahoma"/>
          <w:sz w:val="22"/>
          <w:szCs w:val="22"/>
        </w:rPr>
      </w:pPr>
      <w:r w:rsidRPr="00EF7433">
        <w:rPr>
          <w:rFonts w:ascii="Tahoma" w:hAnsi="Tahoma" w:cs="Tahoma"/>
          <w:sz w:val="22"/>
          <w:szCs w:val="22"/>
        </w:rPr>
        <w:t xml:space="preserve">The following travel allowance is also paid, in accordance with the </w:t>
      </w:r>
      <w:r w:rsidR="00570496" w:rsidRPr="00F642C2">
        <w:rPr>
          <w:rFonts w:ascii="Tahoma" w:hAnsi="Tahoma" w:cs="Tahoma"/>
          <w:sz w:val="22"/>
          <w:szCs w:val="22"/>
        </w:rPr>
        <w:t>“</w:t>
      </w:r>
      <w:r w:rsidR="00570496">
        <w:rPr>
          <w:rFonts w:ascii="Tahoma" w:hAnsi="Tahoma" w:cs="Tahoma"/>
          <w:sz w:val="22"/>
          <w:szCs w:val="22"/>
        </w:rPr>
        <w:t>Payment of Members’ Expenses (Travelling Allowances) Order 2</w:t>
      </w:r>
      <w:r w:rsidR="00F23968">
        <w:rPr>
          <w:rFonts w:ascii="Tahoma" w:hAnsi="Tahoma" w:cs="Tahoma"/>
          <w:sz w:val="22"/>
          <w:szCs w:val="22"/>
        </w:rPr>
        <w:t>022</w:t>
      </w:r>
      <w:r w:rsidR="00570496" w:rsidRPr="00F642C2">
        <w:rPr>
          <w:rFonts w:ascii="Tahoma" w:hAnsi="Tahoma" w:cs="Tahoma"/>
          <w:sz w:val="22"/>
          <w:szCs w:val="22"/>
        </w:rPr>
        <w:t>”</w:t>
      </w:r>
      <w:r w:rsidR="00570496">
        <w:rPr>
          <w:rFonts w:ascii="Tahoma" w:hAnsi="Tahoma" w:cs="Tahoma"/>
          <w:sz w:val="22"/>
          <w:szCs w:val="22"/>
        </w:rPr>
        <w:t>-</w:t>
      </w:r>
    </w:p>
    <w:p w:rsidR="00EF7433" w:rsidRPr="00EF7433" w:rsidRDefault="00EF7433" w:rsidP="00EF7433">
      <w:pPr>
        <w:rPr>
          <w:rFonts w:ascii="Tahoma" w:hAnsi="Tahoma" w:cs="Tahoma"/>
          <w:sz w:val="22"/>
          <w:szCs w:val="22"/>
        </w:rPr>
      </w:pPr>
    </w:p>
    <w:p w:rsidR="00EF7433" w:rsidRPr="00EF7433" w:rsidRDefault="00EF7433" w:rsidP="00EF7433">
      <w:pPr>
        <w:rPr>
          <w:rFonts w:ascii="Tahoma" w:hAnsi="Tahoma" w:cs="Tahoma"/>
          <w:sz w:val="22"/>
          <w:szCs w:val="22"/>
        </w:rPr>
      </w:pPr>
      <w:r w:rsidRPr="00EF7433">
        <w:rPr>
          <w:rFonts w:ascii="Tahoma" w:hAnsi="Tahoma" w:cs="Tahoma"/>
          <w:sz w:val="22"/>
          <w:szCs w:val="22"/>
        </w:rPr>
        <w:t>Motor Vehicle</w:t>
      </w:r>
      <w:r w:rsidRPr="00EF7433">
        <w:rPr>
          <w:rFonts w:ascii="Tahoma" w:hAnsi="Tahoma" w:cs="Tahoma"/>
          <w:sz w:val="22"/>
          <w:szCs w:val="22"/>
        </w:rPr>
        <w:tab/>
      </w:r>
      <w:r w:rsidRPr="00EF7433">
        <w:rPr>
          <w:rFonts w:ascii="Tahoma" w:hAnsi="Tahoma" w:cs="Tahoma"/>
          <w:sz w:val="22"/>
          <w:szCs w:val="22"/>
        </w:rPr>
        <w:tab/>
      </w:r>
      <w:r w:rsidRPr="00EF7433">
        <w:rPr>
          <w:rFonts w:ascii="Tahoma" w:hAnsi="Tahoma" w:cs="Tahoma"/>
          <w:sz w:val="22"/>
          <w:szCs w:val="22"/>
        </w:rPr>
        <w:tab/>
      </w:r>
      <w:r w:rsidR="00B85818">
        <w:rPr>
          <w:rFonts w:ascii="Tahoma" w:hAnsi="Tahoma" w:cs="Tahoma"/>
          <w:sz w:val="22"/>
          <w:szCs w:val="22"/>
        </w:rPr>
        <w:t>5</w:t>
      </w:r>
      <w:r w:rsidR="00F23968">
        <w:rPr>
          <w:rFonts w:ascii="Tahoma" w:hAnsi="Tahoma" w:cs="Tahoma"/>
          <w:sz w:val="22"/>
          <w:szCs w:val="22"/>
        </w:rPr>
        <w:t>7</w:t>
      </w:r>
      <w:r w:rsidRPr="00EF7433">
        <w:rPr>
          <w:rFonts w:ascii="Tahoma" w:hAnsi="Tahoma" w:cs="Tahoma"/>
          <w:sz w:val="22"/>
          <w:szCs w:val="22"/>
        </w:rPr>
        <w:t>p per mile</w:t>
      </w:r>
    </w:p>
    <w:p w:rsidR="00EF7433" w:rsidRPr="00EF7433" w:rsidRDefault="00EF7433" w:rsidP="00EF7433">
      <w:pPr>
        <w:rPr>
          <w:rFonts w:ascii="Tahoma" w:hAnsi="Tahoma" w:cs="Tahoma"/>
          <w:sz w:val="22"/>
          <w:szCs w:val="22"/>
        </w:rPr>
      </w:pPr>
      <w:r w:rsidRPr="00EF7433">
        <w:rPr>
          <w:rFonts w:ascii="Tahoma" w:hAnsi="Tahoma" w:cs="Tahoma"/>
          <w:sz w:val="22"/>
          <w:szCs w:val="22"/>
        </w:rPr>
        <w:t>Motorcycle</w:t>
      </w:r>
      <w:r w:rsidRPr="00EF7433">
        <w:rPr>
          <w:rFonts w:ascii="Tahoma" w:hAnsi="Tahoma" w:cs="Tahoma"/>
          <w:sz w:val="22"/>
          <w:szCs w:val="22"/>
        </w:rPr>
        <w:tab/>
      </w:r>
      <w:r w:rsidRPr="00EF7433">
        <w:rPr>
          <w:rFonts w:ascii="Tahoma" w:hAnsi="Tahoma" w:cs="Tahoma"/>
          <w:sz w:val="22"/>
          <w:szCs w:val="22"/>
        </w:rPr>
        <w:tab/>
      </w:r>
      <w:r w:rsidRPr="00EF7433">
        <w:rPr>
          <w:rFonts w:ascii="Tahoma" w:hAnsi="Tahoma" w:cs="Tahoma"/>
          <w:sz w:val="22"/>
          <w:szCs w:val="22"/>
        </w:rPr>
        <w:tab/>
      </w:r>
      <w:r w:rsidR="00F23968">
        <w:rPr>
          <w:rFonts w:ascii="Tahoma" w:hAnsi="Tahoma" w:cs="Tahoma"/>
          <w:sz w:val="22"/>
          <w:szCs w:val="22"/>
        </w:rPr>
        <w:t>30</w:t>
      </w:r>
      <w:r w:rsidRPr="00EF7433">
        <w:rPr>
          <w:rFonts w:ascii="Tahoma" w:hAnsi="Tahoma" w:cs="Tahoma"/>
          <w:sz w:val="22"/>
          <w:szCs w:val="22"/>
        </w:rPr>
        <w:t>p per mile</w:t>
      </w:r>
    </w:p>
    <w:p w:rsidR="00EF7433" w:rsidRPr="00EF7433" w:rsidRDefault="00EF7433" w:rsidP="00EF7433">
      <w:pPr>
        <w:rPr>
          <w:rFonts w:ascii="Tahoma" w:hAnsi="Tahoma" w:cs="Tahoma"/>
          <w:sz w:val="22"/>
          <w:szCs w:val="22"/>
        </w:rPr>
      </w:pPr>
    </w:p>
    <w:p w:rsidR="00D90FAA" w:rsidRPr="001037D7" w:rsidRDefault="00D90FAA" w:rsidP="00D90FAA">
      <w:pPr>
        <w:shd w:val="clear" w:color="auto" w:fill="BFBFBF"/>
        <w:rPr>
          <w:rFonts w:ascii="Tahoma" w:hAnsi="Tahoma" w:cs="Tahoma"/>
          <w:b/>
        </w:rPr>
      </w:pPr>
      <w:r>
        <w:rPr>
          <w:rFonts w:ascii="Tahoma" w:hAnsi="Tahoma" w:cs="Tahoma"/>
          <w:b/>
        </w:rPr>
        <w:t>6</w:t>
      </w:r>
      <w:r w:rsidRPr="001037D7">
        <w:rPr>
          <w:rFonts w:ascii="Tahoma" w:hAnsi="Tahoma" w:cs="Tahoma"/>
          <w:b/>
        </w:rPr>
        <w:t>.</w:t>
      </w:r>
      <w:r w:rsidRPr="001037D7">
        <w:rPr>
          <w:rFonts w:ascii="Tahoma" w:hAnsi="Tahoma" w:cs="Tahoma"/>
          <w:b/>
        </w:rPr>
        <w:tab/>
      </w:r>
      <w:r>
        <w:rPr>
          <w:rFonts w:ascii="Tahoma" w:hAnsi="Tahoma" w:cs="Tahoma"/>
          <w:b/>
        </w:rPr>
        <w:t>The Appointments Commission</w:t>
      </w:r>
    </w:p>
    <w:p w:rsidR="00D90FAA" w:rsidRPr="00882C1C" w:rsidRDefault="00D90FAA" w:rsidP="00D90FAA">
      <w:pPr>
        <w:rPr>
          <w:rFonts w:ascii="Tahoma" w:hAnsi="Tahoma" w:cs="Tahoma"/>
          <w:b/>
          <w:sz w:val="20"/>
          <w:szCs w:val="20"/>
          <w:u w:val="single"/>
        </w:rPr>
      </w:pPr>
    </w:p>
    <w:p w:rsidR="00D90FAA" w:rsidRPr="00783E5D" w:rsidRDefault="00D90FAA" w:rsidP="00D90FAA">
      <w:pPr>
        <w:pStyle w:val="Footer"/>
        <w:widowControl w:val="0"/>
        <w:tabs>
          <w:tab w:val="clear" w:pos="4153"/>
          <w:tab w:val="clear" w:pos="8306"/>
        </w:tabs>
        <w:ind w:right="108"/>
        <w:rPr>
          <w:rFonts w:ascii="Tahoma" w:hAnsi="Tahoma" w:cs="Tahoma"/>
          <w:sz w:val="22"/>
          <w:szCs w:val="22"/>
        </w:rPr>
      </w:pPr>
      <w:r>
        <w:rPr>
          <w:rFonts w:ascii="Tahoma" w:hAnsi="Tahoma" w:cs="Tahoma"/>
          <w:sz w:val="22"/>
          <w:szCs w:val="22"/>
        </w:rPr>
        <w:t>The Appointments Commission has been established by the Council of Ministers under the auspices of the Tribunals Act 2006 as an independent body. Its principal function is to make appointments to various Appeal Tribunals and other bodies covered by the statutory provisions.</w:t>
      </w:r>
    </w:p>
    <w:p w:rsidR="00EF7433" w:rsidRDefault="00EF7433" w:rsidP="00EF7433">
      <w:pPr>
        <w:widowControl w:val="0"/>
        <w:ind w:right="108"/>
        <w:jc w:val="both"/>
        <w:rPr>
          <w:rFonts w:ascii="Tahoma" w:hAnsi="Tahoma" w:cs="Tahoma"/>
          <w:sz w:val="20"/>
        </w:rPr>
      </w:pPr>
    </w:p>
    <w:p w:rsidR="00355D30" w:rsidRDefault="00355D30" w:rsidP="00EF7433">
      <w:pPr>
        <w:widowControl w:val="0"/>
        <w:ind w:right="108"/>
        <w:jc w:val="both"/>
        <w:rPr>
          <w:rFonts w:ascii="Tahoma" w:hAnsi="Tahoma" w:cs="Tahoma"/>
          <w:sz w:val="20"/>
        </w:rPr>
      </w:pPr>
    </w:p>
    <w:p w:rsidR="00570496" w:rsidRDefault="00570496" w:rsidP="00EF7433">
      <w:pPr>
        <w:widowControl w:val="0"/>
        <w:ind w:right="108"/>
        <w:jc w:val="both"/>
        <w:rPr>
          <w:rFonts w:ascii="Tahoma" w:hAnsi="Tahoma" w:cs="Tahoma"/>
          <w:sz w:val="20"/>
        </w:rPr>
      </w:pPr>
    </w:p>
    <w:p w:rsidR="00355D30" w:rsidRPr="00EF7433" w:rsidRDefault="00355D30" w:rsidP="00EF7433">
      <w:pPr>
        <w:widowControl w:val="0"/>
        <w:ind w:right="108"/>
        <w:jc w:val="both"/>
        <w:rPr>
          <w:rFonts w:ascii="Tahoma" w:hAnsi="Tahoma" w:cs="Tahoma"/>
          <w:sz w:val="20"/>
        </w:rPr>
      </w:pPr>
    </w:p>
    <w:p w:rsidR="00355D30" w:rsidRPr="00355D30" w:rsidRDefault="00355D30" w:rsidP="00355D30">
      <w:pPr>
        <w:shd w:val="clear" w:color="auto" w:fill="BFBFBF"/>
        <w:rPr>
          <w:rFonts w:ascii="Tahoma" w:hAnsi="Tahoma" w:cs="Tahoma"/>
          <w:b/>
        </w:rPr>
      </w:pPr>
      <w:r w:rsidRPr="00355D30">
        <w:rPr>
          <w:rFonts w:ascii="Tahoma" w:hAnsi="Tahoma" w:cs="Tahoma"/>
          <w:b/>
        </w:rPr>
        <w:lastRenderedPageBreak/>
        <w:t>7.</w:t>
      </w:r>
      <w:r w:rsidRPr="00355D30">
        <w:rPr>
          <w:rFonts w:ascii="Tahoma" w:hAnsi="Tahoma" w:cs="Tahoma"/>
          <w:b/>
        </w:rPr>
        <w:tab/>
        <w:t>Recruitment Policy</w:t>
      </w:r>
    </w:p>
    <w:p w:rsidR="00355D30" w:rsidRPr="00355D30" w:rsidRDefault="00355D30" w:rsidP="00355D30">
      <w:pPr>
        <w:widowControl w:val="0"/>
        <w:ind w:right="108"/>
        <w:jc w:val="both"/>
        <w:rPr>
          <w:rFonts w:ascii="Tahoma" w:hAnsi="Tahoma" w:cs="Tahoma"/>
          <w:sz w:val="20"/>
        </w:rPr>
      </w:pPr>
    </w:p>
    <w:p w:rsidR="00355D30" w:rsidRPr="00355D30" w:rsidRDefault="00355D30" w:rsidP="00355D30">
      <w:pPr>
        <w:widowControl w:val="0"/>
        <w:jc w:val="both"/>
        <w:rPr>
          <w:rFonts w:ascii="Tahoma" w:hAnsi="Tahoma" w:cs="Tahoma"/>
          <w:b/>
          <w:sz w:val="22"/>
          <w:szCs w:val="22"/>
        </w:rPr>
      </w:pPr>
      <w:r w:rsidRPr="00355D30">
        <w:rPr>
          <w:rFonts w:ascii="Tahoma" w:hAnsi="Tahoma" w:cs="Tahoma"/>
          <w:b/>
          <w:sz w:val="22"/>
          <w:szCs w:val="22"/>
        </w:rPr>
        <w:t>Recruitment Policy Statement</w:t>
      </w:r>
    </w:p>
    <w:p w:rsidR="00355D30" w:rsidRPr="00355D30" w:rsidRDefault="00355D30" w:rsidP="00355D30">
      <w:pPr>
        <w:widowControl w:val="0"/>
        <w:jc w:val="both"/>
        <w:rPr>
          <w:rFonts w:ascii="Tahoma" w:hAnsi="Tahoma" w:cs="Tahoma"/>
          <w:b/>
          <w:sz w:val="20"/>
          <w:szCs w:val="20"/>
        </w:rPr>
      </w:pPr>
    </w:p>
    <w:p w:rsidR="00355D30" w:rsidRPr="00355D30" w:rsidRDefault="00355D30" w:rsidP="00355D30">
      <w:pPr>
        <w:widowControl w:val="0"/>
        <w:jc w:val="both"/>
        <w:rPr>
          <w:rFonts w:ascii="Tahoma" w:hAnsi="Tahoma" w:cs="Tahoma"/>
          <w:sz w:val="22"/>
          <w:szCs w:val="22"/>
        </w:rPr>
      </w:pPr>
      <w:r w:rsidRPr="00355D30">
        <w:rPr>
          <w:rFonts w:ascii="Tahoma" w:hAnsi="Tahoma" w:cs="Tahoma"/>
          <w:sz w:val="22"/>
          <w:szCs w:val="22"/>
        </w:rPr>
        <w:t>It is the Appointment Commission’s policy to promote equal opportunities. Procedures in relation to recruitments form part of this commitment. The Commission seeks to select the most suitable person for the post. The selection process is undertaken without discrimination and regardless of race, gender, age or any other personal circumstances.</w:t>
      </w:r>
    </w:p>
    <w:p w:rsidR="00355D30" w:rsidRPr="00355D30" w:rsidRDefault="00355D30" w:rsidP="00355D30">
      <w:pPr>
        <w:rPr>
          <w:rFonts w:ascii="Tahoma" w:hAnsi="Tahoma" w:cs="Tahoma"/>
          <w:b/>
          <w:sz w:val="20"/>
          <w:szCs w:val="20"/>
        </w:rPr>
      </w:pPr>
    </w:p>
    <w:p w:rsidR="00355D30" w:rsidRPr="00355D30" w:rsidRDefault="00355D30" w:rsidP="00355D30">
      <w:pPr>
        <w:rPr>
          <w:rFonts w:ascii="Tahoma" w:hAnsi="Tahoma" w:cs="Tahoma"/>
          <w:b/>
          <w:sz w:val="22"/>
          <w:szCs w:val="22"/>
        </w:rPr>
      </w:pPr>
      <w:r w:rsidRPr="00355D30">
        <w:rPr>
          <w:rFonts w:ascii="Tahoma" w:hAnsi="Tahoma" w:cs="Tahoma"/>
          <w:b/>
          <w:sz w:val="22"/>
          <w:szCs w:val="22"/>
        </w:rPr>
        <w:t>Appointments Commission Recruitment Procedure</w:t>
      </w:r>
    </w:p>
    <w:p w:rsidR="00355D30" w:rsidRPr="00355D30" w:rsidRDefault="00355D30" w:rsidP="00355D30">
      <w:pPr>
        <w:rPr>
          <w:rFonts w:ascii="Tahoma" w:hAnsi="Tahoma" w:cs="Tahoma"/>
          <w:b/>
          <w:sz w:val="22"/>
          <w:szCs w:val="22"/>
        </w:rPr>
      </w:pPr>
    </w:p>
    <w:p w:rsidR="00355D30" w:rsidRPr="00355D30" w:rsidRDefault="00355D30" w:rsidP="00355D30">
      <w:pPr>
        <w:rPr>
          <w:rFonts w:ascii="Tahoma" w:hAnsi="Tahoma" w:cs="Arial"/>
          <w:sz w:val="22"/>
          <w:szCs w:val="20"/>
        </w:rPr>
      </w:pPr>
      <w:r w:rsidRPr="00355D30">
        <w:rPr>
          <w:rFonts w:ascii="Tahoma" w:hAnsi="Tahoma" w:cs="Arial"/>
          <w:sz w:val="22"/>
          <w:szCs w:val="20"/>
        </w:rPr>
        <w:t xml:space="preserve">The Appointments Commission will prepare a shortlist of suitable candidates using the information provided on the application form for the relevant post. It is important that your answers on this form demonstrate how you meet the requirements of the post applied for. Interviews will be conducted in accordance with the policy of the Commission, but please be aware that the Commission may appoint to a Tribunal without interviews if it is satisfied by the written application and references in appropriate circumstances. </w:t>
      </w:r>
    </w:p>
    <w:p w:rsidR="00355D30" w:rsidRPr="00355D30" w:rsidRDefault="00355D30" w:rsidP="00355D30">
      <w:pPr>
        <w:rPr>
          <w:rFonts w:ascii="Tahoma" w:hAnsi="Tahoma" w:cs="Tahoma"/>
          <w:sz w:val="20"/>
          <w:szCs w:val="20"/>
        </w:rPr>
      </w:pPr>
    </w:p>
    <w:p w:rsidR="00355D30" w:rsidRPr="00355D30" w:rsidRDefault="00355D30" w:rsidP="00355D30">
      <w:pPr>
        <w:ind w:right="-143"/>
        <w:rPr>
          <w:rFonts w:ascii="Tahoma" w:hAnsi="Tahoma" w:cs="Arial"/>
          <w:sz w:val="22"/>
          <w:szCs w:val="20"/>
        </w:rPr>
      </w:pPr>
      <w:r w:rsidRPr="00355D30">
        <w:rPr>
          <w:rFonts w:ascii="Tahoma" w:hAnsi="Tahoma" w:cs="Arial"/>
          <w:sz w:val="22"/>
          <w:szCs w:val="20"/>
        </w:rPr>
        <w:t xml:space="preserve">The opportunity exists for all candidates to speak to the Clerk of the Tribunal for further information about the function and procedures of the Tribunal. </w:t>
      </w:r>
    </w:p>
    <w:p w:rsidR="00355D30" w:rsidRPr="00355D30" w:rsidRDefault="00355D30" w:rsidP="00355D30">
      <w:pPr>
        <w:ind w:right="-143"/>
        <w:rPr>
          <w:rFonts w:ascii="Tahoma" w:hAnsi="Tahoma" w:cs="Arial"/>
          <w:sz w:val="22"/>
          <w:szCs w:val="20"/>
        </w:rPr>
      </w:pPr>
    </w:p>
    <w:p w:rsidR="00355D30" w:rsidRPr="00355D30" w:rsidRDefault="00355D30" w:rsidP="00355D30">
      <w:pPr>
        <w:ind w:right="-143"/>
        <w:rPr>
          <w:rFonts w:ascii="Tahoma" w:hAnsi="Tahoma" w:cs="Arial"/>
          <w:sz w:val="22"/>
          <w:szCs w:val="20"/>
        </w:rPr>
      </w:pPr>
      <w:r w:rsidRPr="00355D30">
        <w:rPr>
          <w:rFonts w:ascii="Tahoma" w:hAnsi="Tahoma" w:cs="Arial"/>
          <w:sz w:val="22"/>
          <w:szCs w:val="20"/>
        </w:rPr>
        <w:t xml:space="preserve">Where formal qualifications are a requirement of appointment the Commission will require original certificates to be produced. Applicants may be required to provide verification of identity and address in a form and manner acceptable to the Commission. </w:t>
      </w:r>
    </w:p>
    <w:p w:rsidR="00355D30" w:rsidRPr="00355D30" w:rsidRDefault="00355D30" w:rsidP="00355D30">
      <w:pPr>
        <w:ind w:right="-143"/>
        <w:rPr>
          <w:rFonts w:ascii="Tahoma" w:hAnsi="Tahoma" w:cs="Arial"/>
          <w:sz w:val="22"/>
          <w:szCs w:val="20"/>
        </w:rPr>
      </w:pPr>
    </w:p>
    <w:p w:rsidR="00355D30" w:rsidRPr="00355D30" w:rsidRDefault="00355D30" w:rsidP="00355D30">
      <w:pPr>
        <w:ind w:right="-143"/>
        <w:rPr>
          <w:rFonts w:ascii="Tahoma" w:hAnsi="Tahoma" w:cs="Arial"/>
          <w:sz w:val="22"/>
          <w:szCs w:val="20"/>
        </w:rPr>
      </w:pPr>
      <w:r w:rsidRPr="00355D30">
        <w:rPr>
          <w:rFonts w:ascii="Tahoma" w:hAnsi="Tahoma" w:cs="Arial"/>
          <w:sz w:val="22"/>
          <w:szCs w:val="20"/>
        </w:rPr>
        <w:t xml:space="preserve">Further information and downloadable documents are available at the Appointments Commission’s website: </w:t>
      </w:r>
      <w:hyperlink r:id="rId11" w:history="1">
        <w:r w:rsidR="001B2578" w:rsidRPr="001B2578">
          <w:rPr>
            <w:rStyle w:val="Hyperlink"/>
            <w:rFonts w:ascii="Tahoma" w:hAnsi="Tahoma" w:cs="Tahoma"/>
            <w:sz w:val="22"/>
            <w:szCs w:val="22"/>
          </w:rPr>
          <w:t>https://www.gov.im/appointmentscommission</w:t>
        </w:r>
      </w:hyperlink>
    </w:p>
    <w:p w:rsidR="00EF7433" w:rsidRPr="00EF7433" w:rsidRDefault="00EF7433" w:rsidP="00EF7433">
      <w:pPr>
        <w:ind w:right="-143"/>
        <w:rPr>
          <w:rFonts w:ascii="Tahoma" w:hAnsi="Tahoma" w:cs="Arial"/>
          <w:sz w:val="22"/>
          <w:szCs w:val="20"/>
        </w:rPr>
      </w:pPr>
    </w:p>
    <w:p w:rsidR="00EF7433" w:rsidRPr="00EF7433" w:rsidRDefault="00EF7433" w:rsidP="00EF7433">
      <w:pPr>
        <w:widowControl w:val="0"/>
        <w:shd w:val="clear" w:color="auto" w:fill="BFBFBF"/>
        <w:tabs>
          <w:tab w:val="left" w:pos="720"/>
          <w:tab w:val="center" w:pos="4153"/>
          <w:tab w:val="right" w:pos="8306"/>
        </w:tabs>
        <w:ind w:right="108"/>
        <w:jc w:val="both"/>
        <w:rPr>
          <w:rFonts w:ascii="Tahoma" w:hAnsi="Tahoma" w:cs="Tahoma"/>
          <w:b/>
        </w:rPr>
      </w:pPr>
      <w:r w:rsidRPr="00EF7433">
        <w:rPr>
          <w:rFonts w:ascii="Tahoma" w:hAnsi="Tahoma" w:cs="Tahoma"/>
          <w:b/>
        </w:rPr>
        <w:t>8.</w:t>
      </w:r>
      <w:r w:rsidRPr="00EF7433">
        <w:rPr>
          <w:rFonts w:ascii="Tahoma" w:hAnsi="Tahoma" w:cs="Tahoma"/>
          <w:b/>
        </w:rPr>
        <w:tab/>
        <w:t xml:space="preserve">Further information </w:t>
      </w:r>
    </w:p>
    <w:p w:rsidR="00EF7433" w:rsidRPr="00EF7433" w:rsidRDefault="00EF7433" w:rsidP="00EF7433">
      <w:pPr>
        <w:rPr>
          <w:rFonts w:ascii="Tahoma" w:hAnsi="Tahoma" w:cs="Tahoma"/>
          <w:sz w:val="22"/>
          <w:szCs w:val="22"/>
        </w:rPr>
      </w:pPr>
    </w:p>
    <w:p w:rsidR="00EF7433" w:rsidRPr="00EF7433" w:rsidRDefault="00EF7433" w:rsidP="00EF7433">
      <w:pPr>
        <w:rPr>
          <w:rFonts w:ascii="Tahoma" w:hAnsi="Tahoma" w:cs="Tahoma"/>
          <w:sz w:val="22"/>
          <w:szCs w:val="22"/>
        </w:rPr>
      </w:pPr>
      <w:r w:rsidRPr="00EF7433">
        <w:rPr>
          <w:rFonts w:ascii="Tahoma" w:hAnsi="Tahoma" w:cs="Tahoma"/>
          <w:sz w:val="22"/>
          <w:szCs w:val="22"/>
        </w:rPr>
        <w:t xml:space="preserve">An overview of the </w:t>
      </w:r>
      <w:r w:rsidR="00EC7C47">
        <w:rPr>
          <w:rFonts w:ascii="Tahoma" w:hAnsi="Tahoma" w:cs="Tahoma"/>
          <w:sz w:val="22"/>
          <w:szCs w:val="22"/>
        </w:rPr>
        <w:t xml:space="preserve">Income Tax </w:t>
      </w:r>
      <w:r w:rsidR="0098353B">
        <w:rPr>
          <w:rFonts w:ascii="Tahoma" w:hAnsi="Tahoma" w:cs="Tahoma"/>
          <w:sz w:val="22"/>
          <w:szCs w:val="22"/>
        </w:rPr>
        <w:t>Commissioners</w:t>
      </w:r>
      <w:r w:rsidRPr="00EF7433">
        <w:rPr>
          <w:rFonts w:ascii="Tahoma" w:hAnsi="Tahoma" w:cs="Tahoma"/>
          <w:sz w:val="22"/>
          <w:szCs w:val="22"/>
        </w:rPr>
        <w:t xml:space="preserve"> can be found by following this link:</w:t>
      </w:r>
      <w:r w:rsidR="00C17F6E">
        <w:rPr>
          <w:rFonts w:ascii="Tahoma" w:hAnsi="Tahoma" w:cs="Tahoma"/>
          <w:sz w:val="22"/>
          <w:szCs w:val="22"/>
        </w:rPr>
        <w:t xml:space="preserve"> </w:t>
      </w:r>
      <w:r w:rsidR="00C17F6E" w:rsidRPr="00C17F6E">
        <w:rPr>
          <w:rFonts w:ascii="Tahoma" w:hAnsi="Tahoma" w:cs="Tahoma"/>
          <w:sz w:val="22"/>
          <w:szCs w:val="22"/>
        </w:rPr>
        <w:t>https://www.courts.im/court-procedures/tribunals-service/tribunals/</w:t>
      </w:r>
      <w:r w:rsidRPr="00EF7433">
        <w:rPr>
          <w:rFonts w:ascii="Tahoma" w:hAnsi="Tahoma" w:cs="Tahoma"/>
          <w:sz w:val="22"/>
          <w:szCs w:val="22"/>
        </w:rPr>
        <w:t xml:space="preserve">  </w:t>
      </w:r>
    </w:p>
    <w:p w:rsidR="00355D30" w:rsidRDefault="00355D30" w:rsidP="00355D30">
      <w:pPr>
        <w:rPr>
          <w:rFonts w:ascii="Tahoma" w:hAnsi="Tahoma" w:cs="Tahoma"/>
          <w:sz w:val="22"/>
          <w:szCs w:val="22"/>
        </w:rPr>
      </w:pPr>
    </w:p>
    <w:p w:rsidR="00355D30" w:rsidRPr="00355D30" w:rsidRDefault="00355D30" w:rsidP="00355D30">
      <w:pPr>
        <w:rPr>
          <w:rFonts w:ascii="Tahoma" w:hAnsi="Tahoma" w:cs="Tahoma"/>
          <w:color w:val="FF0000"/>
          <w:sz w:val="22"/>
          <w:szCs w:val="22"/>
        </w:rPr>
      </w:pPr>
      <w:r w:rsidRPr="00355D30">
        <w:rPr>
          <w:rFonts w:ascii="Tahoma" w:hAnsi="Tahoma" w:cs="Tahoma"/>
          <w:sz w:val="22"/>
          <w:szCs w:val="22"/>
        </w:rPr>
        <w:t>Isle of Man Primary and secondary legislation are available at:</w:t>
      </w:r>
      <w:r w:rsidR="00A7758A">
        <w:rPr>
          <w:rFonts w:ascii="Tahoma" w:hAnsi="Tahoma" w:cs="Tahoma"/>
          <w:sz w:val="22"/>
          <w:szCs w:val="22"/>
        </w:rPr>
        <w:t xml:space="preserve"> </w:t>
      </w:r>
      <w:hyperlink r:id="rId12" w:history="1">
        <w:r w:rsidR="00A7758A" w:rsidRPr="00507B2C">
          <w:rPr>
            <w:rStyle w:val="Hyperlink"/>
            <w:rFonts w:ascii="Tahoma" w:hAnsi="Tahoma" w:cs="Tahoma"/>
            <w:sz w:val="22"/>
            <w:szCs w:val="22"/>
          </w:rPr>
          <w:t>https://www.leg</w:t>
        </w:r>
        <w:r w:rsidR="00A7758A" w:rsidRPr="00507B2C">
          <w:rPr>
            <w:rStyle w:val="Hyperlink"/>
            <w:rFonts w:ascii="Tahoma" w:hAnsi="Tahoma" w:cs="Tahoma"/>
            <w:sz w:val="22"/>
            <w:szCs w:val="22"/>
          </w:rPr>
          <w:t>i</w:t>
        </w:r>
        <w:r w:rsidR="00A7758A" w:rsidRPr="00507B2C">
          <w:rPr>
            <w:rStyle w:val="Hyperlink"/>
            <w:rFonts w:ascii="Tahoma" w:hAnsi="Tahoma" w:cs="Tahoma"/>
            <w:sz w:val="22"/>
            <w:szCs w:val="22"/>
          </w:rPr>
          <w:t>slation.gov.im/cms/</w:t>
        </w:r>
      </w:hyperlink>
      <w:r w:rsidR="00A7758A">
        <w:rPr>
          <w:rFonts w:ascii="Tahoma" w:hAnsi="Tahoma" w:cs="Tahoma"/>
          <w:sz w:val="22"/>
          <w:szCs w:val="22"/>
        </w:rPr>
        <w:t xml:space="preserve">  </w:t>
      </w:r>
      <w:r w:rsidRPr="00355D30">
        <w:rPr>
          <w:rFonts w:ascii="Tahoma" w:hAnsi="Tahoma" w:cs="Tahoma"/>
          <w:sz w:val="22"/>
          <w:szCs w:val="22"/>
        </w:rPr>
        <w:t xml:space="preserve">  </w:t>
      </w:r>
    </w:p>
    <w:p w:rsidR="00355D30" w:rsidRPr="00355D30" w:rsidRDefault="00355D30" w:rsidP="00355D30">
      <w:pPr>
        <w:rPr>
          <w:rFonts w:ascii="Tahoma" w:hAnsi="Tahoma" w:cs="Tahoma"/>
          <w:sz w:val="22"/>
          <w:szCs w:val="22"/>
        </w:rPr>
      </w:pPr>
    </w:p>
    <w:p w:rsidR="00355D30" w:rsidRPr="00355D30" w:rsidRDefault="00355D30" w:rsidP="00355D30">
      <w:pPr>
        <w:rPr>
          <w:rFonts w:ascii="Tahoma" w:hAnsi="Tahoma"/>
          <w:color w:val="000000"/>
          <w:sz w:val="22"/>
          <w:lang w:val="en"/>
        </w:rPr>
      </w:pPr>
      <w:r w:rsidRPr="00355D30">
        <w:rPr>
          <w:rFonts w:ascii="Tahoma" w:hAnsi="Tahoma"/>
          <w:color w:val="000000"/>
          <w:sz w:val="22"/>
          <w:lang w:val="en"/>
        </w:rPr>
        <w:t>For persons who do not have access to the internet, copies of legislation are available from the Tynwald Library at The Ground Floor, Legislative Buildings, Finch Road, Douglas, or telephone 01624 685522.</w:t>
      </w:r>
    </w:p>
    <w:p w:rsidR="00EF7433" w:rsidRPr="00EF7433" w:rsidRDefault="00EF7433" w:rsidP="00EF7433">
      <w:pPr>
        <w:rPr>
          <w:rFonts w:ascii="Tahoma" w:hAnsi="Tahoma" w:cs="Tahoma"/>
          <w:sz w:val="22"/>
          <w:szCs w:val="22"/>
        </w:rPr>
      </w:pPr>
    </w:p>
    <w:p w:rsidR="00EF7433" w:rsidRPr="00EF7433" w:rsidRDefault="00EF7433" w:rsidP="00EF7433">
      <w:pPr>
        <w:shd w:val="clear" w:color="auto" w:fill="D9D9D9"/>
        <w:spacing w:line="360" w:lineRule="auto"/>
        <w:ind w:right="-166"/>
        <w:rPr>
          <w:rFonts w:ascii="Tahoma" w:hAnsi="Tahoma" w:cs="Tahoma"/>
          <w:b/>
          <w:noProof/>
          <w:kern w:val="16"/>
          <w:sz w:val="22"/>
          <w:szCs w:val="22"/>
        </w:rPr>
      </w:pPr>
      <w:r w:rsidRPr="00EF7433">
        <w:rPr>
          <w:rFonts w:ascii="Tahoma" w:hAnsi="Tahoma" w:cs="Tahoma"/>
          <w:b/>
          <w:noProof/>
          <w:kern w:val="16"/>
          <w:sz w:val="22"/>
          <w:szCs w:val="22"/>
        </w:rPr>
        <w:t>How do I apply?</w:t>
      </w:r>
    </w:p>
    <w:p w:rsidR="00EF7433" w:rsidRDefault="00EF7433" w:rsidP="00EF7433">
      <w:pPr>
        <w:shd w:val="clear" w:color="auto" w:fill="D9D9D9"/>
        <w:ind w:right="-166"/>
        <w:rPr>
          <w:rFonts w:ascii="Tahoma" w:hAnsi="Tahoma" w:cs="Tahoma"/>
          <w:color w:val="1F497D"/>
          <w:sz w:val="22"/>
          <w:szCs w:val="22"/>
        </w:rPr>
      </w:pPr>
      <w:r w:rsidRPr="00EF7433">
        <w:rPr>
          <w:rFonts w:ascii="Tahoma" w:hAnsi="Tahoma" w:cs="Tahoma"/>
          <w:noProof/>
          <w:kern w:val="16"/>
          <w:sz w:val="22"/>
          <w:szCs w:val="22"/>
        </w:rPr>
        <w:t xml:space="preserve">The information pack and application form for these vacancies are available online at the Appointments Commission  </w:t>
      </w:r>
      <w:hyperlink r:id="rId13" w:history="1">
        <w:r w:rsidR="001B2578" w:rsidRPr="001B2578">
          <w:rPr>
            <w:rStyle w:val="Hyperlink"/>
            <w:rFonts w:ascii="Tahoma" w:hAnsi="Tahoma" w:cs="Tahoma"/>
            <w:sz w:val="22"/>
            <w:szCs w:val="22"/>
          </w:rPr>
          <w:t>https://www.gov.im/appointmentscommission</w:t>
        </w:r>
      </w:hyperlink>
    </w:p>
    <w:p w:rsidR="001B2578" w:rsidRDefault="001B2578" w:rsidP="00EF7433">
      <w:pPr>
        <w:shd w:val="clear" w:color="auto" w:fill="D9D9D9"/>
        <w:ind w:right="-166"/>
        <w:rPr>
          <w:rFonts w:ascii="Tahoma" w:hAnsi="Tahoma" w:cs="Tahoma"/>
          <w:sz w:val="22"/>
          <w:szCs w:val="22"/>
        </w:rPr>
      </w:pPr>
    </w:p>
    <w:p w:rsidR="00EF7433" w:rsidRPr="00EF7433" w:rsidRDefault="00EF7433" w:rsidP="00EF7433">
      <w:pPr>
        <w:shd w:val="clear" w:color="auto" w:fill="D9D9D9"/>
        <w:ind w:right="-166"/>
        <w:rPr>
          <w:rFonts w:ascii="Tahoma" w:hAnsi="Tahoma" w:cs="Tahoma"/>
          <w:noProof/>
          <w:kern w:val="16"/>
          <w:sz w:val="22"/>
          <w:szCs w:val="22"/>
        </w:rPr>
      </w:pPr>
      <w:r w:rsidRPr="00EF7433">
        <w:rPr>
          <w:rFonts w:ascii="Tahoma" w:hAnsi="Tahoma" w:cs="Tahoma"/>
          <w:noProof/>
          <w:kern w:val="16"/>
          <w:sz w:val="22"/>
          <w:szCs w:val="22"/>
        </w:rPr>
        <w:t>or from</w:t>
      </w:r>
      <w:r w:rsidR="0057341B">
        <w:rPr>
          <w:rFonts w:ascii="Tahoma" w:hAnsi="Tahoma" w:cs="Tahoma"/>
          <w:noProof/>
          <w:kern w:val="16"/>
          <w:sz w:val="22"/>
          <w:szCs w:val="22"/>
        </w:rPr>
        <w:t xml:space="preserve"> Kate Hooson-Owen, Executive Assistant</w:t>
      </w:r>
      <w:r w:rsidR="00355D30" w:rsidRPr="000A2BF0">
        <w:rPr>
          <w:rFonts w:ascii="Tahoma" w:hAnsi="Tahoma" w:cs="Tahoma"/>
          <w:noProof/>
          <w:kern w:val="16"/>
          <w:sz w:val="22"/>
          <w:szCs w:val="22"/>
        </w:rPr>
        <w:t xml:space="preserve"> to the Appointments Commission</w:t>
      </w:r>
      <w:r w:rsidR="00355D30">
        <w:rPr>
          <w:rFonts w:ascii="Tahoma" w:hAnsi="Tahoma" w:cs="Tahoma"/>
          <w:noProof/>
          <w:kern w:val="16"/>
          <w:sz w:val="22"/>
          <w:szCs w:val="22"/>
        </w:rPr>
        <w:t xml:space="preserve">. </w:t>
      </w:r>
      <w:r w:rsidR="00355D30" w:rsidRPr="000A2BF0">
        <w:rPr>
          <w:rFonts w:ascii="Tahoma" w:hAnsi="Tahoma" w:cs="Tahoma"/>
          <w:noProof/>
          <w:kern w:val="16"/>
          <w:sz w:val="22"/>
          <w:szCs w:val="22"/>
        </w:rPr>
        <w:t xml:space="preserve">Tel: </w:t>
      </w:r>
      <w:r w:rsidR="0057341B">
        <w:rPr>
          <w:rFonts w:ascii="Tahoma" w:hAnsi="Tahoma" w:cs="Tahoma"/>
          <w:noProof/>
          <w:color w:val="000000"/>
          <w:kern w:val="16"/>
          <w:sz w:val="22"/>
          <w:szCs w:val="22"/>
        </w:rPr>
        <w:t>68756</w:t>
      </w:r>
      <w:r w:rsidR="00355D30" w:rsidRPr="00410B49">
        <w:rPr>
          <w:rFonts w:ascii="Tahoma" w:hAnsi="Tahoma" w:cs="Tahoma"/>
          <w:noProof/>
          <w:color w:val="000000"/>
          <w:kern w:val="16"/>
          <w:sz w:val="22"/>
          <w:szCs w:val="22"/>
        </w:rPr>
        <w:t>2</w:t>
      </w:r>
      <w:r w:rsidR="00355D30" w:rsidRPr="001B490B">
        <w:rPr>
          <w:rFonts w:ascii="Tahoma" w:hAnsi="Tahoma" w:cs="Tahoma"/>
          <w:strike/>
          <w:noProof/>
          <w:color w:val="FF0000"/>
          <w:kern w:val="16"/>
          <w:sz w:val="22"/>
          <w:szCs w:val="22"/>
        </w:rPr>
        <w:t xml:space="preserve">  </w:t>
      </w:r>
      <w:r w:rsidR="00355D30" w:rsidRPr="000A2BF0">
        <w:rPr>
          <w:rFonts w:ascii="Tahoma" w:hAnsi="Tahoma" w:cs="Tahoma"/>
          <w:noProof/>
          <w:kern w:val="16"/>
          <w:sz w:val="22"/>
          <w:szCs w:val="22"/>
        </w:rPr>
        <w:t xml:space="preserve"> </w:t>
      </w:r>
    </w:p>
    <w:p w:rsidR="00EF7433" w:rsidRPr="00EF7433" w:rsidRDefault="00EF7433" w:rsidP="00EF7433">
      <w:pPr>
        <w:shd w:val="clear" w:color="auto" w:fill="D9D9D9"/>
        <w:ind w:right="-166"/>
        <w:rPr>
          <w:rFonts w:ascii="Tahoma" w:hAnsi="Tahoma" w:cs="Tahoma"/>
          <w:noProof/>
          <w:color w:val="0000FF"/>
          <w:kern w:val="16"/>
          <w:sz w:val="22"/>
          <w:szCs w:val="22"/>
        </w:rPr>
      </w:pPr>
      <w:r w:rsidRPr="00EF7433">
        <w:rPr>
          <w:rFonts w:ascii="Tahoma" w:hAnsi="Tahoma" w:cs="Tahoma"/>
          <w:noProof/>
          <w:kern w:val="16"/>
          <w:sz w:val="22"/>
          <w:szCs w:val="22"/>
        </w:rPr>
        <w:t xml:space="preserve">Email:  </w:t>
      </w:r>
      <w:hyperlink r:id="rId14" w:history="1">
        <w:r w:rsidRPr="00EF7433">
          <w:rPr>
            <w:rFonts w:ascii="Tahoma" w:hAnsi="Tahoma" w:cs="Tahoma"/>
            <w:noProof/>
            <w:color w:val="0071D1"/>
            <w:kern w:val="16"/>
            <w:sz w:val="22"/>
            <w:szCs w:val="22"/>
            <w:u w:val="single"/>
          </w:rPr>
          <w:t>appointments.commission@gov.im</w:t>
        </w:r>
      </w:hyperlink>
    </w:p>
    <w:p w:rsidR="00EF7433" w:rsidRPr="00EF7433" w:rsidRDefault="00EF7433" w:rsidP="00EF7433">
      <w:pPr>
        <w:shd w:val="clear" w:color="auto" w:fill="D9D9D9"/>
        <w:ind w:right="-166"/>
        <w:rPr>
          <w:rFonts w:ascii="Tahoma" w:hAnsi="Tahoma" w:cs="Tahoma"/>
          <w:b/>
          <w:noProof/>
          <w:kern w:val="16"/>
          <w:sz w:val="20"/>
        </w:rPr>
      </w:pPr>
    </w:p>
    <w:p w:rsidR="00EF7433" w:rsidRPr="00EF7433" w:rsidRDefault="00EF7433" w:rsidP="00EF7433">
      <w:pPr>
        <w:shd w:val="clear" w:color="auto" w:fill="D9D9D9"/>
        <w:ind w:right="-166"/>
        <w:rPr>
          <w:rFonts w:ascii="Tahoma" w:hAnsi="Tahoma" w:cs="Tahoma"/>
          <w:b/>
          <w:noProof/>
          <w:kern w:val="16"/>
          <w:sz w:val="22"/>
          <w:szCs w:val="22"/>
        </w:rPr>
      </w:pPr>
      <w:r w:rsidRPr="00EF7433">
        <w:rPr>
          <w:rFonts w:ascii="Tahoma" w:hAnsi="Tahoma" w:cs="Tahoma"/>
          <w:b/>
          <w:noProof/>
          <w:kern w:val="16"/>
          <w:sz w:val="22"/>
          <w:szCs w:val="22"/>
        </w:rPr>
        <w:t xml:space="preserve">Applications should reach the </w:t>
      </w:r>
      <w:r w:rsidR="0057341B">
        <w:rPr>
          <w:rFonts w:ascii="Tahoma" w:hAnsi="Tahoma" w:cs="Tahoma"/>
          <w:b/>
          <w:noProof/>
          <w:kern w:val="16"/>
          <w:sz w:val="22"/>
          <w:szCs w:val="22"/>
        </w:rPr>
        <w:t>Executive Assistant</w:t>
      </w:r>
      <w:r w:rsidRPr="00EF7433">
        <w:rPr>
          <w:rFonts w:ascii="Tahoma" w:hAnsi="Tahoma" w:cs="Tahoma"/>
          <w:b/>
          <w:noProof/>
          <w:kern w:val="16"/>
          <w:sz w:val="22"/>
          <w:szCs w:val="22"/>
        </w:rPr>
        <w:t xml:space="preserve"> no later than </w:t>
      </w:r>
      <w:r w:rsidR="0094315C">
        <w:rPr>
          <w:rFonts w:ascii="Tahoma" w:hAnsi="Tahoma" w:cs="Tahoma"/>
          <w:b/>
          <w:noProof/>
          <w:kern w:val="16"/>
          <w:sz w:val="22"/>
          <w:szCs w:val="22"/>
        </w:rPr>
        <w:t>5</w:t>
      </w:r>
      <w:r w:rsidR="00E6778F">
        <w:rPr>
          <w:rFonts w:ascii="Tahoma" w:hAnsi="Tahoma" w:cs="Tahoma"/>
          <w:b/>
          <w:noProof/>
          <w:kern w:val="16"/>
          <w:sz w:val="22"/>
          <w:szCs w:val="22"/>
        </w:rPr>
        <w:t>pm on 17 May 2024</w:t>
      </w:r>
      <w:r w:rsidR="00C32C43">
        <w:rPr>
          <w:rFonts w:ascii="Tahoma" w:hAnsi="Tahoma" w:cs="Tahoma"/>
          <w:b/>
          <w:noProof/>
          <w:kern w:val="16"/>
          <w:sz w:val="22"/>
          <w:szCs w:val="22"/>
        </w:rPr>
        <w:t>.</w:t>
      </w:r>
      <w:r w:rsidRPr="00EF7433">
        <w:rPr>
          <w:rFonts w:ascii="Tahoma" w:hAnsi="Tahoma" w:cs="Tahoma"/>
          <w:b/>
          <w:noProof/>
          <w:kern w:val="16"/>
          <w:sz w:val="22"/>
          <w:szCs w:val="22"/>
        </w:rPr>
        <w:t xml:space="preserve"> </w:t>
      </w:r>
    </w:p>
    <w:p w:rsidR="00EF7433" w:rsidRPr="00EF7433" w:rsidRDefault="00EF7433" w:rsidP="00EF7433">
      <w:pPr>
        <w:shd w:val="clear" w:color="auto" w:fill="D9D9D9"/>
        <w:ind w:right="-166"/>
        <w:rPr>
          <w:rFonts w:ascii="Tahoma" w:hAnsi="Tahoma" w:cs="Tahoma"/>
          <w:b/>
          <w:noProof/>
          <w:kern w:val="16"/>
          <w:sz w:val="22"/>
          <w:szCs w:val="22"/>
        </w:rPr>
      </w:pPr>
    </w:p>
    <w:p w:rsidR="00EF7433" w:rsidRDefault="00EF7433" w:rsidP="00EF7433">
      <w:pPr>
        <w:shd w:val="clear" w:color="auto" w:fill="D9D9D9"/>
        <w:ind w:right="-166"/>
        <w:rPr>
          <w:rFonts w:ascii="Tahoma" w:hAnsi="Tahoma" w:cs="Tahoma"/>
          <w:sz w:val="22"/>
          <w:szCs w:val="22"/>
        </w:rPr>
      </w:pPr>
      <w:r w:rsidRPr="00EF7433">
        <w:rPr>
          <w:rFonts w:ascii="Tahoma" w:hAnsi="Tahoma" w:cs="Tahoma"/>
          <w:sz w:val="22"/>
          <w:szCs w:val="22"/>
        </w:rPr>
        <w:t>The application form you submit must set out how you meet the essential requirements of the role.</w:t>
      </w:r>
    </w:p>
    <w:p w:rsidR="00FF5223" w:rsidRPr="00FF5223" w:rsidRDefault="00FF5223" w:rsidP="00EF7433">
      <w:pPr>
        <w:shd w:val="clear" w:color="auto" w:fill="D9D9D9"/>
        <w:ind w:right="-166"/>
        <w:rPr>
          <w:rFonts w:ascii="Tahoma" w:hAnsi="Tahoma" w:cs="Tahoma"/>
          <w:sz w:val="16"/>
          <w:szCs w:val="16"/>
        </w:rPr>
      </w:pPr>
    </w:p>
    <w:p w:rsidR="00EF7433" w:rsidRPr="00EF7433" w:rsidRDefault="00EF7433" w:rsidP="00EF7433">
      <w:pPr>
        <w:rPr>
          <w:rFonts w:ascii="Tahoma" w:hAnsi="Tahoma" w:cs="Tahoma"/>
          <w:color w:val="000000"/>
          <w:sz w:val="22"/>
          <w:szCs w:val="22"/>
        </w:rPr>
      </w:pPr>
    </w:p>
    <w:p w:rsidR="00EF7433" w:rsidRDefault="00EF7433" w:rsidP="00EF7433">
      <w:pPr>
        <w:rPr>
          <w:rFonts w:ascii="Tahoma" w:hAnsi="Tahoma" w:cs="Tahoma"/>
          <w:color w:val="000000"/>
          <w:sz w:val="22"/>
          <w:szCs w:val="22"/>
        </w:rPr>
      </w:pPr>
      <w:r w:rsidRPr="00EF7433">
        <w:rPr>
          <w:rFonts w:ascii="Tahoma" w:hAnsi="Tahoma" w:cs="Tahoma"/>
          <w:color w:val="000000"/>
          <w:sz w:val="22"/>
          <w:szCs w:val="22"/>
        </w:rPr>
        <w:t>If, after reading through the information pack, you have any queries about the duties and responsibilities of the post, or the Tribunal, please contact</w:t>
      </w:r>
      <w:r w:rsidRPr="00EF7433">
        <w:rPr>
          <w:rFonts w:ascii="Tahoma" w:hAnsi="Tahoma" w:cs="Tahoma"/>
          <w:color w:val="000000"/>
          <w:sz w:val="20"/>
        </w:rPr>
        <w:t xml:space="preserve"> </w:t>
      </w:r>
      <w:r w:rsidR="00EE0399">
        <w:rPr>
          <w:rFonts w:ascii="Tahoma" w:hAnsi="Tahoma" w:cs="Tahoma"/>
          <w:color w:val="000000"/>
          <w:sz w:val="22"/>
          <w:szCs w:val="22"/>
        </w:rPr>
        <w:t>Ray Quinn</w:t>
      </w:r>
      <w:r w:rsidRPr="00EF7433">
        <w:rPr>
          <w:rFonts w:ascii="Tahoma" w:hAnsi="Tahoma" w:cs="Tahoma"/>
          <w:color w:val="000000"/>
          <w:sz w:val="22"/>
          <w:szCs w:val="22"/>
        </w:rPr>
        <w:t xml:space="preserve">, </w:t>
      </w:r>
      <w:r w:rsidR="00476716">
        <w:rPr>
          <w:rFonts w:ascii="Tahoma" w:hAnsi="Tahoma" w:cs="Tahoma"/>
          <w:color w:val="000000"/>
          <w:sz w:val="22"/>
          <w:szCs w:val="22"/>
        </w:rPr>
        <w:t>Secretary to the Income Tax Commissioners</w:t>
      </w:r>
      <w:r w:rsidRPr="00EF7433">
        <w:rPr>
          <w:rFonts w:ascii="Tahoma" w:hAnsi="Tahoma" w:cs="Tahoma"/>
          <w:color w:val="000000"/>
          <w:sz w:val="22"/>
          <w:szCs w:val="22"/>
        </w:rPr>
        <w:t xml:space="preserve"> on Tel: 68</w:t>
      </w:r>
      <w:r w:rsidR="00EE0399">
        <w:rPr>
          <w:rFonts w:ascii="Tahoma" w:hAnsi="Tahoma" w:cs="Tahoma"/>
          <w:color w:val="000000"/>
          <w:sz w:val="22"/>
          <w:szCs w:val="22"/>
        </w:rPr>
        <w:t>2382</w:t>
      </w:r>
    </w:p>
    <w:p w:rsidR="001B2578" w:rsidRDefault="001B2578" w:rsidP="00EF7433">
      <w:pPr>
        <w:rPr>
          <w:rFonts w:ascii="Tahoma" w:hAnsi="Tahoma" w:cs="Arial"/>
          <w:sz w:val="22"/>
          <w:szCs w:val="20"/>
        </w:rPr>
      </w:pPr>
    </w:p>
    <w:p w:rsidR="00E6778F" w:rsidRPr="00EF7433" w:rsidRDefault="00E6778F" w:rsidP="00EF7433">
      <w:pPr>
        <w:rPr>
          <w:rFonts w:ascii="Tahoma" w:hAnsi="Tahoma" w:cs="Arial"/>
          <w:sz w:val="22"/>
          <w:szCs w:val="20"/>
        </w:rPr>
      </w:pPr>
      <w:bookmarkStart w:id="0" w:name="_GoBack"/>
      <w:bookmarkEnd w:id="0"/>
    </w:p>
    <w:p w:rsidR="00722663" w:rsidRDefault="00722663" w:rsidP="00A07906">
      <w:pPr>
        <w:rPr>
          <w:rFonts w:ascii="Tahoma" w:hAnsi="Tahoma" w:cs="Tahoma"/>
          <w:sz w:val="22"/>
          <w:szCs w:val="22"/>
        </w:rPr>
      </w:pPr>
    </w:p>
    <w:p w:rsidR="00400614" w:rsidRPr="00F709B7" w:rsidRDefault="005D56E2" w:rsidP="00722663">
      <w:pPr>
        <w:shd w:val="clear" w:color="auto" w:fill="CCCCCC"/>
        <w:rPr>
          <w:rFonts w:ascii="Tahoma" w:hAnsi="Tahoma" w:cs="Tahoma"/>
          <w:b/>
        </w:rPr>
      </w:pPr>
      <w:r>
        <w:rPr>
          <w:rFonts w:ascii="Tahoma" w:hAnsi="Tahoma" w:cs="Tahoma"/>
          <w:b/>
        </w:rPr>
        <w:lastRenderedPageBreak/>
        <w:t>9</w:t>
      </w:r>
      <w:r w:rsidR="00A70A1B" w:rsidRPr="00F709B7">
        <w:rPr>
          <w:rFonts w:ascii="Tahoma" w:hAnsi="Tahoma" w:cs="Tahoma"/>
          <w:b/>
        </w:rPr>
        <w:t>.</w:t>
      </w:r>
      <w:r w:rsidR="00A70A1B" w:rsidRPr="00F709B7">
        <w:rPr>
          <w:rFonts w:ascii="Tahoma" w:hAnsi="Tahoma" w:cs="Tahoma"/>
          <w:b/>
        </w:rPr>
        <w:tab/>
        <w:t xml:space="preserve">Income Tax Act 1970 </w:t>
      </w:r>
      <w:r w:rsidR="00337420" w:rsidRPr="00F709B7">
        <w:rPr>
          <w:rFonts w:ascii="Tahoma" w:hAnsi="Tahoma" w:cs="Tahoma"/>
          <w:b/>
        </w:rPr>
        <w:t>– Section</w:t>
      </w:r>
      <w:r w:rsidR="0059663E">
        <w:rPr>
          <w:rFonts w:ascii="Tahoma" w:hAnsi="Tahoma" w:cs="Tahoma"/>
          <w:b/>
        </w:rPr>
        <w:t>s</w:t>
      </w:r>
      <w:r w:rsidR="00337420" w:rsidRPr="00F709B7">
        <w:rPr>
          <w:rFonts w:ascii="Tahoma" w:hAnsi="Tahoma" w:cs="Tahoma"/>
          <w:b/>
        </w:rPr>
        <w:t xml:space="preserve"> 88</w:t>
      </w:r>
      <w:r w:rsidR="001D0048">
        <w:rPr>
          <w:rFonts w:ascii="Tahoma" w:hAnsi="Tahoma" w:cs="Tahoma"/>
          <w:b/>
        </w:rPr>
        <w:t>,</w:t>
      </w:r>
      <w:r w:rsidR="00E027C4">
        <w:rPr>
          <w:rFonts w:ascii="Tahoma" w:hAnsi="Tahoma" w:cs="Tahoma"/>
          <w:b/>
        </w:rPr>
        <w:t xml:space="preserve"> </w:t>
      </w:r>
      <w:r w:rsidR="001D0048">
        <w:rPr>
          <w:rFonts w:ascii="Tahoma" w:hAnsi="Tahoma" w:cs="Tahoma"/>
          <w:b/>
        </w:rPr>
        <w:t xml:space="preserve">105D and </w:t>
      </w:r>
      <w:r w:rsidR="00E027C4">
        <w:rPr>
          <w:rFonts w:ascii="Tahoma" w:hAnsi="Tahoma" w:cs="Tahoma"/>
          <w:b/>
        </w:rPr>
        <w:t>105E</w:t>
      </w:r>
      <w:r w:rsidR="00476716">
        <w:rPr>
          <w:rFonts w:ascii="Tahoma" w:hAnsi="Tahoma" w:cs="Tahoma"/>
          <w:b/>
        </w:rPr>
        <w:t xml:space="preserve"> </w:t>
      </w:r>
    </w:p>
    <w:p w:rsidR="00DE07C4" w:rsidRPr="00EB636C" w:rsidRDefault="00400614" w:rsidP="00DE07C4">
      <w:pPr>
        <w:rPr>
          <w:rFonts w:ascii="Tahoma" w:hAnsi="Tahoma" w:cs="Tahoma"/>
          <w:sz w:val="22"/>
          <w:szCs w:val="22"/>
          <w:highlight w:val="yellow"/>
        </w:rPr>
      </w:pPr>
      <w:r w:rsidRPr="00EB636C">
        <w:rPr>
          <w:rFonts w:ascii="Tahoma" w:hAnsi="Tahoma" w:cs="Tahoma"/>
          <w:sz w:val="22"/>
          <w:szCs w:val="22"/>
          <w:highlight w:val="yellow"/>
        </w:rPr>
        <w:t xml:space="preserve"> </w:t>
      </w:r>
    </w:p>
    <w:p w:rsidR="004C3DB0" w:rsidRPr="00F709B7" w:rsidRDefault="00E027C4" w:rsidP="004C3DB0">
      <w:pPr>
        <w:rPr>
          <w:rFonts w:ascii="Tahoma" w:hAnsi="Tahoma" w:cs="Tahoma"/>
          <w:b/>
        </w:rPr>
      </w:pPr>
      <w:r>
        <w:rPr>
          <w:rFonts w:ascii="Tahoma" w:hAnsi="Tahoma" w:cs="Tahoma"/>
          <w:b/>
        </w:rPr>
        <w:t xml:space="preserve">Section 88: </w:t>
      </w:r>
      <w:r w:rsidR="004C3DB0" w:rsidRPr="00F709B7">
        <w:rPr>
          <w:rFonts w:ascii="Tahoma" w:hAnsi="Tahoma" w:cs="Tahoma"/>
          <w:b/>
        </w:rPr>
        <w:t>Income Tax Commissioners</w:t>
      </w:r>
    </w:p>
    <w:p w:rsidR="00641A2E" w:rsidRDefault="00641A2E" w:rsidP="00E027C4">
      <w:pPr>
        <w:rPr>
          <w:rFonts w:ascii="Tahoma" w:hAnsi="Tahoma" w:cs="Tahoma"/>
          <w:sz w:val="22"/>
          <w:szCs w:val="22"/>
        </w:rPr>
      </w:pPr>
    </w:p>
    <w:p w:rsidR="00641A2E" w:rsidRDefault="00641A2E" w:rsidP="00E027C4">
      <w:pPr>
        <w:rPr>
          <w:rFonts w:ascii="Tahoma" w:hAnsi="Tahoma" w:cs="Tahoma"/>
          <w:sz w:val="22"/>
          <w:szCs w:val="22"/>
        </w:rPr>
      </w:pPr>
      <w:r w:rsidRPr="00641A2E">
        <w:rPr>
          <w:rFonts w:ascii="Tahoma" w:hAnsi="Tahoma" w:cs="Tahoma"/>
          <w:sz w:val="22"/>
          <w:szCs w:val="22"/>
        </w:rPr>
        <w:t>(1) There shall continue to be a tribunal called the Isle of Man Income Tax Commissioners (in this Act referre</w:t>
      </w:r>
      <w:r>
        <w:rPr>
          <w:rFonts w:ascii="Tahoma" w:hAnsi="Tahoma" w:cs="Tahoma"/>
          <w:sz w:val="22"/>
          <w:szCs w:val="22"/>
        </w:rPr>
        <w:t>d to as “the Commissioners”).</w:t>
      </w:r>
      <w:r w:rsidRPr="00641A2E">
        <w:rPr>
          <w:rFonts w:ascii="Tahoma" w:hAnsi="Tahoma" w:cs="Tahoma"/>
          <w:sz w:val="22"/>
          <w:szCs w:val="22"/>
        </w:rPr>
        <w:t xml:space="preserve"> </w:t>
      </w:r>
    </w:p>
    <w:p w:rsidR="00641A2E" w:rsidRDefault="00641A2E" w:rsidP="00E027C4">
      <w:pPr>
        <w:rPr>
          <w:rFonts w:ascii="Tahoma" w:hAnsi="Tahoma" w:cs="Tahoma"/>
          <w:sz w:val="22"/>
          <w:szCs w:val="22"/>
        </w:rPr>
      </w:pPr>
    </w:p>
    <w:p w:rsidR="0011528A" w:rsidRDefault="00641A2E" w:rsidP="00E027C4">
      <w:pPr>
        <w:rPr>
          <w:rFonts w:ascii="Tahoma" w:hAnsi="Tahoma" w:cs="Tahoma"/>
          <w:sz w:val="22"/>
          <w:szCs w:val="22"/>
        </w:rPr>
      </w:pPr>
      <w:r w:rsidRPr="00641A2E">
        <w:rPr>
          <w:rFonts w:ascii="Tahoma" w:hAnsi="Tahoma" w:cs="Tahoma"/>
          <w:sz w:val="22"/>
          <w:szCs w:val="22"/>
        </w:rPr>
        <w:t xml:space="preserve">(2) The Commissioners shall consist of — </w:t>
      </w:r>
    </w:p>
    <w:p w:rsidR="0011528A" w:rsidRDefault="0011528A" w:rsidP="00E027C4">
      <w:pPr>
        <w:rPr>
          <w:rFonts w:ascii="Tahoma" w:hAnsi="Tahoma" w:cs="Tahoma"/>
          <w:sz w:val="22"/>
          <w:szCs w:val="22"/>
        </w:rPr>
      </w:pPr>
    </w:p>
    <w:p w:rsidR="0011528A" w:rsidRDefault="00641A2E" w:rsidP="0011528A">
      <w:pPr>
        <w:ind w:left="426"/>
        <w:rPr>
          <w:rFonts w:ascii="Tahoma" w:hAnsi="Tahoma" w:cs="Tahoma"/>
          <w:sz w:val="22"/>
          <w:szCs w:val="22"/>
        </w:rPr>
      </w:pPr>
      <w:r w:rsidRPr="00641A2E">
        <w:rPr>
          <w:rFonts w:ascii="Tahoma" w:hAnsi="Tahoma" w:cs="Tahoma"/>
          <w:sz w:val="22"/>
          <w:szCs w:val="22"/>
        </w:rPr>
        <w:t xml:space="preserve">(a) a chairman; </w:t>
      </w:r>
    </w:p>
    <w:p w:rsidR="0011528A" w:rsidRDefault="0011528A" w:rsidP="0011528A">
      <w:pPr>
        <w:ind w:left="426"/>
        <w:rPr>
          <w:rFonts w:ascii="Tahoma" w:hAnsi="Tahoma" w:cs="Tahoma"/>
          <w:sz w:val="22"/>
          <w:szCs w:val="22"/>
        </w:rPr>
      </w:pPr>
    </w:p>
    <w:p w:rsidR="0011528A" w:rsidRDefault="00641A2E" w:rsidP="0011528A">
      <w:pPr>
        <w:ind w:left="426"/>
        <w:rPr>
          <w:rFonts w:ascii="Tahoma" w:hAnsi="Tahoma" w:cs="Tahoma"/>
          <w:sz w:val="22"/>
          <w:szCs w:val="22"/>
        </w:rPr>
      </w:pPr>
      <w:r w:rsidRPr="00641A2E">
        <w:rPr>
          <w:rFonts w:ascii="Tahoma" w:hAnsi="Tahoma" w:cs="Tahoma"/>
          <w:sz w:val="22"/>
          <w:szCs w:val="22"/>
        </w:rPr>
        <w:t xml:space="preserve">(b) a deputy-chairman, who shall — </w:t>
      </w:r>
    </w:p>
    <w:p w:rsidR="0011528A" w:rsidRDefault="0011528A" w:rsidP="00E027C4">
      <w:pPr>
        <w:rPr>
          <w:rFonts w:ascii="Tahoma" w:hAnsi="Tahoma" w:cs="Tahoma"/>
          <w:sz w:val="22"/>
          <w:szCs w:val="22"/>
        </w:rPr>
      </w:pPr>
    </w:p>
    <w:p w:rsidR="0011528A" w:rsidRDefault="00641A2E" w:rsidP="0011528A">
      <w:pPr>
        <w:ind w:left="567"/>
        <w:rPr>
          <w:rFonts w:ascii="Tahoma" w:hAnsi="Tahoma" w:cs="Tahoma"/>
          <w:sz w:val="22"/>
          <w:szCs w:val="22"/>
        </w:rPr>
      </w:pPr>
      <w:r w:rsidRPr="00641A2E">
        <w:rPr>
          <w:rFonts w:ascii="Tahoma" w:hAnsi="Tahoma" w:cs="Tahoma"/>
          <w:sz w:val="22"/>
          <w:szCs w:val="22"/>
        </w:rPr>
        <w:t xml:space="preserve">(i) be a barrister, advocate or solicitor, in each case of not less than 7 years’ standing; </w:t>
      </w:r>
    </w:p>
    <w:p w:rsidR="0011528A" w:rsidRDefault="00641A2E" w:rsidP="0011528A">
      <w:pPr>
        <w:ind w:left="567"/>
        <w:rPr>
          <w:rFonts w:ascii="Tahoma" w:hAnsi="Tahoma" w:cs="Tahoma"/>
          <w:sz w:val="22"/>
          <w:szCs w:val="22"/>
        </w:rPr>
      </w:pPr>
      <w:r w:rsidRPr="00641A2E">
        <w:rPr>
          <w:rFonts w:ascii="Tahoma" w:hAnsi="Tahoma" w:cs="Tahoma"/>
          <w:sz w:val="22"/>
          <w:szCs w:val="22"/>
        </w:rPr>
        <w:t xml:space="preserve">(ii) be appointed for the purpose by the chairman, from among the eight other commissioners to be appointed in accordance with paragraph (c); and </w:t>
      </w:r>
    </w:p>
    <w:p w:rsidR="0011528A" w:rsidRDefault="00641A2E" w:rsidP="0011528A">
      <w:pPr>
        <w:ind w:left="567"/>
        <w:rPr>
          <w:rFonts w:ascii="Tahoma" w:hAnsi="Tahoma" w:cs="Tahoma"/>
          <w:sz w:val="22"/>
          <w:szCs w:val="22"/>
        </w:rPr>
      </w:pPr>
      <w:r w:rsidRPr="00641A2E">
        <w:rPr>
          <w:rFonts w:ascii="Tahoma" w:hAnsi="Tahoma" w:cs="Tahoma"/>
          <w:sz w:val="22"/>
          <w:szCs w:val="22"/>
        </w:rPr>
        <w:t xml:space="preserve">(iii) be responsible for performing the functions of the chairman on all occasions when the chairman is unavailable and the deputy-chairman is available; and </w:t>
      </w:r>
    </w:p>
    <w:p w:rsidR="0011528A" w:rsidRDefault="0011528A" w:rsidP="0011528A">
      <w:pPr>
        <w:ind w:left="567"/>
        <w:rPr>
          <w:rFonts w:ascii="Tahoma" w:hAnsi="Tahoma" w:cs="Tahoma"/>
          <w:sz w:val="22"/>
          <w:szCs w:val="22"/>
        </w:rPr>
      </w:pPr>
    </w:p>
    <w:p w:rsidR="00641A2E" w:rsidRDefault="00641A2E" w:rsidP="0011528A">
      <w:pPr>
        <w:ind w:left="426"/>
        <w:rPr>
          <w:rFonts w:ascii="Tahoma" w:hAnsi="Tahoma" w:cs="Tahoma"/>
          <w:sz w:val="22"/>
          <w:szCs w:val="22"/>
        </w:rPr>
      </w:pPr>
      <w:r w:rsidRPr="00641A2E">
        <w:rPr>
          <w:rFonts w:ascii="Tahoma" w:hAnsi="Tahoma" w:cs="Tahoma"/>
          <w:sz w:val="22"/>
          <w:szCs w:val="22"/>
        </w:rPr>
        <w:t xml:space="preserve">(c) eight other commissioners, also appointed by </w:t>
      </w:r>
      <w:r>
        <w:rPr>
          <w:rFonts w:ascii="Tahoma" w:hAnsi="Tahoma" w:cs="Tahoma"/>
          <w:sz w:val="22"/>
          <w:szCs w:val="22"/>
        </w:rPr>
        <w:t>the Appointments Commission.</w:t>
      </w:r>
    </w:p>
    <w:p w:rsidR="00641A2E" w:rsidRDefault="00641A2E" w:rsidP="00E027C4">
      <w:pPr>
        <w:rPr>
          <w:rFonts w:ascii="Tahoma" w:hAnsi="Tahoma" w:cs="Tahoma"/>
          <w:sz w:val="22"/>
          <w:szCs w:val="22"/>
        </w:rPr>
      </w:pPr>
    </w:p>
    <w:p w:rsidR="00641A2E" w:rsidRDefault="00641A2E" w:rsidP="00E027C4">
      <w:pPr>
        <w:rPr>
          <w:rFonts w:ascii="Tahoma" w:hAnsi="Tahoma" w:cs="Tahoma"/>
          <w:sz w:val="22"/>
          <w:szCs w:val="22"/>
        </w:rPr>
      </w:pPr>
      <w:r w:rsidRPr="00641A2E">
        <w:rPr>
          <w:rFonts w:ascii="Tahoma" w:hAnsi="Tahoma" w:cs="Tahoma"/>
          <w:sz w:val="22"/>
          <w:szCs w:val="22"/>
        </w:rPr>
        <w:t>(3) No person who is an officer, or in the preceding 3 years has been an officer, of any Department dealing with income tax shall be eligible to be a</w:t>
      </w:r>
      <w:r>
        <w:rPr>
          <w:rFonts w:ascii="Tahoma" w:hAnsi="Tahoma" w:cs="Tahoma"/>
          <w:sz w:val="22"/>
          <w:szCs w:val="22"/>
        </w:rPr>
        <w:t xml:space="preserve"> member of the Commissioners.</w:t>
      </w:r>
    </w:p>
    <w:p w:rsidR="00641A2E" w:rsidRDefault="00641A2E" w:rsidP="00E027C4">
      <w:pPr>
        <w:rPr>
          <w:rFonts w:ascii="Tahoma" w:hAnsi="Tahoma" w:cs="Tahoma"/>
          <w:sz w:val="22"/>
          <w:szCs w:val="22"/>
        </w:rPr>
      </w:pPr>
    </w:p>
    <w:p w:rsidR="00EB06CC" w:rsidRDefault="00EB06CC" w:rsidP="00E027C4">
      <w:pPr>
        <w:rPr>
          <w:rFonts w:ascii="Tahoma" w:hAnsi="Tahoma" w:cs="Tahoma"/>
          <w:sz w:val="22"/>
          <w:szCs w:val="22"/>
        </w:rPr>
      </w:pPr>
      <w:r>
        <w:rPr>
          <w:rFonts w:ascii="Tahoma" w:hAnsi="Tahoma" w:cs="Tahoma"/>
          <w:sz w:val="22"/>
          <w:szCs w:val="22"/>
        </w:rPr>
        <w:t>(4) [Repealed]</w:t>
      </w:r>
    </w:p>
    <w:p w:rsidR="00EB06CC" w:rsidRDefault="00EB06CC" w:rsidP="00E027C4">
      <w:pPr>
        <w:rPr>
          <w:rFonts w:ascii="Tahoma" w:hAnsi="Tahoma" w:cs="Tahoma"/>
          <w:sz w:val="22"/>
          <w:szCs w:val="22"/>
        </w:rPr>
      </w:pPr>
    </w:p>
    <w:p w:rsidR="00EB06CC" w:rsidRDefault="00EB06CC" w:rsidP="00E027C4">
      <w:pPr>
        <w:rPr>
          <w:rFonts w:ascii="Tahoma" w:hAnsi="Tahoma" w:cs="Tahoma"/>
          <w:sz w:val="22"/>
          <w:szCs w:val="22"/>
        </w:rPr>
      </w:pPr>
      <w:r>
        <w:rPr>
          <w:rFonts w:ascii="Tahoma" w:hAnsi="Tahoma" w:cs="Tahoma"/>
          <w:sz w:val="22"/>
          <w:szCs w:val="22"/>
        </w:rPr>
        <w:t>(5) and (6)[Repealed]</w:t>
      </w:r>
    </w:p>
    <w:p w:rsidR="00EB06CC" w:rsidRDefault="00EB06CC" w:rsidP="00E027C4">
      <w:pPr>
        <w:rPr>
          <w:rFonts w:ascii="Tahoma" w:hAnsi="Tahoma" w:cs="Tahoma"/>
          <w:sz w:val="22"/>
          <w:szCs w:val="22"/>
        </w:rPr>
      </w:pPr>
    </w:p>
    <w:p w:rsidR="00EB06CC" w:rsidRDefault="00641A2E" w:rsidP="00E027C4">
      <w:pPr>
        <w:rPr>
          <w:rFonts w:ascii="Tahoma" w:hAnsi="Tahoma" w:cs="Tahoma"/>
          <w:sz w:val="22"/>
          <w:szCs w:val="22"/>
        </w:rPr>
      </w:pPr>
      <w:r w:rsidRPr="00641A2E">
        <w:rPr>
          <w:rFonts w:ascii="Tahoma" w:hAnsi="Tahoma" w:cs="Tahoma"/>
          <w:sz w:val="22"/>
          <w:szCs w:val="22"/>
        </w:rPr>
        <w:t xml:space="preserve">(7) A Commissioner shall continue to act until his successor is appointed. </w:t>
      </w:r>
    </w:p>
    <w:p w:rsidR="00EB06CC" w:rsidRDefault="00EB06CC" w:rsidP="00E027C4">
      <w:pPr>
        <w:rPr>
          <w:rFonts w:ascii="Tahoma" w:hAnsi="Tahoma" w:cs="Tahoma"/>
          <w:sz w:val="22"/>
          <w:szCs w:val="22"/>
        </w:rPr>
      </w:pPr>
    </w:p>
    <w:p w:rsidR="00EB06CC" w:rsidRDefault="00EB06CC" w:rsidP="00E027C4">
      <w:pPr>
        <w:rPr>
          <w:rFonts w:ascii="Tahoma" w:hAnsi="Tahoma" w:cs="Tahoma"/>
          <w:sz w:val="22"/>
          <w:szCs w:val="22"/>
        </w:rPr>
      </w:pPr>
      <w:r>
        <w:rPr>
          <w:rFonts w:ascii="Tahoma" w:hAnsi="Tahoma" w:cs="Tahoma"/>
          <w:sz w:val="22"/>
          <w:szCs w:val="22"/>
        </w:rPr>
        <w:t>(8) and (9) [Repealed]</w:t>
      </w:r>
    </w:p>
    <w:p w:rsidR="00EB06CC" w:rsidRDefault="00EB06CC" w:rsidP="00E027C4">
      <w:pPr>
        <w:rPr>
          <w:rFonts w:ascii="Tahoma" w:hAnsi="Tahoma" w:cs="Tahoma"/>
          <w:sz w:val="22"/>
          <w:szCs w:val="22"/>
        </w:rPr>
      </w:pPr>
    </w:p>
    <w:p w:rsidR="00EB06CC" w:rsidRDefault="00641A2E" w:rsidP="00E027C4">
      <w:pPr>
        <w:rPr>
          <w:rFonts w:ascii="Tahoma" w:hAnsi="Tahoma" w:cs="Tahoma"/>
          <w:sz w:val="22"/>
          <w:szCs w:val="22"/>
        </w:rPr>
      </w:pPr>
      <w:r w:rsidRPr="00641A2E">
        <w:rPr>
          <w:rFonts w:ascii="Tahoma" w:hAnsi="Tahoma" w:cs="Tahoma"/>
          <w:sz w:val="22"/>
          <w:szCs w:val="22"/>
        </w:rPr>
        <w:t xml:space="preserve">(10) The Commissioners shall, if an audio recording of the proceedings is not being made, keep Minutes of their proceedings and any Minute made of proceedings at sittings of the Commissioners, if signed by the Chairman of the Commissioners or by any person purporting to be the Chairman, either at the sitting of the Commissioners at which such proceedings took place or at the next ensuing sitting of the Commissioners, shall be receivable in evidence in all legal proceedings, without further proof; and, until the contrary is proved, every sitting of the Commissioners in respect of the proceedings of which minutes have been so made shall be deemed to have </w:t>
      </w:r>
      <w:r w:rsidR="00EB06CC">
        <w:rPr>
          <w:rFonts w:ascii="Tahoma" w:hAnsi="Tahoma" w:cs="Tahoma"/>
          <w:sz w:val="22"/>
          <w:szCs w:val="22"/>
        </w:rPr>
        <w:t>been duly convened and held.</w:t>
      </w:r>
    </w:p>
    <w:p w:rsidR="00EB06CC" w:rsidRDefault="00EB06CC" w:rsidP="00E027C4">
      <w:pPr>
        <w:rPr>
          <w:rFonts w:ascii="Tahoma" w:hAnsi="Tahoma" w:cs="Tahoma"/>
          <w:sz w:val="22"/>
          <w:szCs w:val="22"/>
        </w:rPr>
      </w:pPr>
    </w:p>
    <w:p w:rsidR="00EB06CC" w:rsidRDefault="00641A2E" w:rsidP="00E027C4">
      <w:pPr>
        <w:rPr>
          <w:rFonts w:ascii="Tahoma" w:hAnsi="Tahoma" w:cs="Tahoma"/>
          <w:sz w:val="22"/>
          <w:szCs w:val="22"/>
        </w:rPr>
      </w:pPr>
      <w:r w:rsidRPr="00641A2E">
        <w:rPr>
          <w:rFonts w:ascii="Tahoma" w:hAnsi="Tahoma" w:cs="Tahoma"/>
          <w:sz w:val="22"/>
          <w:szCs w:val="22"/>
        </w:rPr>
        <w:t>(11) The Commissioners shall meet from time to time f</w:t>
      </w:r>
      <w:r w:rsidR="00EB06CC">
        <w:rPr>
          <w:rFonts w:ascii="Tahoma" w:hAnsi="Tahoma" w:cs="Tahoma"/>
          <w:sz w:val="22"/>
          <w:szCs w:val="22"/>
        </w:rPr>
        <w:t>or the dispatch of business.</w:t>
      </w:r>
    </w:p>
    <w:p w:rsidR="00EB06CC" w:rsidRDefault="00EB06CC" w:rsidP="00E027C4">
      <w:pPr>
        <w:rPr>
          <w:rFonts w:ascii="Tahoma" w:hAnsi="Tahoma" w:cs="Tahoma"/>
          <w:sz w:val="22"/>
          <w:szCs w:val="22"/>
        </w:rPr>
      </w:pPr>
    </w:p>
    <w:p w:rsidR="00EB06CC" w:rsidRDefault="00EB06CC" w:rsidP="00E027C4">
      <w:pPr>
        <w:rPr>
          <w:rFonts w:ascii="Tahoma" w:hAnsi="Tahoma" w:cs="Tahoma"/>
          <w:sz w:val="22"/>
          <w:szCs w:val="22"/>
        </w:rPr>
      </w:pPr>
      <w:r>
        <w:rPr>
          <w:rFonts w:ascii="Tahoma" w:hAnsi="Tahoma" w:cs="Tahoma"/>
          <w:sz w:val="22"/>
          <w:szCs w:val="22"/>
        </w:rPr>
        <w:t>(12) [Repealed]</w:t>
      </w:r>
    </w:p>
    <w:p w:rsidR="00EB06CC" w:rsidRDefault="00EB06CC" w:rsidP="00E027C4">
      <w:pPr>
        <w:rPr>
          <w:rFonts w:ascii="Tahoma" w:hAnsi="Tahoma" w:cs="Tahoma"/>
          <w:sz w:val="22"/>
          <w:szCs w:val="22"/>
        </w:rPr>
      </w:pPr>
    </w:p>
    <w:p w:rsidR="00EB06CC" w:rsidRDefault="00641A2E" w:rsidP="00E027C4">
      <w:pPr>
        <w:rPr>
          <w:rFonts w:ascii="Tahoma" w:hAnsi="Tahoma" w:cs="Tahoma"/>
          <w:sz w:val="22"/>
          <w:szCs w:val="22"/>
        </w:rPr>
      </w:pPr>
      <w:r w:rsidRPr="00641A2E">
        <w:rPr>
          <w:rFonts w:ascii="Tahoma" w:hAnsi="Tahoma" w:cs="Tahoma"/>
          <w:sz w:val="22"/>
          <w:szCs w:val="22"/>
        </w:rPr>
        <w:t xml:space="preserve">(13) Not less than three Commissioners shall attend at the hearing of any case. </w:t>
      </w:r>
    </w:p>
    <w:p w:rsidR="00EB06CC" w:rsidRDefault="00EB06CC" w:rsidP="00E027C4">
      <w:pPr>
        <w:rPr>
          <w:rFonts w:ascii="Tahoma" w:hAnsi="Tahoma" w:cs="Tahoma"/>
          <w:sz w:val="22"/>
          <w:szCs w:val="22"/>
        </w:rPr>
      </w:pPr>
    </w:p>
    <w:p w:rsidR="00EB06CC" w:rsidRDefault="00641A2E" w:rsidP="00E027C4">
      <w:pPr>
        <w:rPr>
          <w:rFonts w:ascii="Tahoma" w:hAnsi="Tahoma" w:cs="Tahoma"/>
          <w:sz w:val="22"/>
          <w:szCs w:val="22"/>
        </w:rPr>
      </w:pPr>
      <w:r w:rsidRPr="00641A2E">
        <w:rPr>
          <w:rFonts w:ascii="Tahoma" w:hAnsi="Tahoma" w:cs="Tahoma"/>
          <w:sz w:val="22"/>
          <w:szCs w:val="22"/>
        </w:rPr>
        <w:t xml:space="preserve">(14) The opinion of the Chairman upon any question which in the opinion of the Commissioners is a question of law, shall prevail. </w:t>
      </w:r>
    </w:p>
    <w:p w:rsidR="00EB06CC" w:rsidRDefault="00EB06CC" w:rsidP="00E027C4">
      <w:pPr>
        <w:rPr>
          <w:rFonts w:ascii="Tahoma" w:hAnsi="Tahoma" w:cs="Tahoma"/>
          <w:sz w:val="22"/>
          <w:szCs w:val="22"/>
        </w:rPr>
      </w:pPr>
    </w:p>
    <w:p w:rsidR="00EB06CC" w:rsidRDefault="00641A2E" w:rsidP="00E027C4">
      <w:pPr>
        <w:rPr>
          <w:rFonts w:ascii="Tahoma" w:hAnsi="Tahoma" w:cs="Tahoma"/>
          <w:sz w:val="22"/>
          <w:szCs w:val="22"/>
        </w:rPr>
      </w:pPr>
      <w:r w:rsidRPr="00641A2E">
        <w:rPr>
          <w:rFonts w:ascii="Tahoma" w:hAnsi="Tahoma" w:cs="Tahoma"/>
          <w:sz w:val="22"/>
          <w:szCs w:val="22"/>
        </w:rPr>
        <w:t>(15) Save as provided by this Act, an order or proceeding of the Commissioners shall not be questioned or reviewed, and shall not be restrained or removed by petition of doleance, injunction or otherwise, either at the instanc</w:t>
      </w:r>
      <w:r w:rsidR="00EB06CC">
        <w:rPr>
          <w:rFonts w:ascii="Tahoma" w:hAnsi="Tahoma" w:cs="Tahoma"/>
          <w:sz w:val="22"/>
          <w:szCs w:val="22"/>
        </w:rPr>
        <w:t>e of the Crown or otherwise.</w:t>
      </w:r>
    </w:p>
    <w:p w:rsidR="00EB06CC" w:rsidRDefault="00EB06CC" w:rsidP="00E027C4">
      <w:pPr>
        <w:rPr>
          <w:rFonts w:ascii="Tahoma" w:hAnsi="Tahoma" w:cs="Tahoma"/>
          <w:sz w:val="22"/>
          <w:szCs w:val="22"/>
        </w:rPr>
      </w:pPr>
    </w:p>
    <w:p w:rsidR="00EB06CC" w:rsidRDefault="00641A2E" w:rsidP="00E027C4">
      <w:pPr>
        <w:rPr>
          <w:rFonts w:ascii="Tahoma" w:hAnsi="Tahoma" w:cs="Tahoma"/>
          <w:sz w:val="22"/>
          <w:szCs w:val="22"/>
        </w:rPr>
      </w:pPr>
      <w:r w:rsidRPr="00641A2E">
        <w:rPr>
          <w:rFonts w:ascii="Tahoma" w:hAnsi="Tahoma" w:cs="Tahoma"/>
          <w:sz w:val="22"/>
          <w:szCs w:val="22"/>
        </w:rPr>
        <w:t xml:space="preserve">(16) Save as aforesaid every question shall be decided by a majority of votes of the Commissioners present and voting on that question. </w:t>
      </w:r>
    </w:p>
    <w:p w:rsidR="00EB06CC" w:rsidRDefault="00EB06CC" w:rsidP="00E027C4">
      <w:pPr>
        <w:rPr>
          <w:rFonts w:ascii="Tahoma" w:hAnsi="Tahoma" w:cs="Tahoma"/>
          <w:sz w:val="22"/>
          <w:szCs w:val="22"/>
        </w:rPr>
      </w:pPr>
    </w:p>
    <w:p w:rsidR="00EB06CC" w:rsidRDefault="00641A2E" w:rsidP="00E027C4">
      <w:pPr>
        <w:rPr>
          <w:rFonts w:ascii="Tahoma" w:hAnsi="Tahoma" w:cs="Tahoma"/>
          <w:sz w:val="22"/>
          <w:szCs w:val="22"/>
        </w:rPr>
      </w:pPr>
      <w:r w:rsidRPr="00641A2E">
        <w:rPr>
          <w:rFonts w:ascii="Tahoma" w:hAnsi="Tahoma" w:cs="Tahoma"/>
          <w:sz w:val="22"/>
          <w:szCs w:val="22"/>
        </w:rPr>
        <w:lastRenderedPageBreak/>
        <w:t xml:space="preserve">(17) Where, pursuant to subsection (10), minutes of the proceedings at a sitting of the Commissioners are required to be kept on account of no audio recording being made of said proceedings, the names of the Commissioners present at the sitting shall be recorded in the </w:t>
      </w:r>
      <w:r w:rsidR="00EB06CC">
        <w:rPr>
          <w:rFonts w:ascii="Tahoma" w:hAnsi="Tahoma" w:cs="Tahoma"/>
          <w:sz w:val="22"/>
          <w:szCs w:val="22"/>
        </w:rPr>
        <w:t>minutes.</w:t>
      </w:r>
    </w:p>
    <w:p w:rsidR="00EB06CC" w:rsidRDefault="00EB06CC" w:rsidP="00E027C4">
      <w:pPr>
        <w:rPr>
          <w:rFonts w:ascii="Tahoma" w:hAnsi="Tahoma" w:cs="Tahoma"/>
          <w:sz w:val="22"/>
          <w:szCs w:val="22"/>
        </w:rPr>
      </w:pPr>
    </w:p>
    <w:p w:rsidR="00EB06CC" w:rsidRDefault="00641A2E" w:rsidP="00E027C4">
      <w:pPr>
        <w:rPr>
          <w:rFonts w:ascii="Tahoma" w:hAnsi="Tahoma" w:cs="Tahoma"/>
          <w:sz w:val="22"/>
          <w:szCs w:val="22"/>
        </w:rPr>
      </w:pPr>
      <w:r w:rsidRPr="00641A2E">
        <w:rPr>
          <w:rFonts w:ascii="Tahoma" w:hAnsi="Tahoma" w:cs="Tahoma"/>
          <w:sz w:val="22"/>
          <w:szCs w:val="22"/>
        </w:rPr>
        <w:t xml:space="preserve">(18) For the purposes of this section “a case” means any objection to an assessment which has not been disposed of by agreement, and which has been notified to the Commissioners under the provisions of subsection (5) of section eighty-seven of this Act. </w:t>
      </w:r>
    </w:p>
    <w:p w:rsidR="00EB06CC" w:rsidRDefault="00EB06CC" w:rsidP="00E027C4">
      <w:pPr>
        <w:rPr>
          <w:rFonts w:ascii="Tahoma" w:hAnsi="Tahoma" w:cs="Tahoma"/>
          <w:sz w:val="22"/>
          <w:szCs w:val="22"/>
        </w:rPr>
      </w:pPr>
    </w:p>
    <w:p w:rsidR="00EB06CC" w:rsidRDefault="00EB06CC" w:rsidP="00E027C4">
      <w:pPr>
        <w:rPr>
          <w:rFonts w:ascii="Tahoma" w:hAnsi="Tahoma" w:cs="Tahoma"/>
          <w:sz w:val="22"/>
          <w:szCs w:val="22"/>
        </w:rPr>
      </w:pPr>
      <w:r>
        <w:rPr>
          <w:rFonts w:ascii="Tahoma" w:hAnsi="Tahoma" w:cs="Tahoma"/>
          <w:sz w:val="22"/>
          <w:szCs w:val="22"/>
        </w:rPr>
        <w:t>(19) [Repealed]</w:t>
      </w:r>
    </w:p>
    <w:p w:rsidR="00EB06CC" w:rsidRDefault="00EB06CC" w:rsidP="00E027C4">
      <w:pPr>
        <w:rPr>
          <w:rFonts w:ascii="Tahoma" w:hAnsi="Tahoma" w:cs="Tahoma"/>
          <w:sz w:val="22"/>
          <w:szCs w:val="22"/>
        </w:rPr>
      </w:pPr>
    </w:p>
    <w:p w:rsidR="00EB06CC" w:rsidRDefault="00641A2E" w:rsidP="00E027C4">
      <w:pPr>
        <w:rPr>
          <w:rFonts w:ascii="Tahoma" w:hAnsi="Tahoma" w:cs="Tahoma"/>
          <w:sz w:val="22"/>
          <w:szCs w:val="22"/>
        </w:rPr>
      </w:pPr>
      <w:r w:rsidRPr="00641A2E">
        <w:rPr>
          <w:rFonts w:ascii="Tahoma" w:hAnsi="Tahoma" w:cs="Tahoma"/>
          <w:sz w:val="22"/>
          <w:szCs w:val="22"/>
        </w:rPr>
        <w:t xml:space="preserve">(20) For the purpose of settling objections to assessments which have not been disposed of by agreement, the Commissioners shall sit at such time and place in the town of Douglas or elsewhere as they shall think fit. The Commissioners shall sit in Chambers. </w:t>
      </w:r>
    </w:p>
    <w:p w:rsidR="00EB06CC" w:rsidRDefault="00EB06CC" w:rsidP="00E027C4">
      <w:pPr>
        <w:rPr>
          <w:rFonts w:ascii="Tahoma" w:hAnsi="Tahoma" w:cs="Tahoma"/>
          <w:sz w:val="22"/>
          <w:szCs w:val="22"/>
        </w:rPr>
      </w:pPr>
    </w:p>
    <w:p w:rsidR="00EB06CC" w:rsidRDefault="00641A2E" w:rsidP="00E027C4">
      <w:pPr>
        <w:rPr>
          <w:rFonts w:ascii="Tahoma" w:hAnsi="Tahoma" w:cs="Tahoma"/>
          <w:sz w:val="22"/>
          <w:szCs w:val="22"/>
        </w:rPr>
      </w:pPr>
      <w:r w:rsidRPr="00641A2E">
        <w:rPr>
          <w:rFonts w:ascii="Tahoma" w:hAnsi="Tahoma" w:cs="Tahoma"/>
          <w:sz w:val="22"/>
          <w:szCs w:val="22"/>
        </w:rPr>
        <w:t>(21) The Commissioners shall give twenty-eight days’ notice of the time and place of such sitting in the prescribed form to the persons whose</w:t>
      </w:r>
      <w:r w:rsidR="00EB06CC">
        <w:rPr>
          <w:rFonts w:ascii="Tahoma" w:hAnsi="Tahoma" w:cs="Tahoma"/>
          <w:sz w:val="22"/>
          <w:szCs w:val="22"/>
        </w:rPr>
        <w:t xml:space="preserve"> objections are to be heard.</w:t>
      </w:r>
    </w:p>
    <w:p w:rsidR="00EB06CC" w:rsidRDefault="00EB06CC" w:rsidP="00E027C4">
      <w:pPr>
        <w:rPr>
          <w:rFonts w:ascii="Tahoma" w:hAnsi="Tahoma" w:cs="Tahoma"/>
          <w:sz w:val="22"/>
          <w:szCs w:val="22"/>
        </w:rPr>
      </w:pPr>
    </w:p>
    <w:p w:rsidR="00EB06CC" w:rsidRDefault="00641A2E" w:rsidP="00E027C4">
      <w:pPr>
        <w:rPr>
          <w:rFonts w:ascii="Tahoma" w:hAnsi="Tahoma" w:cs="Tahoma"/>
          <w:sz w:val="22"/>
          <w:szCs w:val="22"/>
        </w:rPr>
      </w:pPr>
      <w:r w:rsidRPr="00641A2E">
        <w:rPr>
          <w:rFonts w:ascii="Tahoma" w:hAnsi="Tahoma" w:cs="Tahoma"/>
          <w:sz w:val="22"/>
          <w:szCs w:val="22"/>
        </w:rPr>
        <w:t xml:space="preserve">(22) The Commissioners may adjourn a sitting from day to day or to any day or place as they shall think fit; and, except in the case of adjournment from day to day, the Commissioners shall give notice in writing of the time and place of every adjourned sitting to the persons whose objections will be considered at such sitting. </w:t>
      </w:r>
    </w:p>
    <w:p w:rsidR="00EB06CC" w:rsidRDefault="00EB06CC" w:rsidP="00E027C4">
      <w:pPr>
        <w:rPr>
          <w:rFonts w:ascii="Tahoma" w:hAnsi="Tahoma" w:cs="Tahoma"/>
          <w:sz w:val="22"/>
          <w:szCs w:val="22"/>
        </w:rPr>
      </w:pPr>
    </w:p>
    <w:p w:rsidR="00EB06CC" w:rsidRDefault="00641A2E" w:rsidP="00E027C4">
      <w:pPr>
        <w:rPr>
          <w:rFonts w:ascii="Tahoma" w:hAnsi="Tahoma" w:cs="Tahoma"/>
          <w:sz w:val="22"/>
          <w:szCs w:val="22"/>
        </w:rPr>
      </w:pPr>
      <w:r w:rsidRPr="00641A2E">
        <w:rPr>
          <w:rFonts w:ascii="Tahoma" w:hAnsi="Tahoma" w:cs="Tahoma"/>
          <w:sz w:val="22"/>
          <w:szCs w:val="22"/>
        </w:rPr>
        <w:t>(23) Commissioners who have given their consent under section 105E(8) in respect of a particular taxpayer shall be disqualified for appointment to hear an appeal by that taxpayer against any assessment or matter that arises out of the circumstances to</w:t>
      </w:r>
      <w:r w:rsidR="00EB06CC">
        <w:rPr>
          <w:rFonts w:ascii="Tahoma" w:hAnsi="Tahoma" w:cs="Tahoma"/>
          <w:sz w:val="22"/>
          <w:szCs w:val="22"/>
        </w:rPr>
        <w:t xml:space="preserve"> which that consent applied.</w:t>
      </w:r>
    </w:p>
    <w:p w:rsidR="00EB06CC" w:rsidRDefault="00EB06CC" w:rsidP="00E027C4">
      <w:pPr>
        <w:rPr>
          <w:rFonts w:ascii="Tahoma" w:hAnsi="Tahoma" w:cs="Tahoma"/>
          <w:sz w:val="22"/>
          <w:szCs w:val="22"/>
        </w:rPr>
      </w:pPr>
    </w:p>
    <w:p w:rsidR="00EB06CC" w:rsidRDefault="00641A2E" w:rsidP="00E027C4">
      <w:pPr>
        <w:rPr>
          <w:rFonts w:ascii="Tahoma" w:hAnsi="Tahoma" w:cs="Tahoma"/>
          <w:sz w:val="22"/>
          <w:szCs w:val="22"/>
        </w:rPr>
      </w:pPr>
      <w:r w:rsidRPr="00641A2E">
        <w:rPr>
          <w:rFonts w:ascii="Tahoma" w:hAnsi="Tahoma" w:cs="Tahoma"/>
          <w:sz w:val="22"/>
          <w:szCs w:val="22"/>
        </w:rPr>
        <w:t>(24) The Treasury, after consultation with the chairman, may make regulations generally for the purpose of prescribing the practice and pro</w:t>
      </w:r>
      <w:r w:rsidR="00EB06CC">
        <w:rPr>
          <w:rFonts w:ascii="Tahoma" w:hAnsi="Tahoma" w:cs="Tahoma"/>
          <w:sz w:val="22"/>
          <w:szCs w:val="22"/>
        </w:rPr>
        <w:t>cedure of the Commissioners.</w:t>
      </w:r>
    </w:p>
    <w:p w:rsidR="00EB06CC" w:rsidRDefault="00EB06CC" w:rsidP="00E027C4">
      <w:pPr>
        <w:rPr>
          <w:rFonts w:ascii="Tahoma" w:hAnsi="Tahoma" w:cs="Tahoma"/>
          <w:sz w:val="22"/>
          <w:szCs w:val="22"/>
        </w:rPr>
      </w:pPr>
    </w:p>
    <w:p w:rsidR="0011528A" w:rsidRDefault="00641A2E" w:rsidP="00E027C4">
      <w:pPr>
        <w:rPr>
          <w:rFonts w:ascii="Tahoma" w:hAnsi="Tahoma" w:cs="Tahoma"/>
          <w:sz w:val="22"/>
          <w:szCs w:val="22"/>
        </w:rPr>
      </w:pPr>
      <w:r w:rsidRPr="00641A2E">
        <w:rPr>
          <w:rFonts w:ascii="Tahoma" w:hAnsi="Tahoma" w:cs="Tahoma"/>
          <w:sz w:val="22"/>
          <w:szCs w:val="22"/>
        </w:rPr>
        <w:t xml:space="preserve">(25) Without limiting subsection (24), regulations — </w:t>
      </w:r>
    </w:p>
    <w:p w:rsidR="0011528A" w:rsidRDefault="0011528A" w:rsidP="00E027C4">
      <w:pPr>
        <w:rPr>
          <w:rFonts w:ascii="Tahoma" w:hAnsi="Tahoma" w:cs="Tahoma"/>
          <w:sz w:val="22"/>
          <w:szCs w:val="22"/>
        </w:rPr>
      </w:pPr>
    </w:p>
    <w:p w:rsidR="0011528A" w:rsidRDefault="00641A2E" w:rsidP="0011528A">
      <w:pPr>
        <w:ind w:left="426"/>
        <w:rPr>
          <w:rFonts w:ascii="Tahoma" w:hAnsi="Tahoma" w:cs="Tahoma"/>
          <w:sz w:val="22"/>
          <w:szCs w:val="22"/>
        </w:rPr>
      </w:pPr>
      <w:r w:rsidRPr="00641A2E">
        <w:rPr>
          <w:rFonts w:ascii="Tahoma" w:hAnsi="Tahoma" w:cs="Tahoma"/>
          <w:sz w:val="22"/>
          <w:szCs w:val="22"/>
        </w:rPr>
        <w:t>(a) may make provision —</w:t>
      </w:r>
    </w:p>
    <w:p w:rsidR="0011528A" w:rsidRDefault="00641A2E" w:rsidP="00E027C4">
      <w:pPr>
        <w:rPr>
          <w:rFonts w:ascii="Tahoma" w:hAnsi="Tahoma" w:cs="Tahoma"/>
          <w:sz w:val="22"/>
          <w:szCs w:val="22"/>
        </w:rPr>
      </w:pPr>
      <w:r w:rsidRPr="00641A2E">
        <w:rPr>
          <w:rFonts w:ascii="Tahoma" w:hAnsi="Tahoma" w:cs="Tahoma"/>
          <w:sz w:val="22"/>
          <w:szCs w:val="22"/>
        </w:rPr>
        <w:t xml:space="preserve"> </w:t>
      </w:r>
    </w:p>
    <w:p w:rsidR="0011528A" w:rsidRDefault="00641A2E" w:rsidP="0011528A">
      <w:pPr>
        <w:ind w:left="851"/>
        <w:rPr>
          <w:rFonts w:ascii="Tahoma" w:hAnsi="Tahoma" w:cs="Tahoma"/>
          <w:sz w:val="22"/>
          <w:szCs w:val="22"/>
        </w:rPr>
      </w:pPr>
      <w:r w:rsidRPr="00641A2E">
        <w:rPr>
          <w:rFonts w:ascii="Tahoma" w:hAnsi="Tahoma" w:cs="Tahoma"/>
          <w:sz w:val="22"/>
          <w:szCs w:val="22"/>
        </w:rPr>
        <w:t xml:space="preserve">(i) with respect to the period within which and the manner in which proceedings before the Commissioners may be commenced; </w:t>
      </w:r>
    </w:p>
    <w:p w:rsidR="00BD6CB6" w:rsidRDefault="00641A2E" w:rsidP="0011528A">
      <w:pPr>
        <w:ind w:left="851"/>
        <w:rPr>
          <w:rFonts w:ascii="Tahoma" w:hAnsi="Tahoma" w:cs="Tahoma"/>
          <w:sz w:val="22"/>
          <w:szCs w:val="22"/>
        </w:rPr>
      </w:pPr>
      <w:r w:rsidRPr="00641A2E">
        <w:rPr>
          <w:rFonts w:ascii="Tahoma" w:hAnsi="Tahoma" w:cs="Tahoma"/>
          <w:sz w:val="22"/>
          <w:szCs w:val="22"/>
        </w:rPr>
        <w:t xml:space="preserve">(ii) with respect to the parties to such proceedings, and for the giving of notice of such proceedings; </w:t>
      </w:r>
    </w:p>
    <w:p w:rsidR="0011528A" w:rsidRDefault="00641A2E" w:rsidP="0011528A">
      <w:pPr>
        <w:ind w:left="851"/>
        <w:rPr>
          <w:rFonts w:ascii="Tahoma" w:hAnsi="Tahoma" w:cs="Tahoma"/>
          <w:sz w:val="22"/>
          <w:szCs w:val="22"/>
        </w:rPr>
      </w:pPr>
      <w:r w:rsidRPr="00641A2E">
        <w:rPr>
          <w:rFonts w:ascii="Tahoma" w:hAnsi="Tahoma" w:cs="Tahoma"/>
          <w:sz w:val="22"/>
          <w:szCs w:val="22"/>
        </w:rPr>
        <w:t xml:space="preserve">(iii) for the burden of proof in such proceedings; </w:t>
      </w:r>
    </w:p>
    <w:p w:rsidR="0011528A" w:rsidRDefault="00641A2E" w:rsidP="0011528A">
      <w:pPr>
        <w:ind w:left="851"/>
        <w:rPr>
          <w:rFonts w:ascii="Tahoma" w:hAnsi="Tahoma" w:cs="Tahoma"/>
          <w:sz w:val="22"/>
          <w:szCs w:val="22"/>
        </w:rPr>
      </w:pPr>
      <w:r w:rsidRPr="00641A2E">
        <w:rPr>
          <w:rFonts w:ascii="Tahoma" w:hAnsi="Tahoma" w:cs="Tahoma"/>
          <w:sz w:val="22"/>
          <w:szCs w:val="22"/>
        </w:rPr>
        <w:t xml:space="preserve">(iv) for the summoning of witnesses and the administration of oaths; </w:t>
      </w:r>
    </w:p>
    <w:p w:rsidR="0011528A" w:rsidRDefault="00641A2E" w:rsidP="0011528A">
      <w:pPr>
        <w:ind w:left="851"/>
        <w:rPr>
          <w:rFonts w:ascii="Tahoma" w:hAnsi="Tahoma" w:cs="Tahoma"/>
          <w:sz w:val="22"/>
          <w:szCs w:val="22"/>
        </w:rPr>
      </w:pPr>
      <w:r w:rsidRPr="00641A2E">
        <w:rPr>
          <w:rFonts w:ascii="Tahoma" w:hAnsi="Tahoma" w:cs="Tahoma"/>
          <w:sz w:val="22"/>
          <w:szCs w:val="22"/>
        </w:rPr>
        <w:t xml:space="preserve">(v) for securing the production of documents and other records (including records held on a computer); </w:t>
      </w:r>
    </w:p>
    <w:p w:rsidR="0011528A" w:rsidRDefault="00641A2E" w:rsidP="0011528A">
      <w:pPr>
        <w:ind w:left="851"/>
        <w:rPr>
          <w:rFonts w:ascii="Tahoma" w:hAnsi="Tahoma" w:cs="Tahoma"/>
          <w:sz w:val="22"/>
          <w:szCs w:val="22"/>
        </w:rPr>
      </w:pPr>
      <w:r w:rsidRPr="00641A2E">
        <w:rPr>
          <w:rFonts w:ascii="Tahoma" w:hAnsi="Tahoma" w:cs="Tahoma"/>
          <w:sz w:val="22"/>
          <w:szCs w:val="22"/>
        </w:rPr>
        <w:t xml:space="preserve">(vi) for conducting such proceedings in the absence of a party; </w:t>
      </w:r>
    </w:p>
    <w:p w:rsidR="0011528A" w:rsidRDefault="00641A2E" w:rsidP="0011528A">
      <w:pPr>
        <w:ind w:left="851"/>
        <w:rPr>
          <w:rFonts w:ascii="Tahoma" w:hAnsi="Tahoma" w:cs="Tahoma"/>
          <w:sz w:val="22"/>
          <w:szCs w:val="22"/>
        </w:rPr>
      </w:pPr>
      <w:r w:rsidRPr="00641A2E">
        <w:rPr>
          <w:rFonts w:ascii="Tahoma" w:hAnsi="Tahoma" w:cs="Tahoma"/>
          <w:sz w:val="22"/>
          <w:szCs w:val="22"/>
        </w:rPr>
        <w:t xml:space="preserve">(vii) for prescribing the quorum of sittings of the Commissioners; </w:t>
      </w:r>
    </w:p>
    <w:p w:rsidR="0011528A" w:rsidRDefault="00641A2E" w:rsidP="0011528A">
      <w:pPr>
        <w:ind w:left="851"/>
        <w:rPr>
          <w:rFonts w:ascii="Tahoma" w:hAnsi="Tahoma" w:cs="Tahoma"/>
          <w:sz w:val="22"/>
          <w:szCs w:val="22"/>
        </w:rPr>
      </w:pPr>
      <w:r w:rsidRPr="00641A2E">
        <w:rPr>
          <w:rFonts w:ascii="Tahoma" w:hAnsi="Tahoma" w:cs="Tahoma"/>
          <w:sz w:val="22"/>
          <w:szCs w:val="22"/>
        </w:rPr>
        <w:t xml:space="preserve">(viii) for determining such proceedings without a hearing; </w:t>
      </w:r>
    </w:p>
    <w:p w:rsidR="0011528A" w:rsidRDefault="00641A2E" w:rsidP="0011528A">
      <w:pPr>
        <w:ind w:left="851"/>
        <w:rPr>
          <w:rFonts w:ascii="Tahoma" w:hAnsi="Tahoma" w:cs="Tahoma"/>
          <w:sz w:val="22"/>
          <w:szCs w:val="22"/>
        </w:rPr>
      </w:pPr>
      <w:r w:rsidRPr="00641A2E">
        <w:rPr>
          <w:rFonts w:ascii="Tahoma" w:hAnsi="Tahoma" w:cs="Tahoma"/>
          <w:sz w:val="22"/>
          <w:szCs w:val="22"/>
        </w:rPr>
        <w:t xml:space="preserve">(ix) for enabling any matter preliminary or incidental to such proceedings to be dealt with by the chairman; </w:t>
      </w:r>
    </w:p>
    <w:p w:rsidR="0011528A" w:rsidRDefault="00641A2E" w:rsidP="0011528A">
      <w:pPr>
        <w:ind w:left="851"/>
        <w:rPr>
          <w:rFonts w:ascii="Tahoma" w:hAnsi="Tahoma" w:cs="Tahoma"/>
          <w:sz w:val="22"/>
          <w:szCs w:val="22"/>
        </w:rPr>
      </w:pPr>
      <w:r w:rsidRPr="00641A2E">
        <w:rPr>
          <w:rFonts w:ascii="Tahoma" w:hAnsi="Tahoma" w:cs="Tahoma"/>
          <w:sz w:val="22"/>
          <w:szCs w:val="22"/>
        </w:rPr>
        <w:t xml:space="preserve">(x) for the awarding of costs, and for taxing or otherwise settling any such costs (and in particular for enabling such costs to be taxed in the High Court); </w:t>
      </w:r>
    </w:p>
    <w:p w:rsidR="0011528A" w:rsidRDefault="00641A2E" w:rsidP="0011528A">
      <w:pPr>
        <w:ind w:left="851"/>
        <w:rPr>
          <w:rFonts w:ascii="Tahoma" w:hAnsi="Tahoma" w:cs="Tahoma"/>
          <w:sz w:val="22"/>
          <w:szCs w:val="22"/>
        </w:rPr>
      </w:pPr>
      <w:r w:rsidRPr="00641A2E">
        <w:rPr>
          <w:rFonts w:ascii="Tahoma" w:hAnsi="Tahoma" w:cs="Tahoma"/>
          <w:sz w:val="22"/>
          <w:szCs w:val="22"/>
        </w:rPr>
        <w:t xml:space="preserve">(xi) for the registration and proof of decisions and orders of the Commissioners; </w:t>
      </w:r>
    </w:p>
    <w:p w:rsidR="0011528A" w:rsidRDefault="00641A2E" w:rsidP="0011528A">
      <w:pPr>
        <w:ind w:left="851"/>
        <w:rPr>
          <w:rFonts w:ascii="Tahoma" w:hAnsi="Tahoma" w:cs="Tahoma"/>
          <w:sz w:val="22"/>
          <w:szCs w:val="22"/>
        </w:rPr>
      </w:pPr>
      <w:r w:rsidRPr="00641A2E">
        <w:rPr>
          <w:rFonts w:ascii="Tahoma" w:hAnsi="Tahoma" w:cs="Tahoma"/>
          <w:sz w:val="22"/>
          <w:szCs w:val="22"/>
        </w:rPr>
        <w:t xml:space="preserve">(xii) for the publication of reports of the Commissioners’ decisions; </w:t>
      </w:r>
    </w:p>
    <w:p w:rsidR="0011528A" w:rsidRDefault="00641A2E" w:rsidP="0011528A">
      <w:pPr>
        <w:ind w:left="851"/>
        <w:rPr>
          <w:rFonts w:ascii="Tahoma" w:hAnsi="Tahoma" w:cs="Tahoma"/>
          <w:sz w:val="22"/>
          <w:szCs w:val="22"/>
        </w:rPr>
      </w:pPr>
      <w:r w:rsidRPr="00641A2E">
        <w:rPr>
          <w:rFonts w:ascii="Tahoma" w:hAnsi="Tahoma" w:cs="Tahoma"/>
          <w:sz w:val="22"/>
          <w:szCs w:val="22"/>
        </w:rPr>
        <w:t xml:space="preserve">(xiii) for the enforcement of summonses and orders of the Commissioners by the High Court; or </w:t>
      </w:r>
    </w:p>
    <w:p w:rsidR="0011528A" w:rsidRDefault="00641A2E" w:rsidP="0011528A">
      <w:pPr>
        <w:ind w:left="851"/>
        <w:rPr>
          <w:rFonts w:ascii="Tahoma" w:hAnsi="Tahoma" w:cs="Tahoma"/>
          <w:sz w:val="22"/>
          <w:szCs w:val="22"/>
        </w:rPr>
      </w:pPr>
      <w:r w:rsidRPr="00641A2E">
        <w:rPr>
          <w:rFonts w:ascii="Tahoma" w:hAnsi="Tahoma" w:cs="Tahoma"/>
          <w:sz w:val="22"/>
          <w:szCs w:val="22"/>
        </w:rPr>
        <w:t xml:space="preserve">(xiv) for conferring on the Commissioners such ancillary powers as the Treasury, with the agreement of the Council of Ministers, thinks necessary for the proper discharge of its functions; and </w:t>
      </w:r>
    </w:p>
    <w:p w:rsidR="0011528A" w:rsidRDefault="0011528A" w:rsidP="00E027C4">
      <w:pPr>
        <w:rPr>
          <w:rFonts w:ascii="Tahoma" w:hAnsi="Tahoma" w:cs="Tahoma"/>
          <w:sz w:val="22"/>
          <w:szCs w:val="22"/>
        </w:rPr>
      </w:pPr>
    </w:p>
    <w:p w:rsidR="0011528A" w:rsidRDefault="00641A2E" w:rsidP="0011528A">
      <w:pPr>
        <w:ind w:left="426"/>
        <w:rPr>
          <w:rFonts w:ascii="Tahoma" w:hAnsi="Tahoma" w:cs="Tahoma"/>
          <w:sz w:val="22"/>
          <w:szCs w:val="22"/>
        </w:rPr>
      </w:pPr>
      <w:r w:rsidRPr="00641A2E">
        <w:rPr>
          <w:rFonts w:ascii="Tahoma" w:hAnsi="Tahoma" w:cs="Tahoma"/>
          <w:sz w:val="22"/>
          <w:szCs w:val="22"/>
        </w:rPr>
        <w:t xml:space="preserve">(b) shall provide for proceedings of the Commissioners to be conducted in public unless — </w:t>
      </w:r>
    </w:p>
    <w:p w:rsidR="0011528A" w:rsidRDefault="0011528A" w:rsidP="00E027C4">
      <w:pPr>
        <w:rPr>
          <w:rFonts w:ascii="Tahoma" w:hAnsi="Tahoma" w:cs="Tahoma"/>
          <w:sz w:val="22"/>
          <w:szCs w:val="22"/>
        </w:rPr>
      </w:pPr>
    </w:p>
    <w:p w:rsidR="0011528A" w:rsidRDefault="00641A2E" w:rsidP="0011528A">
      <w:pPr>
        <w:ind w:left="709"/>
        <w:rPr>
          <w:rFonts w:ascii="Tahoma" w:hAnsi="Tahoma" w:cs="Tahoma"/>
          <w:sz w:val="22"/>
          <w:szCs w:val="22"/>
        </w:rPr>
      </w:pPr>
      <w:r w:rsidRPr="00641A2E">
        <w:rPr>
          <w:rFonts w:ascii="Tahoma" w:hAnsi="Tahoma" w:cs="Tahoma"/>
          <w:sz w:val="22"/>
          <w:szCs w:val="22"/>
        </w:rPr>
        <w:t xml:space="preserve">(i) the proceedings relate to a matter of national security; or </w:t>
      </w:r>
    </w:p>
    <w:p w:rsidR="00641A2E" w:rsidRPr="00641A2E" w:rsidRDefault="00641A2E" w:rsidP="0011528A">
      <w:pPr>
        <w:ind w:left="709"/>
        <w:rPr>
          <w:rFonts w:ascii="Tahoma" w:hAnsi="Tahoma" w:cs="Tahoma"/>
          <w:sz w:val="22"/>
          <w:szCs w:val="22"/>
        </w:rPr>
      </w:pPr>
      <w:r w:rsidRPr="00641A2E">
        <w:rPr>
          <w:rFonts w:ascii="Tahoma" w:hAnsi="Tahoma" w:cs="Tahoma"/>
          <w:sz w:val="22"/>
          <w:szCs w:val="22"/>
        </w:rPr>
        <w:t>(ii) the Commissioners in their absolute discretion decide that their proceedings shall be conducted wholly or partly in private.</w:t>
      </w:r>
    </w:p>
    <w:p w:rsidR="00641A2E" w:rsidRDefault="00641A2E" w:rsidP="00E027C4"/>
    <w:p w:rsidR="00E027C4" w:rsidRPr="00335F81" w:rsidRDefault="00E027C4" w:rsidP="00E027C4">
      <w:pPr>
        <w:rPr>
          <w:rFonts w:ascii="Tahoma" w:hAnsi="Tahoma" w:cs="Tahoma"/>
          <w:b/>
        </w:rPr>
      </w:pPr>
      <w:r w:rsidRPr="00335F81">
        <w:rPr>
          <w:rFonts w:ascii="Tahoma" w:hAnsi="Tahoma" w:cs="Tahoma"/>
          <w:b/>
        </w:rPr>
        <w:t>Tax Information Exchange Agreement (TIEA)</w:t>
      </w:r>
    </w:p>
    <w:p w:rsidR="00E027C4" w:rsidRPr="00335F81" w:rsidRDefault="00E027C4" w:rsidP="00E027C4">
      <w:pPr>
        <w:rPr>
          <w:rFonts w:ascii="Tahoma" w:hAnsi="Tahoma" w:cs="Tahoma"/>
          <w:b/>
        </w:rPr>
      </w:pPr>
      <w:r>
        <w:rPr>
          <w:rFonts w:ascii="Tahoma" w:hAnsi="Tahoma" w:cs="Tahoma"/>
          <w:b/>
        </w:rPr>
        <w:t>Section</w:t>
      </w:r>
      <w:r w:rsidR="001D0048">
        <w:rPr>
          <w:rFonts w:ascii="Tahoma" w:hAnsi="Tahoma" w:cs="Tahoma"/>
          <w:b/>
        </w:rPr>
        <w:t>s 105D and</w:t>
      </w:r>
      <w:r>
        <w:rPr>
          <w:rFonts w:ascii="Tahoma" w:hAnsi="Tahoma" w:cs="Tahoma"/>
          <w:b/>
        </w:rPr>
        <w:t xml:space="preserve"> </w:t>
      </w:r>
      <w:r w:rsidRPr="00335F81">
        <w:rPr>
          <w:rFonts w:ascii="Tahoma" w:hAnsi="Tahoma" w:cs="Tahoma"/>
          <w:b/>
        </w:rPr>
        <w:t xml:space="preserve">105E </w:t>
      </w:r>
      <w:r>
        <w:rPr>
          <w:rFonts w:ascii="Tahoma" w:hAnsi="Tahoma" w:cs="Tahoma"/>
          <w:b/>
        </w:rPr>
        <w:t>of</w:t>
      </w:r>
      <w:r w:rsidRPr="00335F81">
        <w:rPr>
          <w:rFonts w:ascii="Tahoma" w:hAnsi="Tahoma" w:cs="Tahoma"/>
          <w:b/>
        </w:rPr>
        <w:t xml:space="preserve"> the Income Tax Act 1970</w:t>
      </w:r>
    </w:p>
    <w:p w:rsidR="00E027C4" w:rsidRDefault="00E027C4" w:rsidP="00E027C4">
      <w:pPr>
        <w:rPr>
          <w:rFonts w:ascii="Tahoma" w:hAnsi="Tahoma" w:cs="Tahoma"/>
        </w:rPr>
      </w:pPr>
    </w:p>
    <w:p w:rsidR="00C03074" w:rsidRPr="008030AF" w:rsidRDefault="002B3959" w:rsidP="00E027C4">
      <w:pPr>
        <w:rPr>
          <w:rFonts w:ascii="Tahoma" w:hAnsi="Tahoma" w:cs="Tahoma"/>
          <w:i/>
          <w:sz w:val="22"/>
          <w:szCs w:val="22"/>
        </w:rPr>
      </w:pPr>
      <w:r w:rsidRPr="008030AF">
        <w:rPr>
          <w:rFonts w:ascii="Tahoma" w:hAnsi="Tahoma" w:cs="Tahoma"/>
          <w:i/>
          <w:sz w:val="22"/>
          <w:szCs w:val="22"/>
        </w:rPr>
        <w:t xml:space="preserve">The domestic legislation contained in Parts 11 and 12 of the Income Tax Act 1970 is modified for the purposes of international arrangements, such as TIEAs, by Part 12A of the Act.  </w:t>
      </w:r>
    </w:p>
    <w:p w:rsidR="00C03074" w:rsidRPr="008030AF" w:rsidRDefault="00C03074" w:rsidP="00E027C4">
      <w:pPr>
        <w:rPr>
          <w:rFonts w:ascii="Tahoma" w:hAnsi="Tahoma" w:cs="Tahoma"/>
          <w:i/>
          <w:sz w:val="22"/>
          <w:szCs w:val="22"/>
        </w:rPr>
      </w:pPr>
    </w:p>
    <w:p w:rsidR="00C03074" w:rsidRPr="008030AF" w:rsidRDefault="00C03074" w:rsidP="00E027C4">
      <w:pPr>
        <w:rPr>
          <w:rFonts w:ascii="Tahoma" w:hAnsi="Tahoma" w:cs="Tahoma"/>
          <w:i/>
          <w:sz w:val="22"/>
          <w:szCs w:val="22"/>
        </w:rPr>
      </w:pPr>
      <w:r w:rsidRPr="008030AF">
        <w:rPr>
          <w:rFonts w:ascii="Tahoma" w:hAnsi="Tahoma" w:cs="Tahoma"/>
          <w:i/>
          <w:sz w:val="22"/>
          <w:szCs w:val="22"/>
        </w:rPr>
        <w:t>Sections 105D and 105E are both contained in Part 11.  The text reproduced below therefore contains those sections as they are modified for the purposes of a TIEA.</w:t>
      </w:r>
    </w:p>
    <w:p w:rsidR="002B3959" w:rsidRPr="00B86A06" w:rsidRDefault="002B3959" w:rsidP="00E027C4">
      <w:pPr>
        <w:rPr>
          <w:rFonts w:ascii="Tahoma" w:hAnsi="Tahoma" w:cs="Tahoma"/>
          <w:sz w:val="20"/>
          <w:szCs w:val="20"/>
        </w:rPr>
      </w:pPr>
    </w:p>
    <w:p w:rsidR="00EB06CC" w:rsidRDefault="00EB06CC" w:rsidP="00E027C4">
      <w:pPr>
        <w:rPr>
          <w:rFonts w:ascii="Tahoma" w:hAnsi="Tahoma" w:cs="Tahoma"/>
          <w:b/>
          <w:sz w:val="22"/>
          <w:szCs w:val="22"/>
        </w:rPr>
      </w:pPr>
    </w:p>
    <w:p w:rsidR="009B7D40" w:rsidRDefault="009B7D40" w:rsidP="00E027C4">
      <w:pPr>
        <w:rPr>
          <w:rFonts w:ascii="Tahoma" w:hAnsi="Tahoma" w:cs="Tahoma"/>
          <w:sz w:val="22"/>
          <w:szCs w:val="22"/>
        </w:rPr>
      </w:pPr>
      <w:r>
        <w:rPr>
          <w:rFonts w:ascii="Tahoma" w:hAnsi="Tahoma" w:cs="Tahoma"/>
          <w:b/>
          <w:sz w:val="22"/>
          <w:szCs w:val="22"/>
        </w:rPr>
        <w:t>Section 105D</w:t>
      </w:r>
    </w:p>
    <w:p w:rsidR="009B7D40" w:rsidRDefault="009B7D40" w:rsidP="00E027C4">
      <w:pPr>
        <w:rPr>
          <w:rFonts w:ascii="Tahoma" w:hAnsi="Tahoma" w:cs="Tahoma"/>
          <w:sz w:val="22"/>
          <w:szCs w:val="22"/>
        </w:rPr>
      </w:pPr>
    </w:p>
    <w:p w:rsidR="009B7D40" w:rsidRPr="0059663E" w:rsidRDefault="009B7D40" w:rsidP="009B7D40">
      <w:pPr>
        <w:rPr>
          <w:rFonts w:ascii="Tahoma" w:hAnsi="Tahoma" w:cs="Tahoma"/>
          <w:sz w:val="22"/>
          <w:szCs w:val="22"/>
        </w:rPr>
      </w:pPr>
      <w:r w:rsidRPr="0059663E">
        <w:rPr>
          <w:rFonts w:ascii="Tahoma" w:hAnsi="Tahoma" w:cs="Tahoma"/>
          <w:sz w:val="22"/>
          <w:szCs w:val="22"/>
        </w:rPr>
        <w:t>With particular reference to the Commissioners</w:t>
      </w:r>
      <w:r>
        <w:rPr>
          <w:rFonts w:ascii="Tahoma" w:hAnsi="Tahoma" w:cs="Tahoma"/>
          <w:sz w:val="22"/>
          <w:szCs w:val="22"/>
        </w:rPr>
        <w:t>’</w:t>
      </w:r>
      <w:r w:rsidRPr="0059663E">
        <w:rPr>
          <w:rFonts w:ascii="Tahoma" w:hAnsi="Tahoma" w:cs="Tahoma"/>
          <w:sz w:val="22"/>
          <w:szCs w:val="22"/>
        </w:rPr>
        <w:t xml:space="preserve"> duties as set out in subsections </w:t>
      </w:r>
      <w:r>
        <w:rPr>
          <w:rFonts w:ascii="Tahoma" w:hAnsi="Tahoma" w:cs="Tahoma"/>
          <w:sz w:val="22"/>
          <w:szCs w:val="22"/>
        </w:rPr>
        <w:t>(3A) to (3C)</w:t>
      </w:r>
      <w:r w:rsidRPr="0059663E">
        <w:rPr>
          <w:rFonts w:ascii="Tahoma" w:hAnsi="Tahoma" w:cs="Tahoma"/>
          <w:sz w:val="22"/>
          <w:szCs w:val="22"/>
        </w:rPr>
        <w:t xml:space="preserve"> inclusive</w:t>
      </w:r>
      <w:r>
        <w:rPr>
          <w:rFonts w:ascii="Tahoma" w:hAnsi="Tahoma" w:cs="Tahoma"/>
          <w:sz w:val="22"/>
          <w:szCs w:val="22"/>
        </w:rPr>
        <w:t>.</w:t>
      </w:r>
    </w:p>
    <w:p w:rsidR="00E027C4" w:rsidRPr="0059663E" w:rsidRDefault="00E027C4" w:rsidP="00E027C4">
      <w:pPr>
        <w:rPr>
          <w:rFonts w:ascii="Tahoma" w:hAnsi="Tahoma" w:cs="Tahoma"/>
          <w:sz w:val="22"/>
          <w:szCs w:val="22"/>
        </w:rPr>
      </w:pPr>
    </w:p>
    <w:p w:rsidR="001D0048" w:rsidRPr="00451852" w:rsidRDefault="001D0048" w:rsidP="001D0048">
      <w:pPr>
        <w:pStyle w:val="Default"/>
        <w:rPr>
          <w:rFonts w:ascii="Tahoma" w:hAnsi="Tahoma" w:cs="Tahoma"/>
          <w:color w:val="auto"/>
          <w:sz w:val="22"/>
          <w:szCs w:val="22"/>
        </w:rPr>
      </w:pPr>
      <w:r w:rsidRPr="00451852">
        <w:rPr>
          <w:rFonts w:ascii="Tahoma" w:hAnsi="Tahoma" w:cs="Tahoma"/>
          <w:b/>
          <w:bCs/>
          <w:color w:val="auto"/>
          <w:sz w:val="22"/>
          <w:szCs w:val="22"/>
        </w:rPr>
        <w:t xml:space="preserve">105D </w:t>
      </w:r>
      <w:r>
        <w:rPr>
          <w:rFonts w:ascii="Tahoma" w:hAnsi="Tahoma" w:cs="Tahoma"/>
          <w:b/>
          <w:bCs/>
          <w:color w:val="auto"/>
          <w:sz w:val="22"/>
          <w:szCs w:val="22"/>
        </w:rPr>
        <w:t>Power to call for documents or information relating to taxpayer</w:t>
      </w:r>
      <w:r w:rsidRPr="00451852">
        <w:rPr>
          <w:rFonts w:ascii="Tahoma" w:hAnsi="Tahoma" w:cs="Tahoma"/>
          <w:b/>
          <w:bCs/>
          <w:color w:val="auto"/>
          <w:sz w:val="22"/>
          <w:szCs w:val="22"/>
        </w:rPr>
        <w:t xml:space="preserve"> </w:t>
      </w:r>
    </w:p>
    <w:p w:rsidR="001D0048" w:rsidRDefault="001D0048" w:rsidP="001D0048">
      <w:pPr>
        <w:pStyle w:val="Default"/>
        <w:rPr>
          <w:rFonts w:ascii="Tahoma" w:hAnsi="Tahoma" w:cs="Tahoma"/>
          <w:color w:val="auto"/>
          <w:sz w:val="22"/>
          <w:szCs w:val="22"/>
        </w:rPr>
      </w:pPr>
    </w:p>
    <w:p w:rsidR="001D0048" w:rsidRPr="001C31C8" w:rsidRDefault="001D0048" w:rsidP="001D0048">
      <w:pPr>
        <w:pStyle w:val="Default"/>
        <w:ind w:left="567" w:hanging="567"/>
        <w:rPr>
          <w:rFonts w:ascii="Tahoma" w:hAnsi="Tahoma" w:cs="Tahoma"/>
          <w:sz w:val="22"/>
          <w:szCs w:val="22"/>
        </w:rPr>
      </w:pPr>
      <w:r w:rsidRPr="001C31C8">
        <w:rPr>
          <w:rFonts w:ascii="Tahoma" w:hAnsi="Tahoma" w:cs="Tahoma"/>
          <w:sz w:val="22"/>
          <w:szCs w:val="22"/>
        </w:rPr>
        <w:t xml:space="preserve">(1) </w:t>
      </w:r>
      <w:r>
        <w:rPr>
          <w:rFonts w:ascii="Tahoma" w:hAnsi="Tahoma" w:cs="Tahoma"/>
          <w:sz w:val="22"/>
          <w:szCs w:val="22"/>
        </w:rPr>
        <w:tab/>
      </w:r>
      <w:r w:rsidRPr="001C31C8">
        <w:rPr>
          <w:rFonts w:ascii="Tahoma" w:hAnsi="Tahoma" w:cs="Tahoma"/>
          <w:sz w:val="22"/>
          <w:szCs w:val="22"/>
        </w:rPr>
        <w:t xml:space="preserve">The powers conferred by this section may be used for the purpose of enquiring into the liability to income tax of any person (“the taxpayer”) </w:t>
      </w:r>
      <w:r>
        <w:rPr>
          <w:rFonts w:ascii="Tahoma" w:hAnsi="Tahoma" w:cs="Tahoma"/>
          <w:sz w:val="22"/>
          <w:szCs w:val="22"/>
        </w:rPr>
        <w:t>for the purpose of responding to a request made by the country to which the international arrangement relates in accordance with that arrangement.</w:t>
      </w:r>
    </w:p>
    <w:p w:rsidR="001D0048" w:rsidRDefault="001D0048" w:rsidP="001D0048">
      <w:pPr>
        <w:pStyle w:val="Default"/>
        <w:rPr>
          <w:rFonts w:ascii="Tahoma" w:hAnsi="Tahoma" w:cs="Tahoma"/>
          <w:color w:val="auto"/>
          <w:sz w:val="22"/>
          <w:szCs w:val="22"/>
        </w:rPr>
      </w:pPr>
    </w:p>
    <w:p w:rsidR="001D0048" w:rsidRPr="00451852" w:rsidRDefault="001D0048" w:rsidP="001D0048">
      <w:pPr>
        <w:pStyle w:val="Default"/>
        <w:ind w:left="567" w:hanging="567"/>
        <w:rPr>
          <w:rFonts w:ascii="Tahoma" w:hAnsi="Tahoma" w:cs="Tahoma"/>
          <w:color w:val="auto"/>
          <w:sz w:val="22"/>
          <w:szCs w:val="22"/>
        </w:rPr>
      </w:pPr>
      <w:r w:rsidRPr="001C31C8">
        <w:rPr>
          <w:rFonts w:ascii="Tahoma" w:hAnsi="Tahoma" w:cs="Tahoma"/>
          <w:sz w:val="22"/>
          <w:szCs w:val="22"/>
        </w:rPr>
        <w:t xml:space="preserve">(2) </w:t>
      </w:r>
      <w:r>
        <w:rPr>
          <w:rFonts w:ascii="Tahoma" w:hAnsi="Tahoma" w:cs="Tahoma"/>
          <w:sz w:val="22"/>
          <w:szCs w:val="22"/>
        </w:rPr>
        <w:tab/>
      </w:r>
      <w:r w:rsidRPr="001C31C8">
        <w:rPr>
          <w:rFonts w:ascii="Tahoma" w:hAnsi="Tahoma" w:cs="Tahoma"/>
          <w:sz w:val="22"/>
          <w:szCs w:val="22"/>
        </w:rPr>
        <w:t xml:space="preserve">Subject to this section and section 105E, the Assessor may by notice in writing require any person other than the taxpayer to deliver to the </w:t>
      </w:r>
      <w:r w:rsidRPr="00451852">
        <w:rPr>
          <w:rFonts w:ascii="Tahoma" w:hAnsi="Tahoma" w:cs="Tahoma"/>
          <w:color w:val="auto"/>
          <w:sz w:val="22"/>
          <w:szCs w:val="22"/>
        </w:rPr>
        <w:t xml:space="preserve">Assessor or, if so required by the Assessor, to make available for inspection by the Assessor — </w:t>
      </w:r>
    </w:p>
    <w:p w:rsidR="001D0048" w:rsidRPr="00451852" w:rsidRDefault="001D0048" w:rsidP="001D0048">
      <w:pPr>
        <w:pStyle w:val="Default"/>
        <w:rPr>
          <w:rFonts w:ascii="Tahoma" w:hAnsi="Tahoma" w:cs="Tahoma"/>
          <w:color w:val="auto"/>
          <w:sz w:val="22"/>
          <w:szCs w:val="22"/>
        </w:rPr>
      </w:pPr>
    </w:p>
    <w:p w:rsidR="001D0048" w:rsidRPr="001C31C8" w:rsidRDefault="001D0048" w:rsidP="001D0048">
      <w:pPr>
        <w:pStyle w:val="Default"/>
        <w:ind w:left="993" w:hanging="426"/>
        <w:rPr>
          <w:rFonts w:ascii="Tahoma" w:hAnsi="Tahoma" w:cs="Tahoma"/>
          <w:sz w:val="22"/>
          <w:szCs w:val="22"/>
        </w:rPr>
      </w:pPr>
      <w:r w:rsidRPr="001C31C8">
        <w:rPr>
          <w:rFonts w:ascii="Tahoma" w:hAnsi="Tahoma" w:cs="Tahoma"/>
          <w:sz w:val="22"/>
          <w:szCs w:val="22"/>
        </w:rPr>
        <w:t xml:space="preserve">(a) </w:t>
      </w:r>
      <w:r>
        <w:rPr>
          <w:rFonts w:ascii="Tahoma" w:hAnsi="Tahoma" w:cs="Tahoma"/>
          <w:sz w:val="22"/>
          <w:szCs w:val="22"/>
        </w:rPr>
        <w:tab/>
      </w:r>
      <w:r w:rsidRPr="001C31C8">
        <w:rPr>
          <w:rFonts w:ascii="Tahoma" w:hAnsi="Tahoma" w:cs="Tahoma"/>
          <w:sz w:val="22"/>
          <w:szCs w:val="22"/>
        </w:rPr>
        <w:t xml:space="preserve">such documents as are in his possession or power and as (in the Assessor’s reasonable opinion) contain, or may contain, information relevant to — </w:t>
      </w:r>
    </w:p>
    <w:p w:rsidR="001D0048" w:rsidRPr="00451852" w:rsidRDefault="001D0048" w:rsidP="001D0048">
      <w:pPr>
        <w:pStyle w:val="Default"/>
        <w:ind w:left="1418" w:hanging="425"/>
        <w:rPr>
          <w:rFonts w:ascii="Tahoma" w:hAnsi="Tahoma" w:cs="Tahoma"/>
          <w:color w:val="auto"/>
          <w:sz w:val="22"/>
          <w:szCs w:val="22"/>
        </w:rPr>
      </w:pPr>
      <w:r w:rsidRPr="00451852">
        <w:rPr>
          <w:rFonts w:ascii="Tahoma" w:hAnsi="Tahoma" w:cs="Tahoma"/>
          <w:color w:val="auto"/>
          <w:sz w:val="22"/>
          <w:szCs w:val="22"/>
        </w:rPr>
        <w:t xml:space="preserve">(i) </w:t>
      </w:r>
      <w:r>
        <w:rPr>
          <w:rFonts w:ascii="Tahoma" w:hAnsi="Tahoma" w:cs="Tahoma"/>
          <w:color w:val="auto"/>
          <w:sz w:val="22"/>
          <w:szCs w:val="22"/>
        </w:rPr>
        <w:tab/>
      </w:r>
      <w:r w:rsidRPr="00451852">
        <w:rPr>
          <w:rFonts w:ascii="Tahoma" w:hAnsi="Tahoma" w:cs="Tahoma"/>
          <w:color w:val="auto"/>
          <w:sz w:val="22"/>
          <w:szCs w:val="22"/>
        </w:rPr>
        <w:t xml:space="preserve">any liability to income tax to which the taxpayer is or may be subject; </w:t>
      </w:r>
    </w:p>
    <w:p w:rsidR="001D0048" w:rsidRPr="00451852" w:rsidRDefault="001D0048" w:rsidP="001D0048">
      <w:pPr>
        <w:pStyle w:val="Default"/>
        <w:ind w:left="1418" w:hanging="425"/>
        <w:rPr>
          <w:rFonts w:ascii="Tahoma" w:hAnsi="Tahoma" w:cs="Tahoma"/>
          <w:color w:val="auto"/>
          <w:sz w:val="22"/>
          <w:szCs w:val="22"/>
        </w:rPr>
      </w:pPr>
      <w:r w:rsidRPr="00451852">
        <w:rPr>
          <w:rFonts w:ascii="Tahoma" w:hAnsi="Tahoma" w:cs="Tahoma"/>
          <w:color w:val="auto"/>
          <w:sz w:val="22"/>
          <w:szCs w:val="22"/>
        </w:rPr>
        <w:t xml:space="preserve">(ii) </w:t>
      </w:r>
      <w:r>
        <w:rPr>
          <w:rFonts w:ascii="Tahoma" w:hAnsi="Tahoma" w:cs="Tahoma"/>
          <w:color w:val="auto"/>
          <w:sz w:val="22"/>
          <w:szCs w:val="22"/>
        </w:rPr>
        <w:tab/>
      </w:r>
      <w:r w:rsidRPr="00451852">
        <w:rPr>
          <w:rFonts w:ascii="Tahoma" w:hAnsi="Tahoma" w:cs="Tahoma"/>
          <w:color w:val="auto"/>
          <w:sz w:val="22"/>
          <w:szCs w:val="22"/>
        </w:rPr>
        <w:t xml:space="preserve">the amount of any such liability; </w:t>
      </w:r>
    </w:p>
    <w:p w:rsidR="001D0048" w:rsidRPr="00451852" w:rsidRDefault="001D0048" w:rsidP="001D0048">
      <w:pPr>
        <w:pStyle w:val="Default"/>
        <w:ind w:left="1418" w:hanging="425"/>
        <w:rPr>
          <w:rFonts w:ascii="Tahoma" w:hAnsi="Tahoma" w:cs="Tahoma"/>
          <w:color w:val="auto"/>
          <w:sz w:val="22"/>
          <w:szCs w:val="22"/>
        </w:rPr>
      </w:pPr>
      <w:r w:rsidRPr="00451852">
        <w:rPr>
          <w:rFonts w:ascii="Tahoma" w:hAnsi="Tahoma" w:cs="Tahoma"/>
          <w:color w:val="auto"/>
          <w:sz w:val="22"/>
          <w:szCs w:val="22"/>
        </w:rPr>
        <w:t xml:space="preserve">(iii) </w:t>
      </w:r>
      <w:r>
        <w:rPr>
          <w:rFonts w:ascii="Tahoma" w:hAnsi="Tahoma" w:cs="Tahoma"/>
          <w:color w:val="auto"/>
          <w:sz w:val="22"/>
          <w:szCs w:val="22"/>
        </w:rPr>
        <w:tab/>
      </w:r>
      <w:r w:rsidRPr="00451852">
        <w:rPr>
          <w:rFonts w:ascii="Tahoma" w:hAnsi="Tahoma" w:cs="Tahoma"/>
          <w:color w:val="auto"/>
          <w:sz w:val="22"/>
          <w:szCs w:val="22"/>
        </w:rPr>
        <w:t>the taxpayer’s residence status for the purposes of this Act; and</w:t>
      </w:r>
      <w:r w:rsidRPr="00451852">
        <w:rPr>
          <w:rFonts w:ascii="Tahoma" w:hAnsi="Tahoma" w:cs="Tahoma"/>
          <w:b/>
          <w:bCs/>
          <w:color w:val="auto"/>
          <w:sz w:val="22"/>
          <w:szCs w:val="22"/>
        </w:rPr>
        <w:t xml:space="preserve"> </w:t>
      </w:r>
    </w:p>
    <w:p w:rsidR="001D0048" w:rsidRPr="00E44D5D" w:rsidRDefault="001D0048" w:rsidP="001D0048">
      <w:pPr>
        <w:pStyle w:val="Default"/>
        <w:ind w:left="993" w:hanging="426"/>
        <w:rPr>
          <w:rFonts w:ascii="Tahoma" w:hAnsi="Tahoma" w:cs="Tahoma"/>
          <w:sz w:val="22"/>
          <w:szCs w:val="22"/>
        </w:rPr>
      </w:pPr>
      <w:r w:rsidRPr="00E44D5D">
        <w:rPr>
          <w:rFonts w:ascii="Tahoma" w:hAnsi="Tahoma" w:cs="Tahoma"/>
          <w:sz w:val="22"/>
          <w:szCs w:val="22"/>
        </w:rPr>
        <w:t xml:space="preserve">(b) </w:t>
      </w:r>
      <w:r>
        <w:rPr>
          <w:rFonts w:ascii="Tahoma" w:hAnsi="Tahoma" w:cs="Tahoma"/>
          <w:sz w:val="22"/>
          <w:szCs w:val="22"/>
        </w:rPr>
        <w:tab/>
      </w:r>
      <w:r w:rsidRPr="00E44D5D">
        <w:rPr>
          <w:rFonts w:ascii="Tahoma" w:hAnsi="Tahoma" w:cs="Tahoma"/>
          <w:sz w:val="22"/>
          <w:szCs w:val="22"/>
        </w:rPr>
        <w:t xml:space="preserve">such information as the Assessor may reasonably require as being relevant to, or to the amount of, any such liability. </w:t>
      </w:r>
    </w:p>
    <w:p w:rsidR="001D0048" w:rsidRDefault="001D0048" w:rsidP="001D0048">
      <w:pPr>
        <w:pStyle w:val="Default"/>
        <w:rPr>
          <w:rFonts w:ascii="Tahoma" w:hAnsi="Tahoma" w:cs="Tahoma"/>
          <w:color w:val="auto"/>
          <w:sz w:val="22"/>
          <w:szCs w:val="22"/>
        </w:rPr>
      </w:pPr>
    </w:p>
    <w:p w:rsidR="001D0048" w:rsidRPr="00E44D5D" w:rsidRDefault="001D0048" w:rsidP="001D0048">
      <w:pPr>
        <w:pStyle w:val="Default"/>
        <w:ind w:left="567" w:hanging="567"/>
        <w:rPr>
          <w:rFonts w:ascii="Tahoma" w:hAnsi="Tahoma" w:cs="Tahoma"/>
          <w:sz w:val="22"/>
          <w:szCs w:val="22"/>
        </w:rPr>
      </w:pPr>
      <w:r w:rsidRPr="00E44D5D">
        <w:rPr>
          <w:rFonts w:ascii="Tahoma" w:hAnsi="Tahoma" w:cs="Tahoma"/>
          <w:sz w:val="22"/>
          <w:szCs w:val="22"/>
        </w:rPr>
        <w:t xml:space="preserve">(3) </w:t>
      </w:r>
      <w:r>
        <w:rPr>
          <w:rFonts w:ascii="Tahoma" w:hAnsi="Tahoma" w:cs="Tahoma"/>
          <w:sz w:val="22"/>
          <w:szCs w:val="22"/>
        </w:rPr>
        <w:tab/>
      </w:r>
      <w:r w:rsidRPr="00E44D5D">
        <w:rPr>
          <w:rFonts w:ascii="Tahoma" w:hAnsi="Tahoma" w:cs="Tahoma"/>
          <w:sz w:val="22"/>
          <w:szCs w:val="22"/>
        </w:rPr>
        <w:t>Before giving a notice under this section to a person, the Assessor must afford the person a reasonable opportunity to provide the document</w:t>
      </w:r>
      <w:r>
        <w:rPr>
          <w:rFonts w:ascii="Tahoma" w:hAnsi="Tahoma" w:cs="Tahoma"/>
          <w:sz w:val="22"/>
          <w:szCs w:val="22"/>
        </w:rPr>
        <w:t>s</w:t>
      </w:r>
      <w:r w:rsidRPr="00E44D5D">
        <w:rPr>
          <w:rFonts w:ascii="Tahoma" w:hAnsi="Tahoma" w:cs="Tahoma"/>
          <w:sz w:val="22"/>
          <w:szCs w:val="22"/>
        </w:rPr>
        <w:t xml:space="preserve"> or information in question or produce for inspection the document</w:t>
      </w:r>
      <w:r>
        <w:rPr>
          <w:rFonts w:ascii="Tahoma" w:hAnsi="Tahoma" w:cs="Tahoma"/>
          <w:sz w:val="22"/>
          <w:szCs w:val="22"/>
        </w:rPr>
        <w:t>s</w:t>
      </w:r>
      <w:r w:rsidRPr="00E44D5D">
        <w:rPr>
          <w:rFonts w:ascii="Tahoma" w:hAnsi="Tahoma" w:cs="Tahoma"/>
          <w:sz w:val="22"/>
          <w:szCs w:val="22"/>
        </w:rPr>
        <w:t xml:space="preserve"> in question. </w:t>
      </w:r>
    </w:p>
    <w:p w:rsidR="001D0048" w:rsidRPr="00E44D5D" w:rsidRDefault="001D0048" w:rsidP="001D0048">
      <w:pPr>
        <w:pStyle w:val="Default"/>
        <w:ind w:left="426" w:hanging="426"/>
        <w:rPr>
          <w:rFonts w:ascii="Tahoma" w:hAnsi="Tahoma" w:cs="Tahoma"/>
          <w:sz w:val="22"/>
          <w:szCs w:val="22"/>
        </w:rPr>
      </w:pPr>
    </w:p>
    <w:p w:rsidR="001D0048" w:rsidRDefault="001D0048" w:rsidP="001D0048">
      <w:pPr>
        <w:pStyle w:val="Default"/>
        <w:ind w:left="567" w:hanging="567"/>
        <w:rPr>
          <w:rFonts w:ascii="Tahoma" w:hAnsi="Tahoma" w:cs="Tahoma"/>
          <w:sz w:val="22"/>
          <w:szCs w:val="22"/>
        </w:rPr>
      </w:pPr>
      <w:r>
        <w:rPr>
          <w:rFonts w:ascii="Tahoma" w:hAnsi="Tahoma" w:cs="Tahoma"/>
          <w:sz w:val="22"/>
          <w:szCs w:val="22"/>
        </w:rPr>
        <w:t>(3A)</w:t>
      </w:r>
      <w:r>
        <w:rPr>
          <w:rFonts w:ascii="Tahoma" w:hAnsi="Tahoma" w:cs="Tahoma"/>
          <w:sz w:val="22"/>
          <w:szCs w:val="22"/>
        </w:rPr>
        <w:tab/>
      </w:r>
      <w:r w:rsidRPr="00E44D5D">
        <w:rPr>
          <w:rFonts w:ascii="Tahoma" w:hAnsi="Tahoma" w:cs="Tahoma"/>
          <w:sz w:val="22"/>
          <w:szCs w:val="22"/>
        </w:rPr>
        <w:t>Subsection (3C) applies if, on the application of the Assessor, 2 members of the Income Tax Commissioners panel give their written consent that it is to apply.</w:t>
      </w:r>
    </w:p>
    <w:p w:rsidR="001D0048" w:rsidRPr="00E44D5D" w:rsidRDefault="001D0048" w:rsidP="001D0048">
      <w:pPr>
        <w:pStyle w:val="Default"/>
        <w:ind w:left="426" w:hanging="426"/>
        <w:rPr>
          <w:rFonts w:ascii="Tahoma" w:hAnsi="Tahoma" w:cs="Tahoma"/>
          <w:sz w:val="22"/>
          <w:szCs w:val="22"/>
        </w:rPr>
      </w:pPr>
      <w:r w:rsidRPr="00E44D5D">
        <w:rPr>
          <w:rFonts w:ascii="Tahoma" w:hAnsi="Tahoma" w:cs="Tahoma"/>
          <w:sz w:val="22"/>
          <w:szCs w:val="22"/>
        </w:rPr>
        <w:t xml:space="preserve"> </w:t>
      </w:r>
    </w:p>
    <w:p w:rsidR="001D0048" w:rsidRPr="00E44D5D" w:rsidRDefault="001D0048" w:rsidP="001D0048">
      <w:pPr>
        <w:pStyle w:val="Default"/>
        <w:ind w:left="567" w:hanging="567"/>
        <w:rPr>
          <w:rFonts w:ascii="Tahoma" w:hAnsi="Tahoma" w:cs="Tahoma"/>
          <w:sz w:val="22"/>
          <w:szCs w:val="22"/>
        </w:rPr>
      </w:pPr>
      <w:r w:rsidRPr="00E44D5D">
        <w:rPr>
          <w:rFonts w:ascii="Tahoma" w:hAnsi="Tahoma" w:cs="Tahoma"/>
          <w:sz w:val="22"/>
          <w:szCs w:val="22"/>
        </w:rPr>
        <w:t xml:space="preserve">(3B) </w:t>
      </w:r>
      <w:r>
        <w:rPr>
          <w:rFonts w:ascii="Tahoma" w:hAnsi="Tahoma" w:cs="Tahoma"/>
          <w:sz w:val="22"/>
          <w:szCs w:val="22"/>
        </w:rPr>
        <w:tab/>
      </w:r>
      <w:r w:rsidRPr="00E44D5D">
        <w:rPr>
          <w:rFonts w:ascii="Tahoma" w:hAnsi="Tahoma" w:cs="Tahoma"/>
          <w:sz w:val="22"/>
          <w:szCs w:val="22"/>
        </w:rPr>
        <w:t xml:space="preserve">Consent shall not be given under subsection (3A) unless both Commissioners are satisfied that the Assessor has reasonable grounds for suspecting the taxpayer of fraud. </w:t>
      </w:r>
    </w:p>
    <w:p w:rsidR="001D0048" w:rsidRPr="00E44D5D" w:rsidRDefault="001D0048" w:rsidP="001D0048">
      <w:pPr>
        <w:pStyle w:val="Default"/>
        <w:ind w:left="426" w:hanging="426"/>
        <w:rPr>
          <w:rFonts w:ascii="Tahoma" w:hAnsi="Tahoma" w:cs="Tahoma"/>
          <w:sz w:val="22"/>
          <w:szCs w:val="22"/>
        </w:rPr>
      </w:pPr>
    </w:p>
    <w:p w:rsidR="001D0048" w:rsidRPr="00E44D5D" w:rsidRDefault="001D0048" w:rsidP="001D0048">
      <w:pPr>
        <w:pStyle w:val="Default"/>
        <w:ind w:left="567" w:hanging="567"/>
        <w:rPr>
          <w:rFonts w:ascii="Tahoma" w:hAnsi="Tahoma" w:cs="Tahoma"/>
          <w:sz w:val="22"/>
          <w:szCs w:val="22"/>
        </w:rPr>
      </w:pPr>
      <w:r w:rsidRPr="00E44D5D">
        <w:rPr>
          <w:rFonts w:ascii="Tahoma" w:hAnsi="Tahoma" w:cs="Tahoma"/>
          <w:sz w:val="22"/>
          <w:szCs w:val="22"/>
        </w:rPr>
        <w:t xml:space="preserve">(3C) </w:t>
      </w:r>
      <w:r>
        <w:rPr>
          <w:rFonts w:ascii="Tahoma" w:hAnsi="Tahoma" w:cs="Tahoma"/>
          <w:sz w:val="22"/>
          <w:szCs w:val="22"/>
        </w:rPr>
        <w:tab/>
      </w:r>
      <w:r w:rsidRPr="00E44D5D">
        <w:rPr>
          <w:rFonts w:ascii="Tahoma" w:hAnsi="Tahoma" w:cs="Tahoma"/>
          <w:sz w:val="22"/>
          <w:szCs w:val="22"/>
        </w:rPr>
        <w:t xml:space="preserve">When giving a person an opportunity to provide documents or information, or to produce documents for inspection, under subsection (3), the Assessor may direct the person — </w:t>
      </w:r>
    </w:p>
    <w:p w:rsidR="001D0048" w:rsidRDefault="001D0048" w:rsidP="001D0048">
      <w:pPr>
        <w:pStyle w:val="Default"/>
        <w:rPr>
          <w:rFonts w:ascii="Tahoma" w:hAnsi="Tahoma" w:cs="Tahoma"/>
          <w:color w:val="auto"/>
          <w:sz w:val="22"/>
          <w:szCs w:val="22"/>
        </w:rPr>
      </w:pPr>
    </w:p>
    <w:p w:rsidR="001D0048" w:rsidRPr="00451852" w:rsidRDefault="001D0048" w:rsidP="001D0048">
      <w:pPr>
        <w:pStyle w:val="Default"/>
        <w:ind w:left="993" w:hanging="426"/>
        <w:rPr>
          <w:rFonts w:ascii="Tahoma" w:hAnsi="Tahoma" w:cs="Tahoma"/>
          <w:color w:val="auto"/>
          <w:sz w:val="22"/>
          <w:szCs w:val="22"/>
        </w:rPr>
      </w:pPr>
      <w:r w:rsidRPr="00451852">
        <w:rPr>
          <w:rFonts w:ascii="Tahoma" w:hAnsi="Tahoma" w:cs="Tahoma"/>
          <w:color w:val="auto"/>
          <w:sz w:val="22"/>
          <w:szCs w:val="22"/>
        </w:rPr>
        <w:t xml:space="preserve">(a) </w:t>
      </w:r>
      <w:r>
        <w:rPr>
          <w:rFonts w:ascii="Tahoma" w:hAnsi="Tahoma" w:cs="Tahoma"/>
          <w:color w:val="auto"/>
          <w:sz w:val="22"/>
          <w:szCs w:val="22"/>
        </w:rPr>
        <w:tab/>
      </w:r>
      <w:r w:rsidRPr="00451852">
        <w:rPr>
          <w:rFonts w:ascii="Tahoma" w:hAnsi="Tahoma" w:cs="Tahoma"/>
          <w:color w:val="auto"/>
          <w:sz w:val="22"/>
          <w:szCs w:val="22"/>
        </w:rPr>
        <w:t xml:space="preserve">not to inform the taxpayer, or cause or permit the taxpayer to be informed, that the person has been given that opportunity; and </w:t>
      </w:r>
    </w:p>
    <w:p w:rsidR="001D0048" w:rsidRPr="00451852" w:rsidRDefault="001D0048" w:rsidP="001D0048">
      <w:pPr>
        <w:pStyle w:val="Default"/>
        <w:ind w:left="993" w:hanging="426"/>
        <w:rPr>
          <w:rFonts w:ascii="Tahoma" w:hAnsi="Tahoma" w:cs="Tahoma"/>
          <w:color w:val="auto"/>
          <w:sz w:val="22"/>
          <w:szCs w:val="22"/>
        </w:rPr>
      </w:pPr>
      <w:r w:rsidRPr="00451852">
        <w:rPr>
          <w:rFonts w:ascii="Tahoma" w:hAnsi="Tahoma" w:cs="Tahoma"/>
          <w:color w:val="auto"/>
          <w:sz w:val="22"/>
          <w:szCs w:val="22"/>
        </w:rPr>
        <w:t xml:space="preserve">(b) </w:t>
      </w:r>
      <w:r>
        <w:rPr>
          <w:rFonts w:ascii="Tahoma" w:hAnsi="Tahoma" w:cs="Tahoma"/>
          <w:color w:val="auto"/>
          <w:sz w:val="22"/>
          <w:szCs w:val="22"/>
        </w:rPr>
        <w:tab/>
      </w:r>
      <w:r w:rsidRPr="00451852">
        <w:rPr>
          <w:rFonts w:ascii="Tahoma" w:hAnsi="Tahoma" w:cs="Tahoma"/>
          <w:color w:val="auto"/>
          <w:sz w:val="22"/>
          <w:szCs w:val="22"/>
        </w:rPr>
        <w:t xml:space="preserve">not to disclose to any person, or cause or permit to be disclosed to any other person (including the taxpayer), any information or matter which is likely to prejudice — </w:t>
      </w:r>
    </w:p>
    <w:p w:rsidR="001D0048" w:rsidRPr="00451852" w:rsidRDefault="001D0048" w:rsidP="001D0048">
      <w:pPr>
        <w:pStyle w:val="Default"/>
        <w:ind w:left="1418" w:hanging="425"/>
        <w:rPr>
          <w:rFonts w:ascii="Tahoma" w:hAnsi="Tahoma" w:cs="Tahoma"/>
          <w:color w:val="auto"/>
          <w:sz w:val="22"/>
          <w:szCs w:val="22"/>
        </w:rPr>
      </w:pPr>
      <w:r w:rsidRPr="00451852">
        <w:rPr>
          <w:rFonts w:ascii="Tahoma" w:hAnsi="Tahoma" w:cs="Tahoma"/>
          <w:color w:val="auto"/>
          <w:sz w:val="22"/>
          <w:szCs w:val="22"/>
        </w:rPr>
        <w:t xml:space="preserve">(i) </w:t>
      </w:r>
      <w:r>
        <w:rPr>
          <w:rFonts w:ascii="Tahoma" w:hAnsi="Tahoma" w:cs="Tahoma"/>
          <w:color w:val="auto"/>
          <w:sz w:val="22"/>
          <w:szCs w:val="22"/>
        </w:rPr>
        <w:tab/>
      </w:r>
      <w:r w:rsidRPr="00451852">
        <w:rPr>
          <w:rFonts w:ascii="Tahoma" w:hAnsi="Tahoma" w:cs="Tahoma"/>
          <w:color w:val="auto"/>
          <w:sz w:val="22"/>
          <w:szCs w:val="22"/>
        </w:rPr>
        <w:t xml:space="preserve">the inquiry to which the documents or information relate; or </w:t>
      </w:r>
    </w:p>
    <w:p w:rsidR="001D0048" w:rsidRPr="00451852" w:rsidRDefault="001D0048" w:rsidP="001D0048">
      <w:pPr>
        <w:pStyle w:val="Default"/>
        <w:ind w:left="1418" w:hanging="425"/>
        <w:rPr>
          <w:rFonts w:ascii="Tahoma" w:hAnsi="Tahoma" w:cs="Tahoma"/>
          <w:color w:val="auto"/>
          <w:sz w:val="22"/>
          <w:szCs w:val="22"/>
        </w:rPr>
      </w:pPr>
      <w:r w:rsidRPr="00451852">
        <w:rPr>
          <w:rFonts w:ascii="Tahoma" w:hAnsi="Tahoma" w:cs="Tahoma"/>
          <w:color w:val="auto"/>
          <w:sz w:val="22"/>
          <w:szCs w:val="22"/>
        </w:rPr>
        <w:lastRenderedPageBreak/>
        <w:t xml:space="preserve">(ii) </w:t>
      </w:r>
      <w:r>
        <w:rPr>
          <w:rFonts w:ascii="Tahoma" w:hAnsi="Tahoma" w:cs="Tahoma"/>
          <w:color w:val="auto"/>
          <w:sz w:val="22"/>
          <w:szCs w:val="22"/>
        </w:rPr>
        <w:tab/>
      </w:r>
      <w:r w:rsidRPr="00451852">
        <w:rPr>
          <w:rFonts w:ascii="Tahoma" w:hAnsi="Tahoma" w:cs="Tahoma"/>
          <w:color w:val="auto"/>
          <w:sz w:val="22"/>
          <w:szCs w:val="22"/>
        </w:rPr>
        <w:t>the performance of the Assessor’s functions.</w:t>
      </w:r>
      <w:r w:rsidRPr="00451852">
        <w:rPr>
          <w:rFonts w:ascii="Tahoma" w:hAnsi="Tahoma" w:cs="Tahoma"/>
          <w:b/>
          <w:bCs/>
          <w:color w:val="auto"/>
          <w:sz w:val="22"/>
          <w:szCs w:val="22"/>
        </w:rPr>
        <w:t xml:space="preserve"> </w:t>
      </w:r>
    </w:p>
    <w:p w:rsidR="001D0048" w:rsidRDefault="001D0048" w:rsidP="001D0048">
      <w:pPr>
        <w:pStyle w:val="Default"/>
        <w:rPr>
          <w:rFonts w:ascii="Tahoma" w:hAnsi="Tahoma" w:cs="Tahoma"/>
          <w:color w:val="auto"/>
          <w:sz w:val="22"/>
          <w:szCs w:val="22"/>
        </w:rPr>
      </w:pPr>
    </w:p>
    <w:p w:rsidR="001D0048" w:rsidRPr="00451852" w:rsidRDefault="001D0048" w:rsidP="001D0048">
      <w:pPr>
        <w:pStyle w:val="Default"/>
        <w:ind w:left="567" w:hanging="567"/>
        <w:rPr>
          <w:rFonts w:ascii="Tahoma" w:hAnsi="Tahoma" w:cs="Tahoma"/>
          <w:color w:val="auto"/>
          <w:sz w:val="22"/>
          <w:szCs w:val="22"/>
        </w:rPr>
      </w:pPr>
      <w:r w:rsidRPr="00451852">
        <w:rPr>
          <w:rFonts w:ascii="Tahoma" w:hAnsi="Tahoma" w:cs="Tahoma"/>
          <w:color w:val="auto"/>
          <w:sz w:val="22"/>
          <w:szCs w:val="22"/>
        </w:rPr>
        <w:t xml:space="preserve">(4) </w:t>
      </w:r>
      <w:r>
        <w:rPr>
          <w:rFonts w:ascii="Tahoma" w:hAnsi="Tahoma" w:cs="Tahoma"/>
          <w:color w:val="auto"/>
          <w:sz w:val="22"/>
          <w:szCs w:val="22"/>
        </w:rPr>
        <w:tab/>
      </w:r>
      <w:r w:rsidRPr="00451852">
        <w:rPr>
          <w:rFonts w:ascii="Tahoma" w:hAnsi="Tahoma" w:cs="Tahoma"/>
          <w:color w:val="auto"/>
          <w:sz w:val="22"/>
          <w:szCs w:val="22"/>
        </w:rPr>
        <w:t xml:space="preserve">Subject to section 105E(8), if the Assessor is aware of the taxpayer’s address or whereabouts, the Assessor must give the taxpayer — </w:t>
      </w:r>
    </w:p>
    <w:p w:rsidR="001D0048" w:rsidRPr="00451852" w:rsidRDefault="001D0048" w:rsidP="001D0048">
      <w:pPr>
        <w:pStyle w:val="Default"/>
        <w:rPr>
          <w:rFonts w:ascii="Tahoma" w:hAnsi="Tahoma" w:cs="Tahoma"/>
          <w:color w:val="auto"/>
          <w:sz w:val="22"/>
          <w:szCs w:val="22"/>
        </w:rPr>
      </w:pPr>
    </w:p>
    <w:p w:rsidR="001D0048" w:rsidRPr="00451852" w:rsidRDefault="001D0048" w:rsidP="001D0048">
      <w:pPr>
        <w:pStyle w:val="Default"/>
        <w:ind w:left="993" w:hanging="426"/>
        <w:rPr>
          <w:rFonts w:ascii="Tahoma" w:hAnsi="Tahoma" w:cs="Tahoma"/>
          <w:color w:val="auto"/>
          <w:sz w:val="22"/>
          <w:szCs w:val="22"/>
        </w:rPr>
      </w:pPr>
      <w:r w:rsidRPr="00451852">
        <w:rPr>
          <w:rFonts w:ascii="Tahoma" w:hAnsi="Tahoma" w:cs="Tahoma"/>
          <w:color w:val="auto"/>
          <w:sz w:val="22"/>
          <w:szCs w:val="22"/>
        </w:rPr>
        <w:t xml:space="preserve">(a) </w:t>
      </w:r>
      <w:r>
        <w:rPr>
          <w:rFonts w:ascii="Tahoma" w:hAnsi="Tahoma" w:cs="Tahoma"/>
          <w:color w:val="auto"/>
          <w:sz w:val="22"/>
          <w:szCs w:val="22"/>
        </w:rPr>
        <w:tab/>
      </w:r>
      <w:r w:rsidRPr="00451852">
        <w:rPr>
          <w:rFonts w:ascii="Tahoma" w:hAnsi="Tahoma" w:cs="Tahoma"/>
          <w:color w:val="auto"/>
          <w:sz w:val="22"/>
          <w:szCs w:val="22"/>
        </w:rPr>
        <w:t xml:space="preserve">a copy of the notice; and </w:t>
      </w:r>
    </w:p>
    <w:p w:rsidR="001D0048" w:rsidRPr="00451852" w:rsidRDefault="001D0048" w:rsidP="001D0048">
      <w:pPr>
        <w:pStyle w:val="Default"/>
        <w:ind w:left="993" w:hanging="426"/>
        <w:rPr>
          <w:rFonts w:ascii="Tahoma" w:hAnsi="Tahoma" w:cs="Tahoma"/>
          <w:color w:val="auto"/>
          <w:sz w:val="22"/>
          <w:szCs w:val="22"/>
        </w:rPr>
      </w:pPr>
      <w:r w:rsidRPr="00451852">
        <w:rPr>
          <w:rFonts w:ascii="Tahoma" w:hAnsi="Tahoma" w:cs="Tahoma"/>
          <w:color w:val="auto"/>
          <w:sz w:val="22"/>
          <w:szCs w:val="22"/>
        </w:rPr>
        <w:t xml:space="preserve">(b) </w:t>
      </w:r>
      <w:r>
        <w:rPr>
          <w:rFonts w:ascii="Tahoma" w:hAnsi="Tahoma" w:cs="Tahoma"/>
          <w:color w:val="auto"/>
          <w:sz w:val="22"/>
          <w:szCs w:val="22"/>
        </w:rPr>
        <w:tab/>
      </w:r>
      <w:r w:rsidRPr="00451852">
        <w:rPr>
          <w:rFonts w:ascii="Tahoma" w:hAnsi="Tahoma" w:cs="Tahoma"/>
          <w:color w:val="auto"/>
          <w:sz w:val="22"/>
          <w:szCs w:val="22"/>
        </w:rPr>
        <w:t xml:space="preserve">a written summary of his reasons for the giving of the notice. </w:t>
      </w:r>
    </w:p>
    <w:p w:rsidR="001D0048" w:rsidRDefault="001D0048" w:rsidP="001D0048">
      <w:pPr>
        <w:pStyle w:val="Default"/>
        <w:ind w:left="567" w:hanging="567"/>
        <w:rPr>
          <w:rFonts w:ascii="Tahoma" w:hAnsi="Tahoma" w:cs="Tahoma"/>
          <w:color w:val="auto"/>
          <w:sz w:val="22"/>
          <w:szCs w:val="22"/>
        </w:rPr>
      </w:pPr>
    </w:p>
    <w:p w:rsidR="001D0048" w:rsidRPr="00451852" w:rsidRDefault="001D0048" w:rsidP="001D0048">
      <w:pPr>
        <w:pStyle w:val="Default"/>
        <w:ind w:left="567" w:hanging="567"/>
        <w:rPr>
          <w:rFonts w:ascii="Tahoma" w:hAnsi="Tahoma" w:cs="Tahoma"/>
          <w:color w:val="auto"/>
          <w:sz w:val="22"/>
          <w:szCs w:val="22"/>
        </w:rPr>
      </w:pPr>
      <w:r w:rsidRPr="00451852">
        <w:rPr>
          <w:rFonts w:ascii="Tahoma" w:hAnsi="Tahoma" w:cs="Tahoma"/>
          <w:color w:val="auto"/>
          <w:sz w:val="22"/>
          <w:szCs w:val="22"/>
        </w:rPr>
        <w:t xml:space="preserve">(5) </w:t>
      </w:r>
      <w:r>
        <w:rPr>
          <w:rFonts w:ascii="Tahoma" w:hAnsi="Tahoma" w:cs="Tahoma"/>
          <w:color w:val="auto"/>
          <w:sz w:val="22"/>
          <w:szCs w:val="22"/>
        </w:rPr>
        <w:tab/>
      </w:r>
      <w:r w:rsidRPr="00451852">
        <w:rPr>
          <w:rFonts w:ascii="Tahoma" w:hAnsi="Tahoma" w:cs="Tahoma"/>
          <w:color w:val="auto"/>
          <w:sz w:val="22"/>
          <w:szCs w:val="22"/>
        </w:rPr>
        <w:t xml:space="preserve">Subsection (4) does not require the disclosure of any information which would, or might, identify any person who has provided the Assessor with any information which he took into account in deciding whether to give the notice. </w:t>
      </w:r>
    </w:p>
    <w:p w:rsidR="001D0048" w:rsidRDefault="001D0048" w:rsidP="001D0048">
      <w:pPr>
        <w:pStyle w:val="Default"/>
        <w:rPr>
          <w:rFonts w:ascii="Tahoma" w:hAnsi="Tahoma" w:cs="Tahoma"/>
          <w:color w:val="auto"/>
          <w:sz w:val="22"/>
          <w:szCs w:val="22"/>
        </w:rPr>
      </w:pPr>
    </w:p>
    <w:p w:rsidR="001D0048" w:rsidRPr="00451852" w:rsidRDefault="001D0048" w:rsidP="001D0048">
      <w:pPr>
        <w:pStyle w:val="Default"/>
        <w:ind w:left="567" w:hanging="567"/>
        <w:rPr>
          <w:rFonts w:ascii="Tahoma" w:hAnsi="Tahoma" w:cs="Tahoma"/>
          <w:color w:val="auto"/>
          <w:sz w:val="22"/>
          <w:szCs w:val="22"/>
        </w:rPr>
      </w:pPr>
      <w:r w:rsidRPr="00451852">
        <w:rPr>
          <w:rFonts w:ascii="Tahoma" w:hAnsi="Tahoma" w:cs="Tahoma"/>
          <w:color w:val="auto"/>
          <w:sz w:val="22"/>
          <w:szCs w:val="22"/>
        </w:rPr>
        <w:t xml:space="preserve">(6) </w:t>
      </w:r>
      <w:r>
        <w:rPr>
          <w:rFonts w:ascii="Tahoma" w:hAnsi="Tahoma" w:cs="Tahoma"/>
          <w:color w:val="auto"/>
          <w:sz w:val="22"/>
          <w:szCs w:val="22"/>
        </w:rPr>
        <w:tab/>
      </w:r>
      <w:r w:rsidRPr="00451852">
        <w:rPr>
          <w:rFonts w:ascii="Tahoma" w:hAnsi="Tahoma" w:cs="Tahoma"/>
          <w:color w:val="auto"/>
          <w:sz w:val="22"/>
          <w:szCs w:val="22"/>
        </w:rPr>
        <w:t xml:space="preserve">As an alternative to delivering documents to comply with a notice under subsection (2), copies of documents may be delivered instead of the originals; but — </w:t>
      </w:r>
    </w:p>
    <w:p w:rsidR="001D0048" w:rsidRPr="00451852" w:rsidRDefault="001D0048" w:rsidP="001D0048">
      <w:pPr>
        <w:pStyle w:val="Default"/>
        <w:rPr>
          <w:rFonts w:ascii="Tahoma" w:hAnsi="Tahoma" w:cs="Tahoma"/>
          <w:color w:val="auto"/>
          <w:sz w:val="22"/>
          <w:szCs w:val="22"/>
        </w:rPr>
      </w:pPr>
    </w:p>
    <w:p w:rsidR="001D0048" w:rsidRPr="00451852" w:rsidRDefault="001D0048" w:rsidP="001D0048">
      <w:pPr>
        <w:pStyle w:val="Default"/>
        <w:ind w:left="993" w:hanging="426"/>
        <w:rPr>
          <w:rFonts w:ascii="Tahoma" w:hAnsi="Tahoma" w:cs="Tahoma"/>
          <w:color w:val="auto"/>
          <w:sz w:val="22"/>
          <w:szCs w:val="22"/>
        </w:rPr>
      </w:pPr>
      <w:r w:rsidRPr="00451852">
        <w:rPr>
          <w:rFonts w:ascii="Tahoma" w:hAnsi="Tahoma" w:cs="Tahoma"/>
          <w:color w:val="auto"/>
          <w:sz w:val="22"/>
          <w:szCs w:val="22"/>
        </w:rPr>
        <w:t xml:space="preserve">(a) </w:t>
      </w:r>
      <w:r>
        <w:rPr>
          <w:rFonts w:ascii="Tahoma" w:hAnsi="Tahoma" w:cs="Tahoma"/>
          <w:color w:val="auto"/>
          <w:sz w:val="22"/>
          <w:szCs w:val="22"/>
        </w:rPr>
        <w:tab/>
      </w:r>
      <w:r w:rsidRPr="00451852">
        <w:rPr>
          <w:rFonts w:ascii="Tahoma" w:hAnsi="Tahoma" w:cs="Tahoma"/>
          <w:color w:val="auto"/>
          <w:sz w:val="22"/>
          <w:szCs w:val="22"/>
        </w:rPr>
        <w:t xml:space="preserve">the copies must be </w:t>
      </w:r>
      <w:r>
        <w:rPr>
          <w:rFonts w:ascii="Tahoma" w:hAnsi="Tahoma" w:cs="Tahoma"/>
          <w:color w:val="auto"/>
          <w:sz w:val="22"/>
          <w:szCs w:val="22"/>
        </w:rPr>
        <w:t xml:space="preserve">in such form and authenticated in such manner </w:t>
      </w:r>
      <w:r w:rsidRPr="00451852">
        <w:rPr>
          <w:rFonts w:ascii="Tahoma" w:hAnsi="Tahoma" w:cs="Tahoma"/>
          <w:color w:val="auto"/>
          <w:sz w:val="22"/>
          <w:szCs w:val="22"/>
        </w:rPr>
        <w:t xml:space="preserve">as the Assessor may reasonably require; and </w:t>
      </w:r>
    </w:p>
    <w:p w:rsidR="001D0048" w:rsidRPr="00451852" w:rsidRDefault="001D0048" w:rsidP="001D0048">
      <w:pPr>
        <w:pStyle w:val="Default"/>
        <w:ind w:left="993" w:hanging="426"/>
        <w:rPr>
          <w:rFonts w:ascii="Tahoma" w:hAnsi="Tahoma" w:cs="Tahoma"/>
          <w:color w:val="auto"/>
          <w:sz w:val="22"/>
          <w:szCs w:val="22"/>
        </w:rPr>
      </w:pPr>
      <w:r w:rsidRPr="00451852">
        <w:rPr>
          <w:rFonts w:ascii="Tahoma" w:hAnsi="Tahoma" w:cs="Tahoma"/>
          <w:color w:val="auto"/>
          <w:sz w:val="22"/>
          <w:szCs w:val="22"/>
        </w:rPr>
        <w:t xml:space="preserve">(b) </w:t>
      </w:r>
      <w:r>
        <w:rPr>
          <w:rFonts w:ascii="Tahoma" w:hAnsi="Tahoma" w:cs="Tahoma"/>
          <w:color w:val="auto"/>
          <w:sz w:val="22"/>
          <w:szCs w:val="22"/>
        </w:rPr>
        <w:tab/>
      </w:r>
      <w:r w:rsidRPr="00451852">
        <w:rPr>
          <w:rFonts w:ascii="Tahoma" w:hAnsi="Tahoma" w:cs="Tahoma"/>
          <w:color w:val="auto"/>
          <w:sz w:val="22"/>
          <w:szCs w:val="22"/>
        </w:rPr>
        <w:t xml:space="preserve">if so required by the Assessor in the case of any documents specified in the requirement, the originals must be made available for inspection by the Assessor in accordance with the requirement, </w:t>
      </w:r>
    </w:p>
    <w:p w:rsidR="001D0048" w:rsidRDefault="001D0048" w:rsidP="001D0048">
      <w:pPr>
        <w:pStyle w:val="Default"/>
        <w:ind w:left="567"/>
        <w:rPr>
          <w:rFonts w:ascii="Tahoma" w:hAnsi="Tahoma" w:cs="Tahoma"/>
          <w:color w:val="auto"/>
          <w:sz w:val="22"/>
          <w:szCs w:val="22"/>
        </w:rPr>
      </w:pPr>
    </w:p>
    <w:p w:rsidR="001D0048" w:rsidRPr="00451852" w:rsidRDefault="001D0048" w:rsidP="001D0048">
      <w:pPr>
        <w:pStyle w:val="Default"/>
        <w:ind w:left="567"/>
        <w:rPr>
          <w:rFonts w:ascii="Tahoma" w:hAnsi="Tahoma" w:cs="Tahoma"/>
          <w:color w:val="auto"/>
          <w:sz w:val="22"/>
          <w:szCs w:val="22"/>
        </w:rPr>
      </w:pPr>
      <w:r w:rsidRPr="00451852">
        <w:rPr>
          <w:rFonts w:ascii="Tahoma" w:hAnsi="Tahoma" w:cs="Tahoma"/>
          <w:color w:val="auto"/>
          <w:sz w:val="22"/>
          <w:szCs w:val="22"/>
        </w:rPr>
        <w:t>and failure to comply with a requirement under this subsection counts as failu</w:t>
      </w:r>
      <w:r>
        <w:rPr>
          <w:rFonts w:ascii="Tahoma" w:hAnsi="Tahoma" w:cs="Tahoma"/>
          <w:color w:val="auto"/>
          <w:sz w:val="22"/>
          <w:szCs w:val="22"/>
        </w:rPr>
        <w:t>re to comply with the notice.</w:t>
      </w:r>
      <w:r w:rsidRPr="00451852">
        <w:rPr>
          <w:rFonts w:ascii="Tahoma" w:hAnsi="Tahoma" w:cs="Tahoma"/>
          <w:color w:val="auto"/>
          <w:sz w:val="22"/>
          <w:szCs w:val="22"/>
        </w:rPr>
        <w:t xml:space="preserve"> </w:t>
      </w:r>
    </w:p>
    <w:p w:rsidR="001D0048" w:rsidRPr="00B86A06" w:rsidRDefault="001D0048" w:rsidP="001D0048">
      <w:pPr>
        <w:pStyle w:val="Default"/>
        <w:rPr>
          <w:rFonts w:ascii="Tahoma" w:hAnsi="Tahoma" w:cs="Tahoma"/>
          <w:b/>
          <w:bCs/>
          <w:color w:val="auto"/>
          <w:sz w:val="20"/>
          <w:szCs w:val="20"/>
        </w:rPr>
      </w:pPr>
    </w:p>
    <w:p w:rsidR="007F7080" w:rsidRDefault="007F7080" w:rsidP="001D0048">
      <w:pPr>
        <w:pStyle w:val="Default"/>
        <w:rPr>
          <w:rFonts w:ascii="Tahoma" w:hAnsi="Tahoma" w:cs="Tahoma"/>
          <w:b/>
          <w:bCs/>
          <w:color w:val="auto"/>
          <w:sz w:val="22"/>
          <w:szCs w:val="22"/>
        </w:rPr>
      </w:pPr>
    </w:p>
    <w:p w:rsidR="001D0048" w:rsidRDefault="001D0048" w:rsidP="001D0048">
      <w:pPr>
        <w:pStyle w:val="Default"/>
        <w:rPr>
          <w:rFonts w:ascii="Tahoma" w:hAnsi="Tahoma" w:cs="Tahoma"/>
          <w:bCs/>
          <w:color w:val="auto"/>
          <w:sz w:val="22"/>
          <w:szCs w:val="22"/>
        </w:rPr>
      </w:pPr>
      <w:r>
        <w:rPr>
          <w:rFonts w:ascii="Tahoma" w:hAnsi="Tahoma" w:cs="Tahoma"/>
          <w:b/>
          <w:bCs/>
          <w:color w:val="auto"/>
          <w:sz w:val="22"/>
          <w:szCs w:val="22"/>
        </w:rPr>
        <w:t>Section 105E</w:t>
      </w:r>
    </w:p>
    <w:p w:rsidR="001D0048" w:rsidRPr="00B86A06" w:rsidRDefault="001D0048" w:rsidP="001D0048">
      <w:pPr>
        <w:pStyle w:val="Default"/>
        <w:rPr>
          <w:rFonts w:ascii="Tahoma" w:hAnsi="Tahoma" w:cs="Tahoma"/>
          <w:bCs/>
          <w:color w:val="auto"/>
          <w:sz w:val="20"/>
          <w:szCs w:val="20"/>
        </w:rPr>
      </w:pPr>
    </w:p>
    <w:p w:rsidR="001D0048" w:rsidRPr="0059663E" w:rsidRDefault="001D0048" w:rsidP="001D0048">
      <w:pPr>
        <w:rPr>
          <w:rFonts w:ascii="Tahoma" w:hAnsi="Tahoma" w:cs="Tahoma"/>
          <w:sz w:val="22"/>
          <w:szCs w:val="22"/>
        </w:rPr>
      </w:pPr>
      <w:r w:rsidRPr="0059663E">
        <w:rPr>
          <w:rFonts w:ascii="Tahoma" w:hAnsi="Tahoma" w:cs="Tahoma"/>
          <w:sz w:val="22"/>
          <w:szCs w:val="22"/>
        </w:rPr>
        <w:t>With particular reference to the Commissioners</w:t>
      </w:r>
      <w:r w:rsidR="00633020">
        <w:rPr>
          <w:rFonts w:ascii="Tahoma" w:hAnsi="Tahoma" w:cs="Tahoma"/>
          <w:sz w:val="22"/>
          <w:szCs w:val="22"/>
        </w:rPr>
        <w:t>’</w:t>
      </w:r>
      <w:r w:rsidRPr="0059663E">
        <w:rPr>
          <w:rFonts w:ascii="Tahoma" w:hAnsi="Tahoma" w:cs="Tahoma"/>
          <w:sz w:val="22"/>
          <w:szCs w:val="22"/>
        </w:rPr>
        <w:t xml:space="preserve"> duties as set out in subsections 2A and 8 to 16 inclusive</w:t>
      </w:r>
      <w:r w:rsidR="007F7080">
        <w:rPr>
          <w:rFonts w:ascii="Tahoma" w:hAnsi="Tahoma" w:cs="Tahoma"/>
          <w:sz w:val="22"/>
          <w:szCs w:val="22"/>
        </w:rPr>
        <w:t>.</w:t>
      </w:r>
    </w:p>
    <w:p w:rsidR="001D0048" w:rsidRDefault="001D0048" w:rsidP="001D0048">
      <w:pPr>
        <w:pStyle w:val="Default"/>
        <w:rPr>
          <w:rFonts w:ascii="Tahoma" w:hAnsi="Tahoma" w:cs="Tahoma"/>
          <w:b/>
          <w:bCs/>
          <w:color w:val="auto"/>
          <w:sz w:val="22"/>
          <w:szCs w:val="22"/>
        </w:rPr>
      </w:pPr>
    </w:p>
    <w:p w:rsidR="001D0048" w:rsidRPr="00451852" w:rsidRDefault="001D0048" w:rsidP="001D0048">
      <w:pPr>
        <w:pStyle w:val="Default"/>
        <w:rPr>
          <w:rFonts w:ascii="Tahoma" w:hAnsi="Tahoma" w:cs="Tahoma"/>
          <w:color w:val="auto"/>
          <w:sz w:val="22"/>
          <w:szCs w:val="22"/>
        </w:rPr>
      </w:pPr>
      <w:r w:rsidRPr="00451852">
        <w:rPr>
          <w:rFonts w:ascii="Tahoma" w:hAnsi="Tahoma" w:cs="Tahoma"/>
          <w:b/>
          <w:bCs/>
          <w:color w:val="auto"/>
          <w:sz w:val="22"/>
          <w:szCs w:val="22"/>
        </w:rPr>
        <w:t xml:space="preserve">105E Notices under s 105D: further provisions </w:t>
      </w:r>
    </w:p>
    <w:p w:rsidR="001D0048" w:rsidRDefault="001D0048" w:rsidP="001D0048">
      <w:pPr>
        <w:pStyle w:val="Default"/>
        <w:rPr>
          <w:rFonts w:ascii="Tahoma" w:hAnsi="Tahoma" w:cs="Tahoma"/>
          <w:color w:val="auto"/>
          <w:sz w:val="22"/>
          <w:szCs w:val="22"/>
        </w:rPr>
      </w:pPr>
    </w:p>
    <w:p w:rsidR="001D0048" w:rsidRDefault="001D0048" w:rsidP="001D0048">
      <w:pPr>
        <w:pStyle w:val="Default"/>
        <w:ind w:left="567" w:hanging="567"/>
        <w:rPr>
          <w:rFonts w:ascii="Tahoma" w:hAnsi="Tahoma" w:cs="Tahoma"/>
          <w:color w:val="auto"/>
          <w:sz w:val="22"/>
          <w:szCs w:val="22"/>
        </w:rPr>
      </w:pPr>
      <w:r w:rsidRPr="00451852">
        <w:rPr>
          <w:rFonts w:ascii="Tahoma" w:hAnsi="Tahoma" w:cs="Tahoma"/>
          <w:color w:val="auto"/>
          <w:sz w:val="22"/>
          <w:szCs w:val="22"/>
        </w:rPr>
        <w:t xml:space="preserve">(1) </w:t>
      </w:r>
      <w:r>
        <w:rPr>
          <w:rFonts w:ascii="Tahoma" w:hAnsi="Tahoma" w:cs="Tahoma"/>
          <w:color w:val="auto"/>
          <w:sz w:val="22"/>
          <w:szCs w:val="22"/>
        </w:rPr>
        <w:tab/>
        <w:t xml:space="preserve">A notice under section 105D(2) must name the taxpayer with whose liability the Assessor is concerned unless the Assessor is satisfied – </w:t>
      </w:r>
    </w:p>
    <w:p w:rsidR="001D0048" w:rsidRDefault="001D0048" w:rsidP="001D0048">
      <w:pPr>
        <w:pStyle w:val="Default"/>
        <w:ind w:left="567" w:hanging="567"/>
        <w:rPr>
          <w:rFonts w:ascii="Tahoma" w:hAnsi="Tahoma" w:cs="Tahoma"/>
          <w:color w:val="auto"/>
          <w:sz w:val="22"/>
          <w:szCs w:val="22"/>
        </w:rPr>
      </w:pPr>
    </w:p>
    <w:p w:rsidR="001D0048" w:rsidRDefault="001D0048" w:rsidP="001D0048">
      <w:pPr>
        <w:pStyle w:val="Default"/>
        <w:numPr>
          <w:ilvl w:val="0"/>
          <w:numId w:val="45"/>
        </w:numPr>
        <w:ind w:left="993" w:hanging="423"/>
        <w:rPr>
          <w:rFonts w:ascii="Tahoma" w:hAnsi="Tahoma" w:cs="Tahoma"/>
          <w:color w:val="auto"/>
          <w:sz w:val="22"/>
          <w:szCs w:val="22"/>
        </w:rPr>
      </w:pPr>
      <w:r>
        <w:rPr>
          <w:rFonts w:ascii="Tahoma" w:hAnsi="Tahoma" w:cs="Tahoma"/>
          <w:color w:val="auto"/>
          <w:sz w:val="22"/>
          <w:szCs w:val="22"/>
        </w:rPr>
        <w:t>that the notice relates to a taxpayer whose identity is not known to the Assessor, or to a class of taxpayers whose individual identities are not so known; or</w:t>
      </w:r>
    </w:p>
    <w:p w:rsidR="001D0048" w:rsidRDefault="001D0048" w:rsidP="001D0048">
      <w:pPr>
        <w:pStyle w:val="Default"/>
        <w:numPr>
          <w:ilvl w:val="0"/>
          <w:numId w:val="45"/>
        </w:numPr>
        <w:ind w:left="993" w:hanging="423"/>
        <w:rPr>
          <w:rFonts w:ascii="Tahoma" w:hAnsi="Tahoma" w:cs="Tahoma"/>
          <w:color w:val="auto"/>
          <w:sz w:val="22"/>
          <w:szCs w:val="22"/>
        </w:rPr>
      </w:pPr>
      <w:r>
        <w:rPr>
          <w:rFonts w:ascii="Tahoma" w:hAnsi="Tahoma" w:cs="Tahoma"/>
          <w:color w:val="auto"/>
          <w:sz w:val="22"/>
          <w:szCs w:val="22"/>
        </w:rPr>
        <w:t>that there are reasonable grounds for believing that the taxpayer or any of the class of taxpayers to whom the notice relates may have failed or may fail to comply with any provision of the Income Tax Acts.</w:t>
      </w:r>
    </w:p>
    <w:p w:rsidR="001D0048" w:rsidRDefault="001D0048" w:rsidP="001D0048">
      <w:pPr>
        <w:pStyle w:val="Default"/>
        <w:ind w:left="570"/>
        <w:rPr>
          <w:rFonts w:ascii="Tahoma" w:hAnsi="Tahoma" w:cs="Tahoma"/>
          <w:color w:val="auto"/>
          <w:sz w:val="22"/>
          <w:szCs w:val="22"/>
        </w:rPr>
      </w:pPr>
    </w:p>
    <w:p w:rsidR="001D0048" w:rsidRDefault="001D0048" w:rsidP="001D0048">
      <w:pPr>
        <w:pStyle w:val="Default"/>
        <w:ind w:left="570"/>
        <w:rPr>
          <w:rFonts w:ascii="Tahoma" w:hAnsi="Tahoma" w:cs="Tahoma"/>
          <w:color w:val="auto"/>
          <w:sz w:val="22"/>
          <w:szCs w:val="22"/>
        </w:rPr>
      </w:pPr>
      <w:r>
        <w:rPr>
          <w:rFonts w:ascii="Tahoma" w:hAnsi="Tahoma" w:cs="Tahoma"/>
          <w:color w:val="auto"/>
          <w:sz w:val="22"/>
          <w:szCs w:val="22"/>
        </w:rPr>
        <w:t>This is subject to subsection (1A).</w:t>
      </w:r>
    </w:p>
    <w:p w:rsidR="001D0048" w:rsidRPr="00245CEC" w:rsidRDefault="001D0048" w:rsidP="001D0048">
      <w:pPr>
        <w:pStyle w:val="Default"/>
        <w:ind w:left="570"/>
        <w:rPr>
          <w:rFonts w:ascii="Tahoma" w:hAnsi="Tahoma" w:cs="Tahoma"/>
          <w:color w:val="auto"/>
          <w:sz w:val="16"/>
          <w:szCs w:val="16"/>
        </w:rPr>
      </w:pPr>
    </w:p>
    <w:p w:rsidR="001D0048" w:rsidRDefault="001D0048" w:rsidP="001D0048">
      <w:pPr>
        <w:pStyle w:val="Default"/>
        <w:ind w:left="567" w:hanging="567"/>
        <w:rPr>
          <w:rFonts w:ascii="Tahoma" w:hAnsi="Tahoma" w:cs="Tahoma"/>
          <w:color w:val="auto"/>
          <w:sz w:val="22"/>
          <w:szCs w:val="22"/>
        </w:rPr>
      </w:pPr>
      <w:r>
        <w:rPr>
          <w:rFonts w:ascii="Tahoma" w:hAnsi="Tahoma" w:cs="Tahoma"/>
          <w:color w:val="auto"/>
          <w:sz w:val="22"/>
          <w:szCs w:val="22"/>
        </w:rPr>
        <w:t>(1A)</w:t>
      </w:r>
      <w:r>
        <w:rPr>
          <w:rFonts w:ascii="Tahoma" w:hAnsi="Tahoma" w:cs="Tahoma"/>
          <w:color w:val="auto"/>
          <w:sz w:val="22"/>
          <w:szCs w:val="22"/>
        </w:rPr>
        <w:tab/>
        <w:t xml:space="preserve">The Assessor may only give a notice under section 105D(2) by virtue of subsection (1) if – </w:t>
      </w:r>
    </w:p>
    <w:p w:rsidR="001D0048" w:rsidRDefault="001D0048" w:rsidP="001D0048">
      <w:pPr>
        <w:pStyle w:val="Default"/>
        <w:ind w:left="567" w:hanging="567"/>
        <w:rPr>
          <w:rFonts w:ascii="Tahoma" w:hAnsi="Tahoma" w:cs="Tahoma"/>
          <w:color w:val="auto"/>
          <w:sz w:val="22"/>
          <w:szCs w:val="22"/>
        </w:rPr>
      </w:pPr>
      <w:r>
        <w:rPr>
          <w:rFonts w:ascii="Tahoma" w:hAnsi="Tahoma" w:cs="Tahoma"/>
          <w:color w:val="auto"/>
          <w:sz w:val="22"/>
          <w:szCs w:val="22"/>
        </w:rPr>
        <w:tab/>
      </w:r>
    </w:p>
    <w:p w:rsidR="001D0048" w:rsidRDefault="001D0048" w:rsidP="001D0048">
      <w:pPr>
        <w:pStyle w:val="Default"/>
        <w:numPr>
          <w:ilvl w:val="0"/>
          <w:numId w:val="46"/>
        </w:numPr>
        <w:ind w:left="993" w:hanging="426"/>
        <w:rPr>
          <w:rFonts w:ascii="Tahoma" w:hAnsi="Tahoma" w:cs="Tahoma"/>
          <w:color w:val="auto"/>
          <w:sz w:val="22"/>
          <w:szCs w:val="22"/>
        </w:rPr>
      </w:pPr>
      <w:r>
        <w:rPr>
          <w:rFonts w:ascii="Tahoma" w:hAnsi="Tahoma" w:cs="Tahoma"/>
          <w:color w:val="auto"/>
          <w:sz w:val="22"/>
          <w:szCs w:val="22"/>
        </w:rPr>
        <w:t>the information; or</w:t>
      </w:r>
    </w:p>
    <w:p w:rsidR="001D0048" w:rsidRDefault="001D0048" w:rsidP="001D0048">
      <w:pPr>
        <w:pStyle w:val="Default"/>
        <w:numPr>
          <w:ilvl w:val="0"/>
          <w:numId w:val="46"/>
        </w:numPr>
        <w:ind w:left="993" w:hanging="426"/>
        <w:rPr>
          <w:rFonts w:ascii="Tahoma" w:hAnsi="Tahoma" w:cs="Tahoma"/>
          <w:color w:val="auto"/>
          <w:sz w:val="22"/>
          <w:szCs w:val="22"/>
        </w:rPr>
      </w:pPr>
      <w:r>
        <w:rPr>
          <w:rFonts w:ascii="Tahoma" w:hAnsi="Tahoma" w:cs="Tahoma"/>
          <w:color w:val="auto"/>
          <w:sz w:val="22"/>
          <w:szCs w:val="22"/>
        </w:rPr>
        <w:t>the information which is likely to be contained in the documents,</w:t>
      </w:r>
    </w:p>
    <w:p w:rsidR="001D0048" w:rsidRDefault="001D0048" w:rsidP="001D0048">
      <w:pPr>
        <w:pStyle w:val="Default"/>
        <w:ind w:left="567"/>
        <w:rPr>
          <w:rFonts w:ascii="Tahoma" w:hAnsi="Tahoma" w:cs="Tahoma"/>
          <w:color w:val="auto"/>
          <w:sz w:val="22"/>
          <w:szCs w:val="22"/>
        </w:rPr>
      </w:pPr>
    </w:p>
    <w:p w:rsidR="001D0048" w:rsidRDefault="001D0048" w:rsidP="001D0048">
      <w:pPr>
        <w:pStyle w:val="Default"/>
        <w:ind w:left="567"/>
        <w:rPr>
          <w:rFonts w:ascii="Tahoma" w:hAnsi="Tahoma" w:cs="Tahoma"/>
          <w:color w:val="auto"/>
          <w:sz w:val="22"/>
          <w:szCs w:val="22"/>
        </w:rPr>
      </w:pPr>
      <w:r>
        <w:rPr>
          <w:rFonts w:ascii="Tahoma" w:hAnsi="Tahoma" w:cs="Tahoma"/>
          <w:color w:val="auto"/>
          <w:sz w:val="22"/>
          <w:szCs w:val="22"/>
        </w:rPr>
        <w:t>to which the notice relates is not readily available from another source.</w:t>
      </w:r>
    </w:p>
    <w:p w:rsidR="001D0048" w:rsidRDefault="001D0048" w:rsidP="001D0048">
      <w:pPr>
        <w:pStyle w:val="Default"/>
        <w:ind w:left="993" w:hanging="426"/>
        <w:rPr>
          <w:rFonts w:ascii="Tahoma" w:hAnsi="Tahoma" w:cs="Tahoma"/>
          <w:color w:val="auto"/>
          <w:sz w:val="22"/>
          <w:szCs w:val="22"/>
        </w:rPr>
      </w:pPr>
    </w:p>
    <w:p w:rsidR="001D0048" w:rsidRDefault="001D0048" w:rsidP="001D0048">
      <w:pPr>
        <w:pStyle w:val="Default"/>
        <w:ind w:left="567" w:hanging="567"/>
        <w:rPr>
          <w:rFonts w:ascii="Tahoma" w:hAnsi="Tahoma" w:cs="Tahoma"/>
          <w:color w:val="auto"/>
          <w:sz w:val="22"/>
          <w:szCs w:val="22"/>
        </w:rPr>
      </w:pPr>
      <w:r w:rsidRPr="00451852">
        <w:rPr>
          <w:rFonts w:ascii="Tahoma" w:hAnsi="Tahoma" w:cs="Tahoma"/>
          <w:color w:val="auto"/>
          <w:sz w:val="22"/>
          <w:szCs w:val="22"/>
        </w:rPr>
        <w:t xml:space="preserve">(2) </w:t>
      </w:r>
      <w:r>
        <w:rPr>
          <w:rFonts w:ascii="Tahoma" w:hAnsi="Tahoma" w:cs="Tahoma"/>
          <w:color w:val="auto"/>
          <w:sz w:val="22"/>
          <w:szCs w:val="22"/>
        </w:rPr>
        <w:tab/>
      </w:r>
      <w:r w:rsidRPr="00451852">
        <w:rPr>
          <w:rFonts w:ascii="Tahoma" w:hAnsi="Tahoma" w:cs="Tahoma"/>
          <w:color w:val="auto"/>
          <w:sz w:val="22"/>
          <w:szCs w:val="22"/>
        </w:rPr>
        <w:t xml:space="preserve">A person to whom a notice under section 105D(2) is given may, if, in accordance with subsection (1), the notice does not name the taxpayer concerned, by notice in writing given to the Assessor within 30 days after the date of the notice under that section, object to that notice on the ground that it would be onerous for him to comply with it, and if the matter is not resolved by agreement, it shall be referred to the Commissioners, who may confirm, vary or cancel that notice. </w:t>
      </w:r>
    </w:p>
    <w:p w:rsidR="001D0048" w:rsidRDefault="001D0048" w:rsidP="001D0048">
      <w:pPr>
        <w:pStyle w:val="Default"/>
        <w:ind w:left="567" w:hanging="567"/>
        <w:rPr>
          <w:rFonts w:ascii="Tahoma" w:hAnsi="Tahoma" w:cs="Tahoma"/>
          <w:color w:val="auto"/>
          <w:sz w:val="22"/>
          <w:szCs w:val="22"/>
        </w:rPr>
      </w:pPr>
    </w:p>
    <w:p w:rsidR="001D0048" w:rsidRDefault="001D0048" w:rsidP="001D0048">
      <w:pPr>
        <w:pStyle w:val="Default"/>
        <w:ind w:left="567" w:hanging="567"/>
        <w:rPr>
          <w:rFonts w:ascii="Tahoma" w:hAnsi="Tahoma" w:cs="Tahoma"/>
          <w:color w:val="auto"/>
          <w:sz w:val="22"/>
          <w:szCs w:val="22"/>
        </w:rPr>
      </w:pPr>
      <w:r>
        <w:rPr>
          <w:rFonts w:ascii="Tahoma" w:hAnsi="Tahoma" w:cs="Tahoma"/>
          <w:color w:val="auto"/>
          <w:sz w:val="22"/>
          <w:szCs w:val="22"/>
        </w:rPr>
        <w:lastRenderedPageBreak/>
        <w:t>(2A)</w:t>
      </w:r>
      <w:r>
        <w:rPr>
          <w:rFonts w:ascii="Tahoma" w:hAnsi="Tahoma" w:cs="Tahoma"/>
          <w:color w:val="auto"/>
          <w:sz w:val="22"/>
          <w:szCs w:val="22"/>
        </w:rPr>
        <w:tab/>
        <w:t>In determining a reference under subsection (2), the Commissioners must have regard to the requirements of the international arrangement in question.</w:t>
      </w:r>
    </w:p>
    <w:p w:rsidR="001D0048" w:rsidRPr="00550F3B" w:rsidRDefault="001D0048" w:rsidP="001D0048">
      <w:pPr>
        <w:pStyle w:val="Default"/>
        <w:ind w:left="567" w:hanging="567"/>
        <w:rPr>
          <w:rFonts w:ascii="Tahoma" w:hAnsi="Tahoma" w:cs="Tahoma"/>
          <w:color w:val="auto"/>
          <w:sz w:val="16"/>
          <w:szCs w:val="16"/>
        </w:rPr>
      </w:pPr>
    </w:p>
    <w:p w:rsidR="001D0048" w:rsidRDefault="001D0048" w:rsidP="001D0048">
      <w:pPr>
        <w:pStyle w:val="Default"/>
        <w:ind w:left="567" w:hanging="567"/>
        <w:rPr>
          <w:rFonts w:ascii="Tahoma" w:hAnsi="Tahoma" w:cs="Tahoma"/>
          <w:color w:val="auto"/>
          <w:sz w:val="22"/>
          <w:szCs w:val="22"/>
        </w:rPr>
      </w:pPr>
      <w:r w:rsidRPr="00451852">
        <w:rPr>
          <w:rFonts w:ascii="Tahoma" w:hAnsi="Tahoma" w:cs="Tahoma"/>
          <w:color w:val="auto"/>
          <w:sz w:val="22"/>
          <w:szCs w:val="22"/>
        </w:rPr>
        <w:t xml:space="preserve">(3) </w:t>
      </w:r>
      <w:r>
        <w:rPr>
          <w:rFonts w:ascii="Tahoma" w:hAnsi="Tahoma" w:cs="Tahoma"/>
          <w:color w:val="auto"/>
          <w:sz w:val="22"/>
          <w:szCs w:val="22"/>
        </w:rPr>
        <w:tab/>
      </w:r>
      <w:r w:rsidRPr="00451852">
        <w:rPr>
          <w:rFonts w:ascii="Tahoma" w:hAnsi="Tahoma" w:cs="Tahoma"/>
          <w:color w:val="auto"/>
          <w:sz w:val="22"/>
          <w:szCs w:val="22"/>
        </w:rPr>
        <w:t>The Treasury may by order declare that information of a particular description is not to be subject to the obligation imposed by section 105C(3) or 105D(4) if it is satisfied that there are reasonable grounds for suspecting the taxpayer of fraud or disclosure of information of that description would prejudice the assessment or collection of tax.</w:t>
      </w:r>
    </w:p>
    <w:p w:rsidR="001D0048" w:rsidRDefault="001D0048" w:rsidP="001D0048">
      <w:pPr>
        <w:pStyle w:val="Default"/>
        <w:ind w:left="567" w:hanging="567"/>
        <w:rPr>
          <w:rFonts w:ascii="Tahoma" w:hAnsi="Tahoma" w:cs="Tahoma"/>
          <w:color w:val="auto"/>
          <w:sz w:val="22"/>
          <w:szCs w:val="22"/>
        </w:rPr>
      </w:pPr>
      <w:r w:rsidRPr="00451852">
        <w:rPr>
          <w:rFonts w:ascii="Tahoma" w:hAnsi="Tahoma" w:cs="Tahoma"/>
          <w:color w:val="auto"/>
          <w:sz w:val="22"/>
          <w:szCs w:val="22"/>
        </w:rPr>
        <w:t xml:space="preserve"> </w:t>
      </w:r>
    </w:p>
    <w:p w:rsidR="001D0048" w:rsidRPr="00451852" w:rsidRDefault="001D0048" w:rsidP="001D0048">
      <w:pPr>
        <w:pStyle w:val="Default"/>
        <w:spacing w:after="163"/>
        <w:ind w:left="567" w:hanging="567"/>
        <w:rPr>
          <w:rFonts w:ascii="Tahoma" w:hAnsi="Tahoma" w:cs="Tahoma"/>
          <w:color w:val="auto"/>
          <w:sz w:val="22"/>
          <w:szCs w:val="22"/>
        </w:rPr>
      </w:pPr>
      <w:r w:rsidRPr="00451852">
        <w:rPr>
          <w:rFonts w:ascii="Tahoma" w:hAnsi="Tahoma" w:cs="Tahoma"/>
          <w:color w:val="auto"/>
          <w:sz w:val="22"/>
          <w:szCs w:val="22"/>
        </w:rPr>
        <w:t xml:space="preserve">(4) </w:t>
      </w:r>
      <w:r>
        <w:rPr>
          <w:rFonts w:ascii="Tahoma" w:hAnsi="Tahoma" w:cs="Tahoma"/>
          <w:color w:val="auto"/>
          <w:sz w:val="22"/>
          <w:szCs w:val="22"/>
        </w:rPr>
        <w:tab/>
      </w:r>
      <w:r w:rsidRPr="00451852">
        <w:rPr>
          <w:rFonts w:ascii="Tahoma" w:hAnsi="Tahoma" w:cs="Tahoma"/>
          <w:color w:val="auto"/>
          <w:sz w:val="22"/>
          <w:szCs w:val="22"/>
        </w:rPr>
        <w:t xml:space="preserve">An order under subsection (3) shall not come into operation unless it is approved by Tynwald. </w:t>
      </w:r>
    </w:p>
    <w:p w:rsidR="001D0048" w:rsidRPr="00451852" w:rsidRDefault="001D0048" w:rsidP="001D0048">
      <w:pPr>
        <w:pStyle w:val="Default"/>
        <w:spacing w:after="163"/>
        <w:ind w:left="567" w:hanging="567"/>
        <w:rPr>
          <w:rFonts w:ascii="Tahoma" w:hAnsi="Tahoma" w:cs="Tahoma"/>
          <w:color w:val="auto"/>
          <w:sz w:val="22"/>
          <w:szCs w:val="22"/>
        </w:rPr>
      </w:pPr>
      <w:r w:rsidRPr="00451852">
        <w:rPr>
          <w:rFonts w:ascii="Tahoma" w:hAnsi="Tahoma" w:cs="Tahoma"/>
          <w:color w:val="auto"/>
          <w:sz w:val="22"/>
          <w:szCs w:val="22"/>
        </w:rPr>
        <w:t xml:space="preserve">(5) </w:t>
      </w:r>
      <w:r>
        <w:rPr>
          <w:rFonts w:ascii="Tahoma" w:hAnsi="Tahoma" w:cs="Tahoma"/>
          <w:color w:val="auto"/>
          <w:sz w:val="22"/>
          <w:szCs w:val="22"/>
        </w:rPr>
        <w:tab/>
        <w:t>[omitted]</w:t>
      </w:r>
    </w:p>
    <w:p w:rsidR="001D0048" w:rsidRPr="00451852" w:rsidRDefault="001D0048" w:rsidP="001D0048">
      <w:pPr>
        <w:pStyle w:val="Default"/>
        <w:ind w:left="567" w:hanging="567"/>
        <w:rPr>
          <w:rFonts w:ascii="Tahoma" w:hAnsi="Tahoma" w:cs="Tahoma"/>
          <w:color w:val="auto"/>
          <w:sz w:val="22"/>
          <w:szCs w:val="22"/>
        </w:rPr>
      </w:pPr>
      <w:r w:rsidRPr="00451852">
        <w:rPr>
          <w:rFonts w:ascii="Tahoma" w:hAnsi="Tahoma" w:cs="Tahoma"/>
          <w:color w:val="auto"/>
          <w:sz w:val="22"/>
          <w:szCs w:val="22"/>
        </w:rPr>
        <w:t xml:space="preserve">(6) </w:t>
      </w:r>
      <w:r>
        <w:rPr>
          <w:rFonts w:ascii="Tahoma" w:hAnsi="Tahoma" w:cs="Tahoma"/>
          <w:color w:val="auto"/>
          <w:sz w:val="22"/>
          <w:szCs w:val="22"/>
        </w:rPr>
        <w:tab/>
        <w:t>[omitted]</w:t>
      </w:r>
    </w:p>
    <w:p w:rsidR="001D0048" w:rsidRPr="00245CEC" w:rsidRDefault="001D0048" w:rsidP="001D0048">
      <w:pPr>
        <w:pStyle w:val="Default"/>
        <w:rPr>
          <w:rFonts w:ascii="Tahoma" w:hAnsi="Tahoma" w:cs="Tahoma"/>
          <w:color w:val="auto"/>
          <w:sz w:val="16"/>
          <w:szCs w:val="16"/>
        </w:rPr>
      </w:pPr>
    </w:p>
    <w:p w:rsidR="001D0048" w:rsidRPr="00451852" w:rsidRDefault="001D0048" w:rsidP="001D0048">
      <w:pPr>
        <w:pStyle w:val="Default"/>
        <w:spacing w:after="163"/>
        <w:ind w:left="567" w:hanging="567"/>
        <w:rPr>
          <w:rFonts w:ascii="Tahoma" w:hAnsi="Tahoma" w:cs="Tahoma"/>
          <w:color w:val="auto"/>
          <w:sz w:val="22"/>
          <w:szCs w:val="22"/>
        </w:rPr>
      </w:pPr>
      <w:r w:rsidRPr="00451852">
        <w:rPr>
          <w:rFonts w:ascii="Tahoma" w:hAnsi="Tahoma" w:cs="Tahoma"/>
          <w:color w:val="auto"/>
          <w:sz w:val="22"/>
          <w:szCs w:val="22"/>
        </w:rPr>
        <w:t xml:space="preserve">(7) </w:t>
      </w:r>
      <w:r>
        <w:rPr>
          <w:rFonts w:ascii="Tahoma" w:hAnsi="Tahoma" w:cs="Tahoma"/>
          <w:color w:val="auto"/>
          <w:sz w:val="22"/>
          <w:szCs w:val="22"/>
        </w:rPr>
        <w:tab/>
        <w:t>[omitted]</w:t>
      </w:r>
    </w:p>
    <w:p w:rsidR="001D0048" w:rsidRPr="00451852" w:rsidRDefault="001D0048" w:rsidP="001D0048">
      <w:pPr>
        <w:pStyle w:val="Default"/>
        <w:spacing w:after="163"/>
        <w:ind w:left="567" w:hanging="567"/>
        <w:rPr>
          <w:rFonts w:ascii="Tahoma" w:hAnsi="Tahoma" w:cs="Tahoma"/>
          <w:color w:val="auto"/>
          <w:sz w:val="22"/>
          <w:szCs w:val="22"/>
        </w:rPr>
      </w:pPr>
      <w:r w:rsidRPr="00451852">
        <w:rPr>
          <w:rFonts w:ascii="Tahoma" w:hAnsi="Tahoma" w:cs="Tahoma"/>
          <w:color w:val="auto"/>
          <w:sz w:val="22"/>
          <w:szCs w:val="22"/>
        </w:rPr>
        <w:t xml:space="preserve">(8) </w:t>
      </w:r>
      <w:r>
        <w:rPr>
          <w:rFonts w:ascii="Tahoma" w:hAnsi="Tahoma" w:cs="Tahoma"/>
          <w:color w:val="auto"/>
          <w:sz w:val="22"/>
          <w:szCs w:val="22"/>
        </w:rPr>
        <w:tab/>
      </w:r>
      <w:r w:rsidRPr="00451852">
        <w:rPr>
          <w:rFonts w:ascii="Tahoma" w:hAnsi="Tahoma" w:cs="Tahoma"/>
          <w:color w:val="auto"/>
          <w:sz w:val="22"/>
          <w:szCs w:val="22"/>
        </w:rPr>
        <w:t xml:space="preserve">Subject to subsection (9), if, on the application of the Assessor, 2 members of the Income Tax Commissioners panel give their written consent, the copy and summary under section 105D(4) need not be given to the taxpayer to whom they relate. </w:t>
      </w:r>
    </w:p>
    <w:p w:rsidR="001D0048" w:rsidRPr="00451852" w:rsidRDefault="001D0048" w:rsidP="001D0048">
      <w:pPr>
        <w:pStyle w:val="Default"/>
        <w:spacing w:after="163"/>
        <w:ind w:left="567" w:hanging="567"/>
        <w:rPr>
          <w:rFonts w:ascii="Tahoma" w:hAnsi="Tahoma" w:cs="Tahoma"/>
          <w:color w:val="auto"/>
          <w:sz w:val="22"/>
          <w:szCs w:val="22"/>
        </w:rPr>
      </w:pPr>
      <w:r w:rsidRPr="00451852">
        <w:rPr>
          <w:rFonts w:ascii="Tahoma" w:hAnsi="Tahoma" w:cs="Tahoma"/>
          <w:color w:val="auto"/>
          <w:sz w:val="22"/>
          <w:szCs w:val="22"/>
        </w:rPr>
        <w:t xml:space="preserve">(9) </w:t>
      </w:r>
      <w:r>
        <w:rPr>
          <w:rFonts w:ascii="Tahoma" w:hAnsi="Tahoma" w:cs="Tahoma"/>
          <w:color w:val="auto"/>
          <w:sz w:val="22"/>
          <w:szCs w:val="22"/>
        </w:rPr>
        <w:tab/>
      </w:r>
      <w:r w:rsidRPr="00451852">
        <w:rPr>
          <w:rFonts w:ascii="Tahoma" w:hAnsi="Tahoma" w:cs="Tahoma"/>
          <w:color w:val="auto"/>
          <w:sz w:val="22"/>
          <w:szCs w:val="22"/>
        </w:rPr>
        <w:t xml:space="preserve">Consent shall not be given under subsection (8) unless both Commissioners are satisfied that the Assessor has reasonable grounds for suspecting the taxpayer of fraud. </w:t>
      </w:r>
    </w:p>
    <w:p w:rsidR="001D0048" w:rsidRPr="00451852" w:rsidRDefault="001D0048" w:rsidP="001D0048">
      <w:pPr>
        <w:pStyle w:val="Default"/>
        <w:spacing w:after="163"/>
        <w:ind w:left="567" w:hanging="567"/>
        <w:rPr>
          <w:rFonts w:ascii="Tahoma" w:hAnsi="Tahoma" w:cs="Tahoma"/>
          <w:color w:val="auto"/>
          <w:sz w:val="22"/>
          <w:szCs w:val="22"/>
        </w:rPr>
      </w:pPr>
      <w:r w:rsidRPr="00451852">
        <w:rPr>
          <w:rFonts w:ascii="Tahoma" w:hAnsi="Tahoma" w:cs="Tahoma"/>
          <w:color w:val="auto"/>
          <w:sz w:val="22"/>
          <w:szCs w:val="22"/>
        </w:rPr>
        <w:t xml:space="preserve">(10) </w:t>
      </w:r>
      <w:r>
        <w:rPr>
          <w:rFonts w:ascii="Tahoma" w:hAnsi="Tahoma" w:cs="Tahoma"/>
          <w:color w:val="auto"/>
          <w:sz w:val="22"/>
          <w:szCs w:val="22"/>
        </w:rPr>
        <w:tab/>
      </w:r>
      <w:r w:rsidRPr="00451852">
        <w:rPr>
          <w:rFonts w:ascii="Tahoma" w:hAnsi="Tahoma" w:cs="Tahoma"/>
          <w:color w:val="auto"/>
          <w:sz w:val="22"/>
          <w:szCs w:val="22"/>
        </w:rPr>
        <w:t xml:space="preserve">A Commissioner who gives a consent under subsection (8) shall not be liable in damages for, or in respect of, the consent nor any act or matter done or omitted to be done in relation to the consent unless the act or matter done or omitted to be done is shown to have been in bad faith. </w:t>
      </w:r>
    </w:p>
    <w:p w:rsidR="001D0048" w:rsidRPr="00451852" w:rsidRDefault="001D0048" w:rsidP="001D0048">
      <w:pPr>
        <w:pStyle w:val="Default"/>
        <w:spacing w:after="163"/>
        <w:ind w:left="567" w:hanging="567"/>
        <w:rPr>
          <w:rFonts w:ascii="Tahoma" w:hAnsi="Tahoma" w:cs="Tahoma"/>
          <w:color w:val="auto"/>
          <w:sz w:val="22"/>
          <w:szCs w:val="22"/>
        </w:rPr>
      </w:pPr>
      <w:r w:rsidRPr="00451852">
        <w:rPr>
          <w:rFonts w:ascii="Tahoma" w:hAnsi="Tahoma" w:cs="Tahoma"/>
          <w:color w:val="auto"/>
          <w:sz w:val="22"/>
          <w:szCs w:val="22"/>
        </w:rPr>
        <w:t xml:space="preserve">(11) </w:t>
      </w:r>
      <w:r>
        <w:rPr>
          <w:rFonts w:ascii="Tahoma" w:hAnsi="Tahoma" w:cs="Tahoma"/>
          <w:color w:val="auto"/>
          <w:sz w:val="22"/>
          <w:szCs w:val="22"/>
        </w:rPr>
        <w:tab/>
      </w:r>
      <w:r w:rsidRPr="00451852">
        <w:rPr>
          <w:rFonts w:ascii="Tahoma" w:hAnsi="Tahoma" w:cs="Tahoma"/>
          <w:color w:val="auto"/>
          <w:sz w:val="22"/>
          <w:szCs w:val="22"/>
        </w:rPr>
        <w:t xml:space="preserve">Subsection (10) does not apply so as to prevent the award of damages made in respect of an act or omission on the ground that the act or omission was unlawful as a result of section 6(1) of the </w:t>
      </w:r>
      <w:r w:rsidRPr="00451852">
        <w:rPr>
          <w:rFonts w:ascii="Tahoma" w:hAnsi="Tahoma" w:cs="Tahoma"/>
          <w:i/>
          <w:iCs/>
          <w:color w:val="auto"/>
          <w:sz w:val="22"/>
          <w:szCs w:val="22"/>
        </w:rPr>
        <w:t>Human Rights Act 2001</w:t>
      </w:r>
      <w:r w:rsidRPr="00451852">
        <w:rPr>
          <w:rFonts w:ascii="Tahoma" w:hAnsi="Tahoma" w:cs="Tahoma"/>
          <w:color w:val="auto"/>
          <w:sz w:val="22"/>
          <w:szCs w:val="22"/>
        </w:rPr>
        <w:t>.</w:t>
      </w:r>
      <w:r w:rsidRPr="00451852">
        <w:rPr>
          <w:rFonts w:ascii="Tahoma" w:hAnsi="Tahoma" w:cs="Tahoma"/>
          <w:b/>
          <w:bCs/>
          <w:color w:val="auto"/>
          <w:sz w:val="22"/>
          <w:szCs w:val="22"/>
        </w:rPr>
        <w:t xml:space="preserve"> </w:t>
      </w:r>
    </w:p>
    <w:p w:rsidR="001D0048" w:rsidRPr="00451852" w:rsidRDefault="001D0048" w:rsidP="001D0048">
      <w:pPr>
        <w:pStyle w:val="Default"/>
        <w:ind w:left="567" w:hanging="567"/>
        <w:rPr>
          <w:rFonts w:ascii="Tahoma" w:hAnsi="Tahoma" w:cs="Tahoma"/>
          <w:color w:val="auto"/>
          <w:sz w:val="22"/>
          <w:szCs w:val="22"/>
        </w:rPr>
      </w:pPr>
      <w:r w:rsidRPr="00451852">
        <w:rPr>
          <w:rFonts w:ascii="Tahoma" w:hAnsi="Tahoma" w:cs="Tahoma"/>
          <w:color w:val="auto"/>
          <w:sz w:val="22"/>
          <w:szCs w:val="22"/>
        </w:rPr>
        <w:t xml:space="preserve">(12) Where a consent has been given by the Commissioners under subsection (8), the person to whom the notice is given under section 105D(2) shall not — </w:t>
      </w:r>
    </w:p>
    <w:p w:rsidR="001D0048" w:rsidRPr="00451852" w:rsidRDefault="001D0048" w:rsidP="001D0048">
      <w:pPr>
        <w:pStyle w:val="Default"/>
        <w:rPr>
          <w:rFonts w:ascii="Tahoma" w:hAnsi="Tahoma" w:cs="Tahoma"/>
          <w:color w:val="auto"/>
          <w:sz w:val="22"/>
          <w:szCs w:val="22"/>
        </w:rPr>
      </w:pPr>
    </w:p>
    <w:p w:rsidR="001D0048" w:rsidRPr="00451852" w:rsidRDefault="001D0048" w:rsidP="001D0048">
      <w:pPr>
        <w:pStyle w:val="Default"/>
        <w:ind w:left="993" w:hanging="426"/>
        <w:rPr>
          <w:rFonts w:ascii="Tahoma" w:hAnsi="Tahoma" w:cs="Tahoma"/>
          <w:color w:val="auto"/>
          <w:sz w:val="22"/>
          <w:szCs w:val="22"/>
        </w:rPr>
      </w:pPr>
      <w:r w:rsidRPr="00451852">
        <w:rPr>
          <w:rFonts w:ascii="Tahoma" w:hAnsi="Tahoma" w:cs="Tahoma"/>
          <w:color w:val="auto"/>
          <w:sz w:val="22"/>
          <w:szCs w:val="22"/>
        </w:rPr>
        <w:t xml:space="preserve">(a) </w:t>
      </w:r>
      <w:r>
        <w:rPr>
          <w:rFonts w:ascii="Tahoma" w:hAnsi="Tahoma" w:cs="Tahoma"/>
          <w:color w:val="auto"/>
          <w:sz w:val="22"/>
          <w:szCs w:val="22"/>
        </w:rPr>
        <w:tab/>
      </w:r>
      <w:r w:rsidRPr="00451852">
        <w:rPr>
          <w:rFonts w:ascii="Tahoma" w:hAnsi="Tahoma" w:cs="Tahoma"/>
          <w:color w:val="auto"/>
          <w:sz w:val="22"/>
          <w:szCs w:val="22"/>
        </w:rPr>
        <w:t xml:space="preserve">inform the taxpayer, or cause or permit the taxpayer to be informed, that the notice has been given, or </w:t>
      </w:r>
    </w:p>
    <w:p w:rsidR="001D0048" w:rsidRPr="00451852" w:rsidRDefault="001D0048" w:rsidP="001D0048">
      <w:pPr>
        <w:pStyle w:val="Default"/>
        <w:ind w:left="993" w:hanging="426"/>
        <w:rPr>
          <w:rFonts w:ascii="Tahoma" w:hAnsi="Tahoma" w:cs="Tahoma"/>
          <w:color w:val="auto"/>
          <w:sz w:val="22"/>
          <w:szCs w:val="22"/>
        </w:rPr>
      </w:pPr>
      <w:r w:rsidRPr="00451852">
        <w:rPr>
          <w:rFonts w:ascii="Tahoma" w:hAnsi="Tahoma" w:cs="Tahoma"/>
          <w:color w:val="auto"/>
          <w:sz w:val="22"/>
          <w:szCs w:val="22"/>
        </w:rPr>
        <w:t xml:space="preserve">(b) </w:t>
      </w:r>
      <w:r>
        <w:rPr>
          <w:rFonts w:ascii="Tahoma" w:hAnsi="Tahoma" w:cs="Tahoma"/>
          <w:color w:val="auto"/>
          <w:sz w:val="22"/>
          <w:szCs w:val="22"/>
        </w:rPr>
        <w:tab/>
      </w:r>
      <w:r w:rsidRPr="00451852">
        <w:rPr>
          <w:rFonts w:ascii="Tahoma" w:hAnsi="Tahoma" w:cs="Tahoma"/>
          <w:color w:val="auto"/>
          <w:sz w:val="22"/>
          <w:szCs w:val="22"/>
        </w:rPr>
        <w:t>disclose to any person, or cause or permit to be disclosed to any person (including the taxpayer), any information or matter which is likely to prejudice the inquiry to which the notice relates or the performance of the Assessor’s functions.</w:t>
      </w:r>
      <w:r w:rsidRPr="00451852">
        <w:rPr>
          <w:rFonts w:ascii="Tahoma" w:hAnsi="Tahoma" w:cs="Tahoma"/>
          <w:b/>
          <w:bCs/>
          <w:color w:val="auto"/>
          <w:sz w:val="22"/>
          <w:szCs w:val="22"/>
        </w:rPr>
        <w:t xml:space="preserve"> </w:t>
      </w:r>
    </w:p>
    <w:p w:rsidR="001D0048" w:rsidRDefault="001D0048" w:rsidP="001D0048">
      <w:pPr>
        <w:pStyle w:val="Default"/>
        <w:rPr>
          <w:rFonts w:ascii="Tahoma" w:hAnsi="Tahoma" w:cs="Tahoma"/>
          <w:color w:val="auto"/>
          <w:sz w:val="22"/>
          <w:szCs w:val="22"/>
        </w:rPr>
      </w:pPr>
    </w:p>
    <w:p w:rsidR="001D0048" w:rsidRPr="00451852" w:rsidRDefault="001D0048" w:rsidP="001D0048">
      <w:pPr>
        <w:pStyle w:val="Default"/>
        <w:ind w:left="567" w:hanging="567"/>
        <w:rPr>
          <w:rFonts w:ascii="Tahoma" w:hAnsi="Tahoma" w:cs="Tahoma"/>
          <w:color w:val="auto"/>
          <w:sz w:val="22"/>
          <w:szCs w:val="22"/>
        </w:rPr>
      </w:pPr>
      <w:r w:rsidRPr="00451852">
        <w:rPr>
          <w:rFonts w:ascii="Tahoma" w:hAnsi="Tahoma" w:cs="Tahoma"/>
          <w:color w:val="auto"/>
          <w:sz w:val="22"/>
          <w:szCs w:val="22"/>
        </w:rPr>
        <w:t xml:space="preserve">(13) </w:t>
      </w:r>
      <w:r>
        <w:rPr>
          <w:rFonts w:ascii="Tahoma" w:hAnsi="Tahoma" w:cs="Tahoma"/>
          <w:color w:val="auto"/>
          <w:sz w:val="22"/>
          <w:szCs w:val="22"/>
        </w:rPr>
        <w:tab/>
      </w:r>
      <w:r w:rsidRPr="00451852">
        <w:rPr>
          <w:rFonts w:ascii="Tahoma" w:hAnsi="Tahoma" w:cs="Tahoma"/>
          <w:color w:val="auto"/>
          <w:sz w:val="22"/>
          <w:szCs w:val="22"/>
        </w:rPr>
        <w:t>Subject to the defences in subsection (16), a person who fails to comply with subsection (12) or a direction under section 105D(3C) is guilty of an offence and liable on summary conviction to a fine not exceeding £5,000 or to custody for a t</w:t>
      </w:r>
      <w:r>
        <w:rPr>
          <w:rFonts w:ascii="Tahoma" w:hAnsi="Tahoma" w:cs="Tahoma"/>
          <w:color w:val="auto"/>
          <w:sz w:val="22"/>
          <w:szCs w:val="22"/>
        </w:rPr>
        <w:t>erm of 6 months, or to both.</w:t>
      </w:r>
    </w:p>
    <w:p w:rsidR="001D0048" w:rsidRPr="00663777" w:rsidRDefault="001D0048" w:rsidP="001D0048">
      <w:pPr>
        <w:pStyle w:val="Default"/>
        <w:ind w:left="567" w:hanging="567"/>
        <w:rPr>
          <w:rFonts w:ascii="Tahoma" w:hAnsi="Tahoma" w:cs="Tahoma"/>
          <w:color w:val="auto"/>
          <w:sz w:val="16"/>
          <w:szCs w:val="16"/>
        </w:rPr>
      </w:pPr>
    </w:p>
    <w:p w:rsidR="001D0048" w:rsidRPr="00451852" w:rsidRDefault="001D0048" w:rsidP="001D0048">
      <w:pPr>
        <w:pStyle w:val="Default"/>
        <w:spacing w:after="170"/>
        <w:ind w:left="567" w:hanging="567"/>
        <w:rPr>
          <w:rFonts w:ascii="Tahoma" w:hAnsi="Tahoma" w:cs="Tahoma"/>
          <w:color w:val="auto"/>
          <w:sz w:val="22"/>
          <w:szCs w:val="22"/>
        </w:rPr>
      </w:pPr>
      <w:r w:rsidRPr="00451852">
        <w:rPr>
          <w:rFonts w:ascii="Tahoma" w:hAnsi="Tahoma" w:cs="Tahoma"/>
          <w:color w:val="auto"/>
          <w:sz w:val="22"/>
          <w:szCs w:val="22"/>
        </w:rPr>
        <w:t xml:space="preserve">(14) </w:t>
      </w:r>
      <w:r>
        <w:rPr>
          <w:rFonts w:ascii="Tahoma" w:hAnsi="Tahoma" w:cs="Tahoma"/>
          <w:color w:val="auto"/>
          <w:sz w:val="22"/>
          <w:szCs w:val="22"/>
        </w:rPr>
        <w:tab/>
      </w:r>
      <w:r w:rsidRPr="00451852">
        <w:rPr>
          <w:rFonts w:ascii="Tahoma" w:hAnsi="Tahoma" w:cs="Tahoma"/>
          <w:color w:val="auto"/>
          <w:sz w:val="22"/>
          <w:szCs w:val="22"/>
        </w:rPr>
        <w:t>If an offence under subsection (13) is committed by a body corporate and is proved to have been committed with the consent or connivance of, or to be attributable to neglect on the part of, a director, manager, secretary or other similar officer of the body corporate or a person who was purporting to act in such a capacity, that person, as well as the body corporate, is guilty of the same offence and liable to be proceeded agai</w:t>
      </w:r>
      <w:r>
        <w:rPr>
          <w:rFonts w:ascii="Tahoma" w:hAnsi="Tahoma" w:cs="Tahoma"/>
          <w:color w:val="auto"/>
          <w:sz w:val="22"/>
          <w:szCs w:val="22"/>
        </w:rPr>
        <w:t>nst and punished accordingly.</w:t>
      </w:r>
      <w:r w:rsidRPr="00451852">
        <w:rPr>
          <w:rFonts w:ascii="Tahoma" w:hAnsi="Tahoma" w:cs="Tahoma"/>
          <w:color w:val="auto"/>
          <w:sz w:val="22"/>
          <w:szCs w:val="22"/>
        </w:rPr>
        <w:t xml:space="preserve"> </w:t>
      </w:r>
    </w:p>
    <w:p w:rsidR="001D0048" w:rsidRPr="00451852" w:rsidRDefault="001D0048" w:rsidP="001D0048">
      <w:pPr>
        <w:pStyle w:val="Default"/>
        <w:spacing w:after="170"/>
        <w:ind w:left="567" w:hanging="567"/>
        <w:rPr>
          <w:rFonts w:ascii="Tahoma" w:hAnsi="Tahoma" w:cs="Tahoma"/>
          <w:color w:val="auto"/>
          <w:sz w:val="22"/>
          <w:szCs w:val="22"/>
        </w:rPr>
      </w:pPr>
      <w:r w:rsidRPr="00451852">
        <w:rPr>
          <w:rFonts w:ascii="Tahoma" w:hAnsi="Tahoma" w:cs="Tahoma"/>
          <w:color w:val="auto"/>
          <w:sz w:val="22"/>
          <w:szCs w:val="22"/>
        </w:rPr>
        <w:t xml:space="preserve">(15) </w:t>
      </w:r>
      <w:r>
        <w:rPr>
          <w:rFonts w:ascii="Tahoma" w:hAnsi="Tahoma" w:cs="Tahoma"/>
          <w:color w:val="auto"/>
          <w:sz w:val="22"/>
          <w:szCs w:val="22"/>
        </w:rPr>
        <w:tab/>
      </w:r>
      <w:r w:rsidRPr="00451852">
        <w:rPr>
          <w:rFonts w:ascii="Tahoma" w:hAnsi="Tahoma" w:cs="Tahoma"/>
          <w:color w:val="auto"/>
          <w:sz w:val="22"/>
          <w:szCs w:val="22"/>
        </w:rPr>
        <w:t>Where the affairs of a body corporate are managed by its members or by agents, subsection (14) applies in relation to the acts and defaults of a member or an agent in connection with the functions of management as if that person were a di</w:t>
      </w:r>
      <w:r>
        <w:rPr>
          <w:rFonts w:ascii="Tahoma" w:hAnsi="Tahoma" w:cs="Tahoma"/>
          <w:color w:val="auto"/>
          <w:sz w:val="22"/>
          <w:szCs w:val="22"/>
        </w:rPr>
        <w:t>rector of the body corporate.</w:t>
      </w:r>
      <w:r w:rsidRPr="00451852">
        <w:rPr>
          <w:rFonts w:ascii="Tahoma" w:hAnsi="Tahoma" w:cs="Tahoma"/>
          <w:color w:val="auto"/>
          <w:sz w:val="22"/>
          <w:szCs w:val="22"/>
        </w:rPr>
        <w:t xml:space="preserve"> </w:t>
      </w:r>
    </w:p>
    <w:p w:rsidR="001D0048" w:rsidRPr="00451852" w:rsidRDefault="001D0048" w:rsidP="001D0048">
      <w:pPr>
        <w:pStyle w:val="Default"/>
        <w:ind w:left="567" w:hanging="567"/>
        <w:rPr>
          <w:rFonts w:ascii="Tahoma" w:hAnsi="Tahoma" w:cs="Tahoma"/>
          <w:color w:val="auto"/>
          <w:sz w:val="22"/>
          <w:szCs w:val="22"/>
        </w:rPr>
      </w:pPr>
      <w:r w:rsidRPr="00451852">
        <w:rPr>
          <w:rFonts w:ascii="Tahoma" w:hAnsi="Tahoma" w:cs="Tahoma"/>
          <w:color w:val="auto"/>
          <w:sz w:val="22"/>
          <w:szCs w:val="22"/>
        </w:rPr>
        <w:t xml:space="preserve">(16) </w:t>
      </w:r>
      <w:r>
        <w:rPr>
          <w:rFonts w:ascii="Tahoma" w:hAnsi="Tahoma" w:cs="Tahoma"/>
          <w:color w:val="auto"/>
          <w:sz w:val="22"/>
          <w:szCs w:val="22"/>
        </w:rPr>
        <w:tab/>
      </w:r>
      <w:r w:rsidRPr="00451852">
        <w:rPr>
          <w:rFonts w:ascii="Tahoma" w:hAnsi="Tahoma" w:cs="Tahoma"/>
          <w:color w:val="auto"/>
          <w:sz w:val="22"/>
          <w:szCs w:val="22"/>
        </w:rPr>
        <w:t xml:space="preserve">It is a defence in proceedings for an offence under subsection (13) for the person concerned to satisfy the court — </w:t>
      </w:r>
    </w:p>
    <w:p w:rsidR="001D0048" w:rsidRPr="00451852" w:rsidRDefault="001D0048" w:rsidP="001D0048">
      <w:pPr>
        <w:pStyle w:val="Default"/>
        <w:rPr>
          <w:rFonts w:ascii="Tahoma" w:hAnsi="Tahoma" w:cs="Tahoma"/>
          <w:color w:val="auto"/>
          <w:sz w:val="22"/>
          <w:szCs w:val="22"/>
        </w:rPr>
      </w:pPr>
    </w:p>
    <w:p w:rsidR="001D0048" w:rsidRPr="00451852" w:rsidRDefault="001D0048" w:rsidP="001D0048">
      <w:pPr>
        <w:pStyle w:val="Default"/>
        <w:ind w:left="993" w:hanging="426"/>
        <w:rPr>
          <w:rFonts w:ascii="Tahoma" w:hAnsi="Tahoma" w:cs="Tahoma"/>
          <w:color w:val="auto"/>
          <w:sz w:val="22"/>
          <w:szCs w:val="22"/>
        </w:rPr>
      </w:pPr>
      <w:r w:rsidRPr="00451852">
        <w:rPr>
          <w:rFonts w:ascii="Tahoma" w:hAnsi="Tahoma" w:cs="Tahoma"/>
          <w:color w:val="auto"/>
          <w:sz w:val="22"/>
          <w:szCs w:val="22"/>
        </w:rPr>
        <w:t xml:space="preserve">(a) </w:t>
      </w:r>
      <w:r>
        <w:rPr>
          <w:rFonts w:ascii="Tahoma" w:hAnsi="Tahoma" w:cs="Tahoma"/>
          <w:color w:val="auto"/>
          <w:sz w:val="22"/>
          <w:szCs w:val="22"/>
        </w:rPr>
        <w:tab/>
      </w:r>
      <w:r w:rsidRPr="00451852">
        <w:rPr>
          <w:rFonts w:ascii="Tahoma" w:hAnsi="Tahoma" w:cs="Tahoma"/>
          <w:color w:val="auto"/>
          <w:sz w:val="22"/>
          <w:szCs w:val="22"/>
        </w:rPr>
        <w:t xml:space="preserve">that all reasonable precautions were taken and all due diligence was exercised to avoid the commission of the offence by the person concerned and by any person under his control, or </w:t>
      </w:r>
    </w:p>
    <w:p w:rsidR="001D0048" w:rsidRPr="00451852" w:rsidRDefault="001D0048" w:rsidP="001D0048">
      <w:pPr>
        <w:pStyle w:val="Default"/>
        <w:ind w:left="993" w:hanging="426"/>
        <w:rPr>
          <w:rFonts w:ascii="Tahoma" w:hAnsi="Tahoma" w:cs="Tahoma"/>
          <w:color w:val="auto"/>
          <w:sz w:val="22"/>
          <w:szCs w:val="22"/>
        </w:rPr>
      </w:pPr>
      <w:r w:rsidRPr="00451852">
        <w:rPr>
          <w:rFonts w:ascii="Tahoma" w:hAnsi="Tahoma" w:cs="Tahoma"/>
          <w:color w:val="auto"/>
          <w:sz w:val="22"/>
          <w:szCs w:val="22"/>
        </w:rPr>
        <w:lastRenderedPageBreak/>
        <w:t xml:space="preserve">(b) </w:t>
      </w:r>
      <w:r>
        <w:rPr>
          <w:rFonts w:ascii="Tahoma" w:hAnsi="Tahoma" w:cs="Tahoma"/>
          <w:color w:val="auto"/>
          <w:sz w:val="22"/>
          <w:szCs w:val="22"/>
        </w:rPr>
        <w:tab/>
      </w:r>
      <w:r w:rsidRPr="00451852">
        <w:rPr>
          <w:rFonts w:ascii="Tahoma" w:hAnsi="Tahoma" w:cs="Tahoma"/>
          <w:color w:val="auto"/>
          <w:sz w:val="22"/>
          <w:szCs w:val="22"/>
        </w:rPr>
        <w:t>in the case of an offence in respect of an alleged contravention of subsection (12)(b) or a direction under section 105D(3C)(b), that the person concerned did not know or suspect that the disclosure was likely to be prejudicial to the inquiry or to the performance of the Assessor’s functions.</w:t>
      </w:r>
      <w:r w:rsidRPr="00451852">
        <w:rPr>
          <w:rFonts w:ascii="Tahoma" w:hAnsi="Tahoma" w:cs="Tahoma"/>
          <w:b/>
          <w:bCs/>
          <w:color w:val="auto"/>
          <w:sz w:val="22"/>
          <w:szCs w:val="22"/>
        </w:rPr>
        <w:t xml:space="preserve"> </w:t>
      </w:r>
    </w:p>
    <w:p w:rsidR="00E206BD" w:rsidRPr="00B86A06" w:rsidRDefault="00E206BD" w:rsidP="00E027C4">
      <w:pPr>
        <w:rPr>
          <w:rFonts w:ascii="Tahoma" w:hAnsi="Tahoma" w:cs="Tahoma"/>
          <w:sz w:val="20"/>
          <w:szCs w:val="20"/>
        </w:rPr>
      </w:pPr>
      <w:r w:rsidRPr="0059663E">
        <w:rPr>
          <w:rFonts w:ascii="Tahoma" w:hAnsi="Tahoma" w:cs="Tahoma"/>
          <w:sz w:val="22"/>
          <w:szCs w:val="22"/>
        </w:rPr>
        <w:t xml:space="preserve">  </w:t>
      </w:r>
    </w:p>
    <w:p w:rsidR="00761A69" w:rsidRDefault="00761A69" w:rsidP="00476716">
      <w:pPr>
        <w:rPr>
          <w:rFonts w:ascii="Tahoma" w:hAnsi="Tahoma" w:cs="Tahoma"/>
          <w:b/>
          <w:sz w:val="22"/>
          <w:szCs w:val="22"/>
        </w:rPr>
      </w:pPr>
    </w:p>
    <w:sectPr w:rsidR="00761A69" w:rsidSect="00B86A06">
      <w:footerReference w:type="even" r:id="rId15"/>
      <w:footerReference w:type="default" r:id="rId16"/>
      <w:pgSz w:w="11906" w:h="16838"/>
      <w:pgMar w:top="709"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28" w:rsidRDefault="00664628">
      <w:r>
        <w:separator/>
      </w:r>
    </w:p>
  </w:endnote>
  <w:endnote w:type="continuationSeparator" w:id="0">
    <w:p w:rsidR="00664628" w:rsidRDefault="0066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IOM">
    <w:altName w:val="Palatino Linotype"/>
    <w:charset w:val="00"/>
    <w:family w:val="roman"/>
    <w:pitch w:val="variable"/>
    <w:sig w:usb0="00000001" w:usb1="40000013" w:usb2="00000000" w:usb3="00000000" w:csb0="0000019F" w:csb1="00000000"/>
  </w:font>
  <w:font w:name="Universal 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57" w:rsidRDefault="008F2E57" w:rsidP="005A71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E57" w:rsidRDefault="008F2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57" w:rsidRDefault="008F2E57" w:rsidP="005A71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78F">
      <w:rPr>
        <w:rStyle w:val="PageNumber"/>
        <w:noProof/>
      </w:rPr>
      <w:t>13</w:t>
    </w:r>
    <w:r>
      <w:rPr>
        <w:rStyle w:val="PageNumber"/>
      </w:rPr>
      <w:fldChar w:fldCharType="end"/>
    </w:r>
  </w:p>
  <w:p w:rsidR="008F2E57" w:rsidRPr="0038213A" w:rsidRDefault="008F2E57" w:rsidP="00837FEC">
    <w:pPr>
      <w:pStyle w:val="Foo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28" w:rsidRDefault="00664628">
      <w:r>
        <w:separator/>
      </w:r>
    </w:p>
  </w:footnote>
  <w:footnote w:type="continuationSeparator" w:id="0">
    <w:p w:rsidR="00664628" w:rsidRDefault="00664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50ACB6"/>
    <w:lvl w:ilvl="0">
      <w:numFmt w:val="bullet"/>
      <w:lvlText w:val="*"/>
      <w:lvlJc w:val="left"/>
    </w:lvl>
  </w:abstractNum>
  <w:abstractNum w:abstractNumId="1" w15:restartNumberingAfterBreak="0">
    <w:nsid w:val="0516466C"/>
    <w:multiLevelType w:val="hybridMultilevel"/>
    <w:tmpl w:val="069496CC"/>
    <w:lvl w:ilvl="0" w:tplc="9FE47F5C">
      <w:start w:val="1"/>
      <w:numFmt w:val="lowerLetter"/>
      <w:lvlText w:val="%1)"/>
      <w:lvlJc w:val="left"/>
      <w:pPr>
        <w:tabs>
          <w:tab w:val="num" w:pos="1080"/>
        </w:tabs>
        <w:ind w:left="1080" w:hanging="360"/>
      </w:pPr>
      <w:rPr>
        <w:rFonts w:hint="default"/>
      </w:rPr>
    </w:lvl>
    <w:lvl w:ilvl="1" w:tplc="AC1C2E80">
      <w:start w:val="3"/>
      <w:numFmt w:val="decimal"/>
      <w:lvlText w:val="%2."/>
      <w:lvlJc w:val="left"/>
      <w:pPr>
        <w:tabs>
          <w:tab w:val="num" w:pos="1800"/>
        </w:tabs>
        <w:ind w:left="1800" w:hanging="360"/>
      </w:pPr>
      <w:rPr>
        <w:rFonts w:hint="default"/>
        <w:u w:val="none"/>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63E39A6"/>
    <w:multiLevelType w:val="hybridMultilevel"/>
    <w:tmpl w:val="A6DCAF6A"/>
    <w:lvl w:ilvl="0" w:tplc="CE52A11E">
      <w:start w:val="9"/>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2BFF"/>
    <w:multiLevelType w:val="hybridMultilevel"/>
    <w:tmpl w:val="4164FE54"/>
    <w:lvl w:ilvl="0" w:tplc="705CE4BA">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001285A"/>
    <w:multiLevelType w:val="hybridMultilevel"/>
    <w:tmpl w:val="A156FF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390BED"/>
    <w:multiLevelType w:val="hybridMultilevel"/>
    <w:tmpl w:val="9F8C4CE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FD4017"/>
    <w:multiLevelType w:val="hybridMultilevel"/>
    <w:tmpl w:val="D4D22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05D5B"/>
    <w:multiLevelType w:val="hybridMultilevel"/>
    <w:tmpl w:val="AD26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A6B8F"/>
    <w:multiLevelType w:val="hybridMultilevel"/>
    <w:tmpl w:val="115E7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E10AC"/>
    <w:multiLevelType w:val="hybridMultilevel"/>
    <w:tmpl w:val="A7FC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9111B"/>
    <w:multiLevelType w:val="hybridMultilevel"/>
    <w:tmpl w:val="D434799E"/>
    <w:lvl w:ilvl="0" w:tplc="2EE800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CA5BFF"/>
    <w:multiLevelType w:val="multilevel"/>
    <w:tmpl w:val="8866540E"/>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41683C"/>
    <w:multiLevelType w:val="hybridMultilevel"/>
    <w:tmpl w:val="D9B0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30DDF"/>
    <w:multiLevelType w:val="hybridMultilevel"/>
    <w:tmpl w:val="C3FAE3C0"/>
    <w:lvl w:ilvl="0" w:tplc="F07EA7E0">
      <w:start w:val="7"/>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2B34344E"/>
    <w:multiLevelType w:val="hybridMultilevel"/>
    <w:tmpl w:val="BAEEB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87118"/>
    <w:multiLevelType w:val="hybridMultilevel"/>
    <w:tmpl w:val="DA98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84D96"/>
    <w:multiLevelType w:val="hybridMultilevel"/>
    <w:tmpl w:val="4E4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083159"/>
    <w:multiLevelType w:val="hybridMultilevel"/>
    <w:tmpl w:val="A8100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BE7636"/>
    <w:multiLevelType w:val="hybridMultilevel"/>
    <w:tmpl w:val="5E50974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2B92E08"/>
    <w:multiLevelType w:val="hybridMultilevel"/>
    <w:tmpl w:val="2194728C"/>
    <w:lvl w:ilvl="0" w:tplc="CAB0355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A33706"/>
    <w:multiLevelType w:val="hybridMultilevel"/>
    <w:tmpl w:val="24E2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C35A0"/>
    <w:multiLevelType w:val="hybridMultilevel"/>
    <w:tmpl w:val="F962C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177E4B"/>
    <w:multiLevelType w:val="hybridMultilevel"/>
    <w:tmpl w:val="562C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A23C9"/>
    <w:multiLevelType w:val="hybridMultilevel"/>
    <w:tmpl w:val="DCA4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636CC"/>
    <w:multiLevelType w:val="hybridMultilevel"/>
    <w:tmpl w:val="701A000C"/>
    <w:lvl w:ilvl="0" w:tplc="9FBEB0C2">
      <w:start w:val="1"/>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62F3864"/>
    <w:multiLevelType w:val="hybridMultilevel"/>
    <w:tmpl w:val="04C0A8D2"/>
    <w:lvl w:ilvl="0" w:tplc="ABD218D4">
      <w:start w:val="1"/>
      <w:numFmt w:val="bullet"/>
      <w:lvlText w:val=""/>
      <w:lvlJc w:val="left"/>
      <w:pPr>
        <w:tabs>
          <w:tab w:val="num" w:pos="1304"/>
        </w:tabs>
        <w:ind w:left="1304" w:hanging="31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E74A8"/>
    <w:multiLevelType w:val="hybridMultilevel"/>
    <w:tmpl w:val="5ECC5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E65400"/>
    <w:multiLevelType w:val="hybridMultilevel"/>
    <w:tmpl w:val="EC3AF274"/>
    <w:lvl w:ilvl="0" w:tplc="E3E2EC54">
      <w:start w:val="1"/>
      <w:numFmt w:val="lowerLetter"/>
      <w:lvlText w:val="%1)"/>
      <w:lvlJc w:val="left"/>
      <w:pPr>
        <w:tabs>
          <w:tab w:val="num" w:pos="720"/>
        </w:tabs>
        <w:ind w:left="720" w:hanging="900"/>
      </w:pPr>
      <w:rPr>
        <w:rFonts w:ascii="Times New Roman" w:eastAsia="Times New Roman" w:hAnsi="Times New Roman" w:cs="Times New Roman"/>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8" w15:restartNumberingAfterBreak="0">
    <w:nsid w:val="4ADB0941"/>
    <w:multiLevelType w:val="singleLevel"/>
    <w:tmpl w:val="6D306052"/>
    <w:lvl w:ilvl="0">
      <w:start w:val="1"/>
      <w:numFmt w:val="decimal"/>
      <w:lvlText w:val="%1."/>
      <w:lvlJc w:val="left"/>
      <w:pPr>
        <w:tabs>
          <w:tab w:val="num" w:pos="720"/>
        </w:tabs>
        <w:ind w:left="720" w:hanging="720"/>
      </w:pPr>
      <w:rPr>
        <w:rFonts w:hint="default"/>
      </w:rPr>
    </w:lvl>
  </w:abstractNum>
  <w:abstractNum w:abstractNumId="29" w15:restartNumberingAfterBreak="0">
    <w:nsid w:val="4D462C96"/>
    <w:multiLevelType w:val="hybridMultilevel"/>
    <w:tmpl w:val="695E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B2F34"/>
    <w:multiLevelType w:val="hybridMultilevel"/>
    <w:tmpl w:val="2B40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517F9"/>
    <w:multiLevelType w:val="hybridMultilevel"/>
    <w:tmpl w:val="ABAEE87A"/>
    <w:lvl w:ilvl="0" w:tplc="FA8C7E8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6066190"/>
    <w:multiLevelType w:val="hybridMultilevel"/>
    <w:tmpl w:val="484AC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C29E0"/>
    <w:multiLevelType w:val="hybridMultilevel"/>
    <w:tmpl w:val="4BA8C006"/>
    <w:lvl w:ilvl="0" w:tplc="B00A04B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C359A7"/>
    <w:multiLevelType w:val="hybridMultilevel"/>
    <w:tmpl w:val="688E9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30236D"/>
    <w:multiLevelType w:val="hybridMultilevel"/>
    <w:tmpl w:val="87122166"/>
    <w:lvl w:ilvl="0" w:tplc="F342F2BE">
      <w:start w:val="1"/>
      <w:numFmt w:val="bullet"/>
      <w:lvlText w:val=""/>
      <w:lvlJc w:val="left"/>
      <w:pPr>
        <w:tabs>
          <w:tab w:val="num" w:pos="2381"/>
        </w:tabs>
        <w:ind w:left="2381" w:hanging="311"/>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5BFE701A"/>
    <w:multiLevelType w:val="hybridMultilevel"/>
    <w:tmpl w:val="C640228E"/>
    <w:lvl w:ilvl="0" w:tplc="5BECCDE0">
      <w:start w:val="2"/>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30455F2"/>
    <w:multiLevelType w:val="hybridMultilevel"/>
    <w:tmpl w:val="A104ACFE"/>
    <w:lvl w:ilvl="0" w:tplc="3464417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8" w15:restartNumberingAfterBreak="0">
    <w:nsid w:val="66A17D71"/>
    <w:multiLevelType w:val="hybridMultilevel"/>
    <w:tmpl w:val="EFDC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C121C6"/>
    <w:multiLevelType w:val="hybridMultilevel"/>
    <w:tmpl w:val="D228FC9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84440E5"/>
    <w:multiLevelType w:val="hybridMultilevel"/>
    <w:tmpl w:val="BB98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8506D"/>
    <w:multiLevelType w:val="hybridMultilevel"/>
    <w:tmpl w:val="7BCCDAD8"/>
    <w:lvl w:ilvl="0" w:tplc="51883A20">
      <w:start w:val="1"/>
      <w:numFmt w:val="bullet"/>
      <w:lvlText w:val=""/>
      <w:lvlJc w:val="left"/>
      <w:pPr>
        <w:tabs>
          <w:tab w:val="num" w:pos="1304"/>
        </w:tabs>
        <w:ind w:left="1304" w:hanging="31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C71154"/>
    <w:multiLevelType w:val="hybridMultilevel"/>
    <w:tmpl w:val="8866540E"/>
    <w:lvl w:ilvl="0" w:tplc="7EA04F02">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CD56E93"/>
    <w:multiLevelType w:val="hybridMultilevel"/>
    <w:tmpl w:val="C8C4831C"/>
    <w:lvl w:ilvl="0" w:tplc="0A526A6A">
      <w:start w:val="8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F6006B5"/>
    <w:multiLevelType w:val="hybridMultilevel"/>
    <w:tmpl w:val="E466C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972E2A"/>
    <w:multiLevelType w:val="hybridMultilevel"/>
    <w:tmpl w:val="72CEA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3C792F"/>
    <w:multiLevelType w:val="hybridMultilevel"/>
    <w:tmpl w:val="B2F6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165C0C"/>
    <w:multiLevelType w:val="hybridMultilevel"/>
    <w:tmpl w:val="41F0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134A00"/>
    <w:multiLevelType w:val="hybridMultilevel"/>
    <w:tmpl w:val="2D883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F859C6"/>
    <w:multiLevelType w:val="hybridMultilevel"/>
    <w:tmpl w:val="5500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18"/>
  </w:num>
  <w:num w:numId="4">
    <w:abstractNumId w:val="42"/>
  </w:num>
  <w:num w:numId="5">
    <w:abstractNumId w:val="28"/>
  </w:num>
  <w:num w:numId="6">
    <w:abstractNumId w:val="11"/>
  </w:num>
  <w:num w:numId="7">
    <w:abstractNumId w:val="27"/>
  </w:num>
  <w:num w:numId="8">
    <w:abstractNumId w:val="1"/>
  </w:num>
  <w:num w:numId="9">
    <w:abstractNumId w:val="19"/>
  </w:num>
  <w:num w:numId="10">
    <w:abstractNumId w:val="33"/>
  </w:num>
  <w:num w:numId="1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24"/>
  </w:num>
  <w:num w:numId="13">
    <w:abstractNumId w:val="44"/>
  </w:num>
  <w:num w:numId="14">
    <w:abstractNumId w:val="45"/>
  </w:num>
  <w:num w:numId="15">
    <w:abstractNumId w:val="6"/>
  </w:num>
  <w:num w:numId="16">
    <w:abstractNumId w:val="4"/>
  </w:num>
  <w:num w:numId="17">
    <w:abstractNumId w:val="34"/>
  </w:num>
  <w:num w:numId="18">
    <w:abstractNumId w:val="14"/>
  </w:num>
  <w:num w:numId="19">
    <w:abstractNumId w:val="21"/>
  </w:num>
  <w:num w:numId="20">
    <w:abstractNumId w:val="13"/>
  </w:num>
  <w:num w:numId="21">
    <w:abstractNumId w:val="31"/>
  </w:num>
  <w:num w:numId="22">
    <w:abstractNumId w:val="48"/>
  </w:num>
  <w:num w:numId="23">
    <w:abstractNumId w:val="43"/>
  </w:num>
  <w:num w:numId="24">
    <w:abstractNumId w:val="10"/>
  </w:num>
  <w:num w:numId="25">
    <w:abstractNumId w:val="26"/>
  </w:num>
  <w:num w:numId="26">
    <w:abstractNumId w:val="32"/>
  </w:num>
  <w:num w:numId="27">
    <w:abstractNumId w:val="8"/>
  </w:num>
  <w:num w:numId="28">
    <w:abstractNumId w:val="17"/>
  </w:num>
  <w:num w:numId="29">
    <w:abstractNumId w:val="40"/>
  </w:num>
  <w:num w:numId="30">
    <w:abstractNumId w:val="47"/>
  </w:num>
  <w:num w:numId="31">
    <w:abstractNumId w:val="7"/>
  </w:num>
  <w:num w:numId="32">
    <w:abstractNumId w:val="15"/>
  </w:num>
  <w:num w:numId="33">
    <w:abstractNumId w:val="49"/>
  </w:num>
  <w:num w:numId="34">
    <w:abstractNumId w:val="38"/>
  </w:num>
  <w:num w:numId="35">
    <w:abstractNumId w:val="29"/>
  </w:num>
  <w:num w:numId="36">
    <w:abstractNumId w:val="12"/>
  </w:num>
  <w:num w:numId="37">
    <w:abstractNumId w:val="20"/>
  </w:num>
  <w:num w:numId="38">
    <w:abstractNumId w:val="23"/>
  </w:num>
  <w:num w:numId="39">
    <w:abstractNumId w:val="22"/>
  </w:num>
  <w:num w:numId="40">
    <w:abstractNumId w:val="25"/>
  </w:num>
  <w:num w:numId="41">
    <w:abstractNumId w:val="41"/>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0"/>
  </w:num>
  <w:num w:numId="45">
    <w:abstractNumId w:val="37"/>
  </w:num>
  <w:num w:numId="46">
    <w:abstractNumId w:val="3"/>
  </w:num>
  <w:num w:numId="47">
    <w:abstractNumId w:val="46"/>
  </w:num>
  <w:num w:numId="48">
    <w:abstractNumId w:val="16"/>
  </w:num>
  <w:num w:numId="49">
    <w:abstractNumId w:val="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FCA"/>
    <w:rsid w:val="00002CC6"/>
    <w:rsid w:val="000068C4"/>
    <w:rsid w:val="00010EAA"/>
    <w:rsid w:val="00016416"/>
    <w:rsid w:val="00017235"/>
    <w:rsid w:val="00020D39"/>
    <w:rsid w:val="0002213E"/>
    <w:rsid w:val="00024D1A"/>
    <w:rsid w:val="00024FA9"/>
    <w:rsid w:val="0003395B"/>
    <w:rsid w:val="00035F8B"/>
    <w:rsid w:val="00045D8C"/>
    <w:rsid w:val="00050F3A"/>
    <w:rsid w:val="00053102"/>
    <w:rsid w:val="00062A48"/>
    <w:rsid w:val="00067B21"/>
    <w:rsid w:val="000710F0"/>
    <w:rsid w:val="000740A8"/>
    <w:rsid w:val="0008209E"/>
    <w:rsid w:val="00085B32"/>
    <w:rsid w:val="00095FF8"/>
    <w:rsid w:val="000A21DD"/>
    <w:rsid w:val="000A7573"/>
    <w:rsid w:val="000B1C7B"/>
    <w:rsid w:val="000B22CC"/>
    <w:rsid w:val="000C1EA1"/>
    <w:rsid w:val="000C458B"/>
    <w:rsid w:val="000D0BEE"/>
    <w:rsid w:val="000D45DA"/>
    <w:rsid w:val="000E1579"/>
    <w:rsid w:val="00104051"/>
    <w:rsid w:val="0011528A"/>
    <w:rsid w:val="001166C2"/>
    <w:rsid w:val="0011733A"/>
    <w:rsid w:val="00121A96"/>
    <w:rsid w:val="0012397B"/>
    <w:rsid w:val="001277D2"/>
    <w:rsid w:val="00130689"/>
    <w:rsid w:val="00152EBC"/>
    <w:rsid w:val="00170D48"/>
    <w:rsid w:val="0017713C"/>
    <w:rsid w:val="0017790A"/>
    <w:rsid w:val="001A1AA6"/>
    <w:rsid w:val="001B2578"/>
    <w:rsid w:val="001D0048"/>
    <w:rsid w:val="001D2F21"/>
    <w:rsid w:val="001D4037"/>
    <w:rsid w:val="001F1679"/>
    <w:rsid w:val="001F56AB"/>
    <w:rsid w:val="00212BA5"/>
    <w:rsid w:val="00220377"/>
    <w:rsid w:val="00223A0E"/>
    <w:rsid w:val="0023405C"/>
    <w:rsid w:val="00247419"/>
    <w:rsid w:val="00271529"/>
    <w:rsid w:val="0027445F"/>
    <w:rsid w:val="00276D0A"/>
    <w:rsid w:val="00287294"/>
    <w:rsid w:val="002928C6"/>
    <w:rsid w:val="00292D97"/>
    <w:rsid w:val="002A2B18"/>
    <w:rsid w:val="002B3959"/>
    <w:rsid w:val="002B5B04"/>
    <w:rsid w:val="002E022B"/>
    <w:rsid w:val="002E6D23"/>
    <w:rsid w:val="002F6F53"/>
    <w:rsid w:val="003003E1"/>
    <w:rsid w:val="00301B0B"/>
    <w:rsid w:val="00310A27"/>
    <w:rsid w:val="00320573"/>
    <w:rsid w:val="003205D3"/>
    <w:rsid w:val="00323E9C"/>
    <w:rsid w:val="00337420"/>
    <w:rsid w:val="00341E36"/>
    <w:rsid w:val="0034449D"/>
    <w:rsid w:val="00355D30"/>
    <w:rsid w:val="00357FC1"/>
    <w:rsid w:val="003660C4"/>
    <w:rsid w:val="00371991"/>
    <w:rsid w:val="003756FD"/>
    <w:rsid w:val="00381697"/>
    <w:rsid w:val="0038213A"/>
    <w:rsid w:val="00391F3C"/>
    <w:rsid w:val="003A38D1"/>
    <w:rsid w:val="003B459F"/>
    <w:rsid w:val="003C469F"/>
    <w:rsid w:val="003C54C2"/>
    <w:rsid w:val="003D0744"/>
    <w:rsid w:val="003D3471"/>
    <w:rsid w:val="003E0BA7"/>
    <w:rsid w:val="003E2FEB"/>
    <w:rsid w:val="003F2C3D"/>
    <w:rsid w:val="003F6002"/>
    <w:rsid w:val="00400614"/>
    <w:rsid w:val="00400947"/>
    <w:rsid w:val="00410E52"/>
    <w:rsid w:val="00425F70"/>
    <w:rsid w:val="004316F9"/>
    <w:rsid w:val="004409E6"/>
    <w:rsid w:val="00441FD8"/>
    <w:rsid w:val="0044716E"/>
    <w:rsid w:val="0045728D"/>
    <w:rsid w:val="00462AA4"/>
    <w:rsid w:val="00472771"/>
    <w:rsid w:val="00476716"/>
    <w:rsid w:val="00482B6C"/>
    <w:rsid w:val="00490EB2"/>
    <w:rsid w:val="00491DC1"/>
    <w:rsid w:val="00491FA4"/>
    <w:rsid w:val="00495481"/>
    <w:rsid w:val="004A2329"/>
    <w:rsid w:val="004A60FC"/>
    <w:rsid w:val="004C3DB0"/>
    <w:rsid w:val="004D6C12"/>
    <w:rsid w:val="004F3C15"/>
    <w:rsid w:val="004F404B"/>
    <w:rsid w:val="00507235"/>
    <w:rsid w:val="00525FA4"/>
    <w:rsid w:val="00531779"/>
    <w:rsid w:val="00535F5D"/>
    <w:rsid w:val="0054067B"/>
    <w:rsid w:val="005446A7"/>
    <w:rsid w:val="00545EF5"/>
    <w:rsid w:val="005462C0"/>
    <w:rsid w:val="0054719C"/>
    <w:rsid w:val="00561BE9"/>
    <w:rsid w:val="00570496"/>
    <w:rsid w:val="0057341B"/>
    <w:rsid w:val="0059663E"/>
    <w:rsid w:val="005A2D38"/>
    <w:rsid w:val="005A6C9A"/>
    <w:rsid w:val="005A7114"/>
    <w:rsid w:val="005B03C8"/>
    <w:rsid w:val="005C6365"/>
    <w:rsid w:val="005C76BE"/>
    <w:rsid w:val="005D035C"/>
    <w:rsid w:val="005D048B"/>
    <w:rsid w:val="005D56E2"/>
    <w:rsid w:val="005F3646"/>
    <w:rsid w:val="00600A24"/>
    <w:rsid w:val="006045C7"/>
    <w:rsid w:val="006053C7"/>
    <w:rsid w:val="00616CDF"/>
    <w:rsid w:val="00622067"/>
    <w:rsid w:val="00627F4B"/>
    <w:rsid w:val="00633020"/>
    <w:rsid w:val="00641A2E"/>
    <w:rsid w:val="0064209D"/>
    <w:rsid w:val="00644C5F"/>
    <w:rsid w:val="006473B4"/>
    <w:rsid w:val="006529B1"/>
    <w:rsid w:val="006570ED"/>
    <w:rsid w:val="00664628"/>
    <w:rsid w:val="00685C8E"/>
    <w:rsid w:val="00690737"/>
    <w:rsid w:val="00697724"/>
    <w:rsid w:val="006A0FCA"/>
    <w:rsid w:val="006C2AA2"/>
    <w:rsid w:val="006C2B77"/>
    <w:rsid w:val="006C5C7F"/>
    <w:rsid w:val="006D3481"/>
    <w:rsid w:val="006E5202"/>
    <w:rsid w:val="006E619E"/>
    <w:rsid w:val="0070691C"/>
    <w:rsid w:val="00722663"/>
    <w:rsid w:val="00734872"/>
    <w:rsid w:val="00735C42"/>
    <w:rsid w:val="00741305"/>
    <w:rsid w:val="00746993"/>
    <w:rsid w:val="0075219E"/>
    <w:rsid w:val="00761A69"/>
    <w:rsid w:val="0078098B"/>
    <w:rsid w:val="00780C89"/>
    <w:rsid w:val="00781D8D"/>
    <w:rsid w:val="00787FB6"/>
    <w:rsid w:val="007940F0"/>
    <w:rsid w:val="007A3B7C"/>
    <w:rsid w:val="007A723E"/>
    <w:rsid w:val="007B2738"/>
    <w:rsid w:val="007B78D9"/>
    <w:rsid w:val="007C59BC"/>
    <w:rsid w:val="007D1545"/>
    <w:rsid w:val="007E02D2"/>
    <w:rsid w:val="007E1ECA"/>
    <w:rsid w:val="007E28ED"/>
    <w:rsid w:val="007E4314"/>
    <w:rsid w:val="007E509A"/>
    <w:rsid w:val="007F0F7B"/>
    <w:rsid w:val="007F1D02"/>
    <w:rsid w:val="007F1EA3"/>
    <w:rsid w:val="007F7080"/>
    <w:rsid w:val="008026D1"/>
    <w:rsid w:val="008030AF"/>
    <w:rsid w:val="00805CB1"/>
    <w:rsid w:val="00806103"/>
    <w:rsid w:val="0082398F"/>
    <w:rsid w:val="008241B0"/>
    <w:rsid w:val="008309DF"/>
    <w:rsid w:val="008323AC"/>
    <w:rsid w:val="00836D22"/>
    <w:rsid w:val="00837FEC"/>
    <w:rsid w:val="00851548"/>
    <w:rsid w:val="00857794"/>
    <w:rsid w:val="00865F8C"/>
    <w:rsid w:val="008708D6"/>
    <w:rsid w:val="00892207"/>
    <w:rsid w:val="008943E4"/>
    <w:rsid w:val="008A4A2F"/>
    <w:rsid w:val="008B33EA"/>
    <w:rsid w:val="008B39EB"/>
    <w:rsid w:val="008C0626"/>
    <w:rsid w:val="008C27EC"/>
    <w:rsid w:val="008D32EC"/>
    <w:rsid w:val="008D396E"/>
    <w:rsid w:val="008D4354"/>
    <w:rsid w:val="008E55B0"/>
    <w:rsid w:val="008E6505"/>
    <w:rsid w:val="008E7807"/>
    <w:rsid w:val="008F2E57"/>
    <w:rsid w:val="00907C13"/>
    <w:rsid w:val="0091536E"/>
    <w:rsid w:val="00920045"/>
    <w:rsid w:val="0093189D"/>
    <w:rsid w:val="00934E7F"/>
    <w:rsid w:val="00936B4F"/>
    <w:rsid w:val="00937FD7"/>
    <w:rsid w:val="0094315C"/>
    <w:rsid w:val="00962072"/>
    <w:rsid w:val="00964468"/>
    <w:rsid w:val="0098353B"/>
    <w:rsid w:val="009B7D40"/>
    <w:rsid w:val="009C6608"/>
    <w:rsid w:val="009C6F62"/>
    <w:rsid w:val="009D3679"/>
    <w:rsid w:val="009E1F27"/>
    <w:rsid w:val="00A07906"/>
    <w:rsid w:val="00A07FF9"/>
    <w:rsid w:val="00A40EC5"/>
    <w:rsid w:val="00A453FF"/>
    <w:rsid w:val="00A6456D"/>
    <w:rsid w:val="00A70A1B"/>
    <w:rsid w:val="00A72318"/>
    <w:rsid w:val="00A764BC"/>
    <w:rsid w:val="00A7758A"/>
    <w:rsid w:val="00AC01AF"/>
    <w:rsid w:val="00AC2F19"/>
    <w:rsid w:val="00AC661F"/>
    <w:rsid w:val="00AD25B5"/>
    <w:rsid w:val="00AD78C4"/>
    <w:rsid w:val="00AE0E5E"/>
    <w:rsid w:val="00AE240C"/>
    <w:rsid w:val="00AF32F1"/>
    <w:rsid w:val="00B053EE"/>
    <w:rsid w:val="00B21C1F"/>
    <w:rsid w:val="00B26622"/>
    <w:rsid w:val="00B349BF"/>
    <w:rsid w:val="00B362E7"/>
    <w:rsid w:val="00B53866"/>
    <w:rsid w:val="00B55C38"/>
    <w:rsid w:val="00B578A0"/>
    <w:rsid w:val="00B85818"/>
    <w:rsid w:val="00B86A06"/>
    <w:rsid w:val="00B91A82"/>
    <w:rsid w:val="00B9347F"/>
    <w:rsid w:val="00B96008"/>
    <w:rsid w:val="00BA6741"/>
    <w:rsid w:val="00BD6CB6"/>
    <w:rsid w:val="00BF3D1A"/>
    <w:rsid w:val="00C03074"/>
    <w:rsid w:val="00C0417B"/>
    <w:rsid w:val="00C0580C"/>
    <w:rsid w:val="00C16549"/>
    <w:rsid w:val="00C17F6E"/>
    <w:rsid w:val="00C32C43"/>
    <w:rsid w:val="00C47557"/>
    <w:rsid w:val="00C56142"/>
    <w:rsid w:val="00C5779A"/>
    <w:rsid w:val="00C72B64"/>
    <w:rsid w:val="00C74569"/>
    <w:rsid w:val="00C8501A"/>
    <w:rsid w:val="00C8772F"/>
    <w:rsid w:val="00CA0541"/>
    <w:rsid w:val="00CA29DC"/>
    <w:rsid w:val="00CC01A9"/>
    <w:rsid w:val="00CD2E51"/>
    <w:rsid w:val="00CD7EE3"/>
    <w:rsid w:val="00CE0C1A"/>
    <w:rsid w:val="00CF0AB7"/>
    <w:rsid w:val="00D0329A"/>
    <w:rsid w:val="00D1669D"/>
    <w:rsid w:val="00D20E53"/>
    <w:rsid w:val="00D2225A"/>
    <w:rsid w:val="00D2367A"/>
    <w:rsid w:val="00D529D1"/>
    <w:rsid w:val="00D55571"/>
    <w:rsid w:val="00D74665"/>
    <w:rsid w:val="00D776A6"/>
    <w:rsid w:val="00D82E21"/>
    <w:rsid w:val="00D84276"/>
    <w:rsid w:val="00D90FAA"/>
    <w:rsid w:val="00DB29F4"/>
    <w:rsid w:val="00DB2B50"/>
    <w:rsid w:val="00DC0F1B"/>
    <w:rsid w:val="00DC42CB"/>
    <w:rsid w:val="00DD78F9"/>
    <w:rsid w:val="00DE07C4"/>
    <w:rsid w:val="00DE5FE7"/>
    <w:rsid w:val="00DF0CE8"/>
    <w:rsid w:val="00E027C4"/>
    <w:rsid w:val="00E118D0"/>
    <w:rsid w:val="00E17459"/>
    <w:rsid w:val="00E206BD"/>
    <w:rsid w:val="00E20D68"/>
    <w:rsid w:val="00E20FD0"/>
    <w:rsid w:val="00E42584"/>
    <w:rsid w:val="00E51D2A"/>
    <w:rsid w:val="00E546FD"/>
    <w:rsid w:val="00E573A4"/>
    <w:rsid w:val="00E66E70"/>
    <w:rsid w:val="00E6778F"/>
    <w:rsid w:val="00E86A31"/>
    <w:rsid w:val="00E87F5C"/>
    <w:rsid w:val="00E90146"/>
    <w:rsid w:val="00E90BE2"/>
    <w:rsid w:val="00E965BF"/>
    <w:rsid w:val="00EA574B"/>
    <w:rsid w:val="00EB06CC"/>
    <w:rsid w:val="00EB2FFA"/>
    <w:rsid w:val="00EB5EEF"/>
    <w:rsid w:val="00EB636C"/>
    <w:rsid w:val="00EB66C0"/>
    <w:rsid w:val="00EC089C"/>
    <w:rsid w:val="00EC0A0D"/>
    <w:rsid w:val="00EC1EA2"/>
    <w:rsid w:val="00EC372C"/>
    <w:rsid w:val="00EC52C9"/>
    <w:rsid w:val="00EC558F"/>
    <w:rsid w:val="00EC7C47"/>
    <w:rsid w:val="00ED2088"/>
    <w:rsid w:val="00ED5DFB"/>
    <w:rsid w:val="00EE0399"/>
    <w:rsid w:val="00EE5B69"/>
    <w:rsid w:val="00EE7EE3"/>
    <w:rsid w:val="00EF172C"/>
    <w:rsid w:val="00EF7433"/>
    <w:rsid w:val="00EF7EAA"/>
    <w:rsid w:val="00F04F88"/>
    <w:rsid w:val="00F069B5"/>
    <w:rsid w:val="00F136D4"/>
    <w:rsid w:val="00F23968"/>
    <w:rsid w:val="00F26C16"/>
    <w:rsid w:val="00F45B50"/>
    <w:rsid w:val="00F4747F"/>
    <w:rsid w:val="00F54BFC"/>
    <w:rsid w:val="00F60120"/>
    <w:rsid w:val="00F6741B"/>
    <w:rsid w:val="00F709B7"/>
    <w:rsid w:val="00F81215"/>
    <w:rsid w:val="00F8667A"/>
    <w:rsid w:val="00F87E41"/>
    <w:rsid w:val="00F910A0"/>
    <w:rsid w:val="00FC1537"/>
    <w:rsid w:val="00FD3131"/>
    <w:rsid w:val="00FD5BCF"/>
    <w:rsid w:val="00FE0CB0"/>
    <w:rsid w:val="00FE1FAE"/>
    <w:rsid w:val="00FE5FA5"/>
    <w:rsid w:val="00FF5223"/>
    <w:rsid w:val="00FF59D8"/>
    <w:rsid w:val="00FF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ED40A5"/>
  <w15:chartTrackingRefBased/>
  <w15:docId w15:val="{CC21562D-0237-4A29-97CF-38A60719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026D1"/>
    <w:pPr>
      <w:keepNext/>
      <w:jc w:val="center"/>
      <w:outlineLvl w:val="0"/>
    </w:pPr>
    <w:rPr>
      <w:rFonts w:ascii="Arial" w:hAnsi="Arial"/>
      <w:sz w:val="28"/>
      <w:szCs w:val="20"/>
    </w:rPr>
  </w:style>
  <w:style w:type="paragraph" w:styleId="Heading4">
    <w:name w:val="heading 4"/>
    <w:basedOn w:val="Normal"/>
    <w:next w:val="Normal"/>
    <w:qFormat/>
    <w:rsid w:val="008026D1"/>
    <w:pPr>
      <w:keepNext/>
      <w:outlineLvl w:val="3"/>
    </w:pPr>
    <w:rPr>
      <w:rFonts w:ascii="Arial" w:hAnsi="Arial"/>
      <w:b/>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8026D1"/>
    <w:pPr>
      <w:jc w:val="center"/>
    </w:pPr>
    <w:rPr>
      <w:rFonts w:ascii="Arial" w:hAnsi="Arial"/>
      <w:b/>
      <w:sz w:val="28"/>
      <w:szCs w:val="20"/>
    </w:rPr>
  </w:style>
  <w:style w:type="paragraph" w:styleId="Title">
    <w:name w:val="Title"/>
    <w:basedOn w:val="Normal"/>
    <w:qFormat/>
    <w:rsid w:val="008026D1"/>
    <w:pPr>
      <w:jc w:val="center"/>
    </w:pPr>
    <w:rPr>
      <w:rFonts w:ascii="Arial" w:hAnsi="Arial"/>
      <w:b/>
      <w:sz w:val="28"/>
      <w:szCs w:val="20"/>
    </w:rPr>
  </w:style>
  <w:style w:type="paragraph" w:styleId="Subtitle">
    <w:name w:val="Subtitle"/>
    <w:basedOn w:val="Normal"/>
    <w:qFormat/>
    <w:rsid w:val="008026D1"/>
    <w:pPr>
      <w:jc w:val="center"/>
    </w:pPr>
    <w:rPr>
      <w:rFonts w:ascii="Arial" w:hAnsi="Arial"/>
      <w:b/>
      <w:i/>
      <w:sz w:val="20"/>
      <w:szCs w:val="20"/>
    </w:rPr>
  </w:style>
  <w:style w:type="paragraph" w:styleId="BalloonText">
    <w:name w:val="Balloon Text"/>
    <w:basedOn w:val="Normal"/>
    <w:semiHidden/>
    <w:rsid w:val="00EF7EAA"/>
    <w:rPr>
      <w:rFonts w:ascii="Tahoma" w:hAnsi="Tahoma" w:cs="Tahoma"/>
      <w:sz w:val="16"/>
      <w:szCs w:val="16"/>
    </w:rPr>
  </w:style>
  <w:style w:type="character" w:styleId="Hyperlink">
    <w:name w:val="Hyperlink"/>
    <w:rsid w:val="00095FF8"/>
    <w:rPr>
      <w:color w:val="0000FF"/>
      <w:u w:val="single"/>
    </w:rPr>
  </w:style>
  <w:style w:type="paragraph" w:styleId="Footer">
    <w:name w:val="footer"/>
    <w:basedOn w:val="Normal"/>
    <w:link w:val="FooterChar"/>
    <w:uiPriority w:val="99"/>
    <w:rsid w:val="00095FF8"/>
    <w:pPr>
      <w:tabs>
        <w:tab w:val="center" w:pos="4153"/>
        <w:tab w:val="right" w:pos="8306"/>
      </w:tabs>
    </w:pPr>
  </w:style>
  <w:style w:type="character" w:styleId="PageNumber">
    <w:name w:val="page number"/>
    <w:basedOn w:val="DefaultParagraphFont"/>
    <w:rsid w:val="00095FF8"/>
  </w:style>
  <w:style w:type="paragraph" w:styleId="Header">
    <w:name w:val="header"/>
    <w:basedOn w:val="Normal"/>
    <w:rsid w:val="000D45DA"/>
    <w:pPr>
      <w:tabs>
        <w:tab w:val="center" w:pos="4153"/>
        <w:tab w:val="right" w:pos="8306"/>
      </w:tabs>
    </w:pPr>
  </w:style>
  <w:style w:type="paragraph" w:styleId="PlainText">
    <w:name w:val="Plain Text"/>
    <w:basedOn w:val="Normal"/>
    <w:rsid w:val="007E509A"/>
    <w:rPr>
      <w:rFonts w:ascii="Courier New" w:hAnsi="Courier New" w:cs="Courier New"/>
      <w:sz w:val="20"/>
      <w:szCs w:val="20"/>
    </w:rPr>
  </w:style>
  <w:style w:type="table" w:styleId="TableGrid">
    <w:name w:val="Table Grid"/>
    <w:basedOn w:val="TableNormal"/>
    <w:rsid w:val="00DE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C1EA2"/>
    <w:rPr>
      <w:sz w:val="24"/>
      <w:szCs w:val="24"/>
    </w:rPr>
  </w:style>
  <w:style w:type="paragraph" w:styleId="ListParagraph">
    <w:name w:val="List Paragraph"/>
    <w:basedOn w:val="Normal"/>
    <w:uiPriority w:val="34"/>
    <w:qFormat/>
    <w:rsid w:val="00622067"/>
    <w:pPr>
      <w:ind w:left="720"/>
    </w:pPr>
  </w:style>
  <w:style w:type="character" w:customStyle="1" w:styleId="BodyTextChar">
    <w:name w:val="Body Text Char"/>
    <w:link w:val="BodyText"/>
    <w:rsid w:val="008943E4"/>
    <w:rPr>
      <w:rFonts w:ascii="Arial" w:hAnsi="Arial"/>
      <w:b/>
      <w:sz w:val="28"/>
    </w:rPr>
  </w:style>
  <w:style w:type="paragraph" w:styleId="NormalWeb">
    <w:name w:val="Normal (Web)"/>
    <w:basedOn w:val="Normal"/>
    <w:rsid w:val="00EF7433"/>
    <w:pPr>
      <w:spacing w:before="100" w:beforeAutospacing="1" w:after="100" w:afterAutospacing="1"/>
    </w:pPr>
    <w:rPr>
      <w:rFonts w:ascii="Arial" w:hAnsi="Arial" w:cs="Arial"/>
    </w:rPr>
  </w:style>
  <w:style w:type="character" w:styleId="CommentReference">
    <w:name w:val="annotation reference"/>
    <w:rsid w:val="00741305"/>
    <w:rPr>
      <w:sz w:val="16"/>
      <w:szCs w:val="16"/>
    </w:rPr>
  </w:style>
  <w:style w:type="paragraph" w:styleId="CommentText">
    <w:name w:val="annotation text"/>
    <w:basedOn w:val="Normal"/>
    <w:link w:val="CommentTextChar"/>
    <w:rsid w:val="00741305"/>
    <w:rPr>
      <w:sz w:val="20"/>
      <w:szCs w:val="20"/>
    </w:rPr>
  </w:style>
  <w:style w:type="character" w:customStyle="1" w:styleId="CommentTextChar">
    <w:name w:val="Comment Text Char"/>
    <w:basedOn w:val="DefaultParagraphFont"/>
    <w:link w:val="CommentText"/>
    <w:rsid w:val="00741305"/>
  </w:style>
  <w:style w:type="paragraph" w:styleId="CommentSubject">
    <w:name w:val="annotation subject"/>
    <w:basedOn w:val="CommentText"/>
    <w:next w:val="CommentText"/>
    <w:link w:val="CommentSubjectChar"/>
    <w:rsid w:val="00741305"/>
    <w:rPr>
      <w:b/>
      <w:bCs/>
    </w:rPr>
  </w:style>
  <w:style w:type="character" w:customStyle="1" w:styleId="CommentSubjectChar">
    <w:name w:val="Comment Subject Char"/>
    <w:link w:val="CommentSubject"/>
    <w:rsid w:val="00741305"/>
    <w:rPr>
      <w:b/>
      <w:bCs/>
    </w:rPr>
  </w:style>
  <w:style w:type="paragraph" w:styleId="Revision">
    <w:name w:val="Revision"/>
    <w:hidden/>
    <w:uiPriority w:val="99"/>
    <w:semiHidden/>
    <w:rsid w:val="00741305"/>
    <w:rPr>
      <w:sz w:val="24"/>
      <w:szCs w:val="24"/>
    </w:rPr>
  </w:style>
  <w:style w:type="paragraph" w:customStyle="1" w:styleId="Default">
    <w:name w:val="Default"/>
    <w:rsid w:val="001D0048"/>
    <w:pPr>
      <w:autoSpaceDE w:val="0"/>
      <w:autoSpaceDN w:val="0"/>
      <w:adjustRightInd w:val="0"/>
    </w:pPr>
    <w:rPr>
      <w:rFonts w:ascii="Palatino IOM" w:hAnsi="Palatino IOM" w:cs="Palatino IOM"/>
      <w:color w:val="000000"/>
      <w:sz w:val="24"/>
      <w:szCs w:val="24"/>
    </w:rPr>
  </w:style>
  <w:style w:type="character" w:styleId="FollowedHyperlink">
    <w:name w:val="FollowedHyperlink"/>
    <w:rsid w:val="008030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3403">
      <w:bodyDiv w:val="1"/>
      <w:marLeft w:val="0"/>
      <w:marRight w:val="0"/>
      <w:marTop w:val="0"/>
      <w:marBottom w:val="0"/>
      <w:divBdr>
        <w:top w:val="none" w:sz="0" w:space="0" w:color="auto"/>
        <w:left w:val="none" w:sz="0" w:space="0" w:color="auto"/>
        <w:bottom w:val="none" w:sz="0" w:space="0" w:color="auto"/>
        <w:right w:val="none" w:sz="0" w:space="0" w:color="auto"/>
      </w:divBdr>
    </w:div>
    <w:div w:id="18329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im/appointmentscommi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im/c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m/appointmentscommis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m/categories/working-in-the-isle-of-man/rehabilitation-of-offend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ppointments.commission@gov.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EA23-AC12-4C70-BABA-E524EFB5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5676</Words>
  <Characters>32357</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NOMINATIONS FOR MEMBERSHIP</vt:lpstr>
    </vt:vector>
  </TitlesOfParts>
  <Company>IOM Gov</Company>
  <LinksUpToDate>false</LinksUpToDate>
  <CharactersWithSpaces>37958</CharactersWithSpaces>
  <SharedDoc>false</SharedDoc>
  <HLinks>
    <vt:vector size="30" baseType="variant">
      <vt:variant>
        <vt:i4>6225969</vt:i4>
      </vt:variant>
      <vt:variant>
        <vt:i4>15</vt:i4>
      </vt:variant>
      <vt:variant>
        <vt:i4>0</vt:i4>
      </vt:variant>
      <vt:variant>
        <vt:i4>5</vt:i4>
      </vt:variant>
      <vt:variant>
        <vt:lpwstr>mailto:appointments.commission@gov.im</vt:lpwstr>
      </vt:variant>
      <vt:variant>
        <vt:lpwstr/>
      </vt:variant>
      <vt:variant>
        <vt:i4>131086</vt:i4>
      </vt:variant>
      <vt:variant>
        <vt:i4>12</vt:i4>
      </vt:variant>
      <vt:variant>
        <vt:i4>0</vt:i4>
      </vt:variant>
      <vt:variant>
        <vt:i4>5</vt:i4>
      </vt:variant>
      <vt:variant>
        <vt:lpwstr>https://www.gov.im/appointmentscommission</vt:lpwstr>
      </vt:variant>
      <vt:variant>
        <vt:lpwstr/>
      </vt:variant>
      <vt:variant>
        <vt:i4>2162788</vt:i4>
      </vt:variant>
      <vt:variant>
        <vt:i4>6</vt:i4>
      </vt:variant>
      <vt:variant>
        <vt:i4>0</vt:i4>
      </vt:variant>
      <vt:variant>
        <vt:i4>5</vt:i4>
      </vt:variant>
      <vt:variant>
        <vt:lpwstr>https://www.legislation.gov.im/cms/</vt:lpwstr>
      </vt:variant>
      <vt:variant>
        <vt:lpwstr/>
      </vt:variant>
      <vt:variant>
        <vt:i4>131086</vt:i4>
      </vt:variant>
      <vt:variant>
        <vt:i4>3</vt:i4>
      </vt:variant>
      <vt:variant>
        <vt:i4>0</vt:i4>
      </vt:variant>
      <vt:variant>
        <vt:i4>5</vt:i4>
      </vt:variant>
      <vt:variant>
        <vt:lpwstr>https://www.gov.im/appointmentscommission</vt:lpwstr>
      </vt:variant>
      <vt:variant>
        <vt:lpwstr/>
      </vt:variant>
      <vt:variant>
        <vt:i4>1572931</vt:i4>
      </vt:variant>
      <vt:variant>
        <vt:i4>0</vt:i4>
      </vt:variant>
      <vt:variant>
        <vt:i4>0</vt:i4>
      </vt:variant>
      <vt:variant>
        <vt:i4>5</vt:i4>
      </vt:variant>
      <vt:variant>
        <vt:lpwstr>https://www.gov.im/categories/working-in-the-isle-of-man/rehabilitation-of-offenders/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 MEMBERSHIP</dc:title>
  <dc:subject/>
  <dc:creator>gofcmal</dc:creator>
  <cp:keywords/>
  <cp:lastModifiedBy>Hooson-Owen, Kate (Courts)</cp:lastModifiedBy>
  <cp:revision>2</cp:revision>
  <cp:lastPrinted>2017-09-14T09:14:00Z</cp:lastPrinted>
  <dcterms:created xsi:type="dcterms:W3CDTF">2024-05-02T13:00:00Z</dcterms:created>
  <dcterms:modified xsi:type="dcterms:W3CDTF">2024-05-02T13:00:00Z</dcterms:modified>
</cp:coreProperties>
</file>