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B5D" w:rsidRDefault="0066681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-39757</wp:posOffset>
                </wp:positionH>
                <wp:positionV relativeFrom="paragraph">
                  <wp:posOffset>47708</wp:posOffset>
                </wp:positionV>
                <wp:extent cx="2806811" cy="1788795"/>
                <wp:effectExtent l="19050" t="19050" r="12700" b="209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811" cy="1788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681E" w:rsidRDefault="0066681E" w:rsidP="0066681E">
                            <w:pPr>
                              <w:tabs>
                                <w:tab w:val="left" w:pos="6466"/>
                              </w:tabs>
                              <w:jc w:val="center"/>
                            </w:pPr>
                            <w:r w:rsidRPr="0066681E">
                              <w:t xml:space="preserve">This Application will be heard at the time stated </w:t>
                            </w:r>
                            <w:r>
                              <w:t>to the right</w:t>
                            </w:r>
                            <w:r w:rsidRPr="0066681E">
                              <w:t xml:space="preserve"> at the Isle of Man Courts of Justice, Deemsters Walk, Bucks Road, Douglas Isle of Man IM1 3AR.</w:t>
                            </w:r>
                          </w:p>
                          <w:p w:rsidR="0066681E" w:rsidRPr="0066681E" w:rsidRDefault="0066681E" w:rsidP="0066681E">
                            <w:pPr>
                              <w:tabs>
                                <w:tab w:val="left" w:pos="6466"/>
                              </w:tabs>
                              <w:jc w:val="center"/>
                            </w:pPr>
                          </w:p>
                          <w:p w:rsidR="0066681E" w:rsidRDefault="0066681E" w:rsidP="0066681E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IF YOU DO NOT ATTEND, A DOMESTIC ABUSE PROTECTION</w:t>
                            </w:r>
                            <w:r w:rsidRPr="0066681E">
                              <w:rPr>
                                <w:b/>
                              </w:rPr>
                              <w:t xml:space="preserve"> ORDER MAY BE MADE AGAINST YOU.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15pt;margin-top:3.75pt;width:221pt;height:14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" fillcolor="white [3201]" strokeweight="2.25pt">
                <v:textbox>
                  <w:txbxContent>
                    <w:p w:rsidR="0066681E" w:rsidRDefault="0066681E" w:rsidP="0066681E">
                      <w:pPr>
                        <w:tabs>
                          <w:tab w:val="left" w:pos="6466"/>
                        </w:tabs>
                        <w:jc w:val="center"/>
                      </w:pPr>
                      <w:r w:rsidRPr="0066681E">
                        <w:t xml:space="preserve">This Application will be heard at the time stated </w:t>
                      </w:r>
                      <w:r>
                        <w:t>to the right</w:t>
                      </w:r>
                      <w:r w:rsidRPr="0066681E">
                        <w:t xml:space="preserve"> at the Isle of Man Courts of Justice, Deemsters Walk, Bucks Road, Douglas Isle of Man IM1 3AR.</w:t>
                      </w:r>
                    </w:p>
                    <w:p w:rsidR="0066681E" w:rsidRPr="0066681E" w:rsidRDefault="0066681E" w:rsidP="0066681E">
                      <w:pPr>
                        <w:tabs>
                          <w:tab w:val="left" w:pos="6466"/>
                        </w:tabs>
                        <w:jc w:val="center"/>
                      </w:pPr>
                    </w:p>
                    <w:p w:rsidR="0066681E" w:rsidRDefault="0066681E" w:rsidP="0066681E">
                      <w:pPr>
                        <w:jc w:val="center"/>
                      </w:pPr>
                      <w:r>
                        <w:rPr>
                          <w:b/>
                        </w:rPr>
                        <w:t>IF YOU DO NOT ATTEND, A DOMESTIC ABUSE PROTECTION</w:t>
                      </w:r>
                      <w:r w:rsidRPr="0066681E">
                        <w:rPr>
                          <w:b/>
                        </w:rPr>
                        <w:t xml:space="preserve"> ORDER MAY BE MADE AGAINST YOU.</w:t>
                      </w:r>
                    </w:p>
                  </w:txbxContent>
                </v:textbox>
              </v:shape>
            </w:pict>
          </mc:Fallback>
        </mc:AlternateContent>
      </w:r>
      <w:r w:rsidR="00B75B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2854518</wp:posOffset>
                </wp:positionH>
                <wp:positionV relativeFrom="paragraph">
                  <wp:posOffset>47708</wp:posOffset>
                </wp:positionV>
                <wp:extent cx="2934031" cy="1789043"/>
                <wp:effectExtent l="0" t="0" r="19050" b="209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4031" cy="17890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75B5D" w:rsidRPr="009E578E" w:rsidRDefault="00B75B5D" w:rsidP="00B75B5D">
                            <w:pPr>
                              <w:tabs>
                                <w:tab w:val="left" w:pos="6358"/>
                              </w:tabs>
                              <w:spacing w:line="276" w:lineRule="auto"/>
                              <w:ind w:left="-4025" w:firstLine="4025"/>
                              <w:rPr>
                                <w:rFonts w:cs="Tahoma"/>
                                <w:i/>
                              </w:rPr>
                            </w:pPr>
                            <w:r w:rsidRPr="009E578E">
                              <w:rPr>
                                <w:rFonts w:cs="Tahoma"/>
                                <w:i/>
                              </w:rPr>
                              <w:t>For Court use only</w:t>
                            </w:r>
                          </w:p>
                          <w:p w:rsidR="00B75B5D" w:rsidRDefault="00B75B5D" w:rsidP="00B75B5D">
                            <w:pPr>
                              <w:tabs>
                                <w:tab w:val="left" w:pos="6358"/>
                              </w:tabs>
                              <w:spacing w:line="276" w:lineRule="auto"/>
                              <w:rPr>
                                <w:rFonts w:cs="Tahoma"/>
                              </w:rPr>
                            </w:pPr>
                          </w:p>
                          <w:p w:rsidR="00B75B5D" w:rsidRDefault="00B75B5D" w:rsidP="00B75B5D">
                            <w:pPr>
                              <w:tabs>
                                <w:tab w:val="left" w:pos="6358"/>
                              </w:tabs>
                              <w:spacing w:line="276" w:lineRule="auto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Case Reference.</w:t>
                            </w:r>
                          </w:p>
                          <w:p w:rsidR="00B75B5D" w:rsidRDefault="00B75B5D" w:rsidP="00B75B5D">
                            <w:pPr>
                              <w:tabs>
                                <w:tab w:val="left" w:pos="6358"/>
                              </w:tabs>
                              <w:spacing w:line="276" w:lineRule="auto"/>
                              <w:rPr>
                                <w:rFonts w:cs="Tahoma"/>
                              </w:rPr>
                            </w:pPr>
                          </w:p>
                          <w:p w:rsidR="00B75B5D" w:rsidRDefault="00B75B5D" w:rsidP="00B75B5D">
                            <w:pPr>
                              <w:tabs>
                                <w:tab w:val="left" w:pos="6358"/>
                              </w:tabs>
                              <w:spacing w:line="276" w:lineRule="auto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Issue Date</w:t>
                            </w:r>
                          </w:p>
                          <w:p w:rsidR="00B75B5D" w:rsidRDefault="00B75B5D" w:rsidP="00B75B5D">
                            <w:pPr>
                              <w:tabs>
                                <w:tab w:val="left" w:pos="6358"/>
                              </w:tabs>
                              <w:spacing w:line="276" w:lineRule="auto"/>
                              <w:rPr>
                                <w:rFonts w:cs="Tahoma"/>
                              </w:rPr>
                            </w:pPr>
                          </w:p>
                          <w:p w:rsidR="00B75B5D" w:rsidRPr="0066681E" w:rsidRDefault="00B75B5D" w:rsidP="0066681E">
                            <w:pPr>
                              <w:tabs>
                                <w:tab w:val="left" w:pos="6358"/>
                              </w:tabs>
                              <w:spacing w:line="276" w:lineRule="auto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Date &amp; Time of First Hearing</w:t>
                            </w:r>
                          </w:p>
                          <w:p w:rsidR="00B75B5D" w:rsidRDefault="00B75B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224.75pt;margin-top:3.75pt;width:231.05pt;height:140.8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" fillcolor="white [3201]" strokeweight=".5pt">
                <v:textbox>
                  <w:txbxContent>
                    <w:p w:rsidR="00B75B5D" w:rsidRPr="009E578E" w:rsidRDefault="00B75B5D" w:rsidP="00B75B5D">
                      <w:pPr>
                        <w:tabs>
                          <w:tab w:val="left" w:pos="6358"/>
                        </w:tabs>
                        <w:spacing w:line="276" w:lineRule="auto"/>
                        <w:ind w:left="-4025" w:firstLine="4025"/>
                        <w:rPr>
                          <w:rFonts w:cs="Tahoma"/>
                          <w:i/>
                        </w:rPr>
                      </w:pPr>
                      <w:r w:rsidRPr="009E578E">
                        <w:rPr>
                          <w:rFonts w:cs="Tahoma"/>
                          <w:i/>
                        </w:rPr>
                        <w:t>For Court use only</w:t>
                      </w:r>
                    </w:p>
                    <w:p w:rsidR="00B75B5D" w:rsidRDefault="00B75B5D" w:rsidP="00B75B5D">
                      <w:pPr>
                        <w:tabs>
                          <w:tab w:val="left" w:pos="6358"/>
                        </w:tabs>
                        <w:spacing w:line="276" w:lineRule="auto"/>
                        <w:rPr>
                          <w:rFonts w:cs="Tahoma"/>
                        </w:rPr>
                      </w:pPr>
                    </w:p>
                    <w:p w:rsidR="00B75B5D" w:rsidRDefault="00B75B5D" w:rsidP="00B75B5D">
                      <w:pPr>
                        <w:tabs>
                          <w:tab w:val="left" w:pos="6358"/>
                        </w:tabs>
                        <w:spacing w:line="276" w:lineRule="auto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</w:rPr>
                        <w:t>Case Reference.</w:t>
                      </w:r>
                    </w:p>
                    <w:p w:rsidR="00B75B5D" w:rsidRDefault="00B75B5D" w:rsidP="00B75B5D">
                      <w:pPr>
                        <w:tabs>
                          <w:tab w:val="left" w:pos="6358"/>
                        </w:tabs>
                        <w:spacing w:line="276" w:lineRule="auto"/>
                        <w:rPr>
                          <w:rFonts w:cs="Tahoma"/>
                        </w:rPr>
                      </w:pPr>
                    </w:p>
                    <w:p w:rsidR="00B75B5D" w:rsidRDefault="00B75B5D" w:rsidP="00B75B5D">
                      <w:pPr>
                        <w:tabs>
                          <w:tab w:val="left" w:pos="6358"/>
                        </w:tabs>
                        <w:spacing w:line="276" w:lineRule="auto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</w:rPr>
                        <w:t>Issue Date</w:t>
                      </w:r>
                    </w:p>
                    <w:p w:rsidR="00B75B5D" w:rsidRDefault="00B75B5D" w:rsidP="00B75B5D">
                      <w:pPr>
                        <w:tabs>
                          <w:tab w:val="left" w:pos="6358"/>
                        </w:tabs>
                        <w:spacing w:line="276" w:lineRule="auto"/>
                        <w:rPr>
                          <w:rFonts w:cs="Tahoma"/>
                        </w:rPr>
                      </w:pPr>
                    </w:p>
                    <w:p w:rsidR="00B75B5D" w:rsidRPr="0066681E" w:rsidRDefault="00B75B5D" w:rsidP="0066681E">
                      <w:pPr>
                        <w:tabs>
                          <w:tab w:val="left" w:pos="6358"/>
                        </w:tabs>
                        <w:spacing w:line="276" w:lineRule="auto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</w:rPr>
                        <w:t>Date &amp; Time of First Hearing</w:t>
                      </w:r>
                    </w:p>
                    <w:p w:rsidR="00B75B5D" w:rsidRDefault="00B75B5D"/>
                  </w:txbxContent>
                </v:textbox>
              </v:shape>
            </w:pict>
          </mc:Fallback>
        </mc:AlternateContent>
      </w:r>
    </w:p>
    <w:p w:rsidR="00B75B5D" w:rsidRPr="00B75B5D" w:rsidRDefault="00B75B5D" w:rsidP="00B75B5D"/>
    <w:p w:rsidR="00B75B5D" w:rsidRPr="00B75B5D" w:rsidRDefault="00B75B5D" w:rsidP="00B75B5D"/>
    <w:p w:rsidR="00B75B5D" w:rsidRPr="00B75B5D" w:rsidRDefault="00B75B5D" w:rsidP="00B75B5D"/>
    <w:p w:rsidR="00B75B5D" w:rsidRPr="00B75B5D" w:rsidRDefault="00B75B5D" w:rsidP="00B75B5D"/>
    <w:p w:rsidR="00B75B5D" w:rsidRPr="00B75B5D" w:rsidRDefault="00B75B5D" w:rsidP="00B75B5D"/>
    <w:p w:rsidR="00B75B5D" w:rsidRPr="00B75B5D" w:rsidRDefault="00B75B5D" w:rsidP="00B75B5D"/>
    <w:p w:rsidR="00B75B5D" w:rsidRPr="00B75B5D" w:rsidRDefault="00B75B5D" w:rsidP="00B75B5D"/>
    <w:p w:rsidR="00B75B5D" w:rsidRPr="00B75B5D" w:rsidRDefault="00B75B5D" w:rsidP="00B75B5D"/>
    <w:p w:rsidR="00B75B5D" w:rsidRPr="00B75B5D" w:rsidRDefault="00B75B5D" w:rsidP="00B75B5D"/>
    <w:p w:rsidR="00C916FC" w:rsidRDefault="00C916FC" w:rsidP="00B75B5D"/>
    <w:p w:rsidR="00C916FC" w:rsidRDefault="00C916FC" w:rsidP="00B75B5D"/>
    <w:tbl>
      <w:tblPr>
        <w:tblW w:w="9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24"/>
        <w:gridCol w:w="2966"/>
        <w:gridCol w:w="2268"/>
        <w:gridCol w:w="29"/>
        <w:gridCol w:w="2443"/>
      </w:tblGrid>
      <w:tr w:rsidR="000A599E" w:rsidRPr="003628FB" w:rsidTr="0075265A">
        <w:tc>
          <w:tcPr>
            <w:tcW w:w="913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E" w:rsidRPr="003628FB" w:rsidRDefault="000A599E" w:rsidP="00BF5954">
            <w:pPr>
              <w:tabs>
                <w:tab w:val="left" w:pos="6466"/>
              </w:tabs>
              <w:rPr>
                <w:rFonts w:cs="Tahoma"/>
              </w:rPr>
            </w:pPr>
            <w:r w:rsidRPr="00B75B5D">
              <w:rPr>
                <w:b/>
              </w:rPr>
              <w:t>IN A COURT OF SUMMARY JURISDICTION</w:t>
            </w:r>
          </w:p>
        </w:tc>
      </w:tr>
      <w:tr w:rsidR="00B75B5D" w:rsidRPr="003628FB" w:rsidTr="00B75B5D">
        <w:tc>
          <w:tcPr>
            <w:tcW w:w="1424" w:type="dxa"/>
            <w:tcBorders>
              <w:bottom w:val="nil"/>
              <w:right w:val="nil"/>
            </w:tcBorders>
          </w:tcPr>
          <w:p w:rsidR="00B75B5D" w:rsidRPr="003628FB" w:rsidRDefault="00B75B5D" w:rsidP="00B75B5D">
            <w:pPr>
              <w:tabs>
                <w:tab w:val="left" w:pos="6466"/>
              </w:tabs>
              <w:rPr>
                <w:rFonts w:cs="Tahoma"/>
              </w:rPr>
            </w:pPr>
            <w:r w:rsidRPr="003628FB">
              <w:rPr>
                <w:rFonts w:cs="Tahoma"/>
              </w:rPr>
              <w:t>Parties</w:t>
            </w:r>
          </w:p>
        </w:tc>
        <w:tc>
          <w:tcPr>
            <w:tcW w:w="526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B75B5D" w:rsidRPr="003628FB" w:rsidRDefault="00B75B5D" w:rsidP="00B75B5D">
            <w:pPr>
              <w:tabs>
                <w:tab w:val="left" w:pos="6466"/>
              </w:tabs>
              <w:rPr>
                <w:rFonts w:cs="Tahoma"/>
              </w:rPr>
            </w:pPr>
          </w:p>
        </w:tc>
        <w:tc>
          <w:tcPr>
            <w:tcW w:w="2443" w:type="dxa"/>
            <w:tcBorders>
              <w:left w:val="nil"/>
              <w:bottom w:val="nil"/>
            </w:tcBorders>
          </w:tcPr>
          <w:p w:rsidR="00B75B5D" w:rsidRPr="003628FB" w:rsidRDefault="00B75B5D" w:rsidP="00B75B5D">
            <w:pPr>
              <w:tabs>
                <w:tab w:val="left" w:pos="6466"/>
              </w:tabs>
              <w:rPr>
                <w:rFonts w:cs="Tahoma"/>
              </w:rPr>
            </w:pPr>
          </w:p>
        </w:tc>
      </w:tr>
      <w:tr w:rsidR="00B75B5D" w:rsidRPr="003628FB" w:rsidTr="00B75B5D">
        <w:tc>
          <w:tcPr>
            <w:tcW w:w="1424" w:type="dxa"/>
            <w:tcBorders>
              <w:top w:val="nil"/>
              <w:bottom w:val="nil"/>
              <w:right w:val="single" w:sz="4" w:space="0" w:color="auto"/>
            </w:tcBorders>
          </w:tcPr>
          <w:p w:rsidR="00B75B5D" w:rsidRPr="003628FB" w:rsidRDefault="00B75B5D" w:rsidP="00B75B5D">
            <w:pPr>
              <w:tabs>
                <w:tab w:val="left" w:pos="6466"/>
              </w:tabs>
              <w:rPr>
                <w:rFonts w:cs="Tahoma"/>
              </w:rPr>
            </w:pPr>
          </w:p>
        </w:tc>
        <w:tc>
          <w:tcPr>
            <w:tcW w:w="5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5D" w:rsidRDefault="000A599E" w:rsidP="00B75B5D">
            <w:pPr>
              <w:tabs>
                <w:tab w:val="left" w:pos="6466"/>
              </w:tabs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insert officer's name"/>
                  </w:textInput>
                </w:ffData>
              </w:fldChar>
            </w:r>
            <w:bookmarkStart w:id="0" w:name="Text2"/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insert officer's name</w:t>
            </w:r>
            <w:r>
              <w:rPr>
                <w:rFonts w:cs="Tahoma"/>
              </w:rPr>
              <w:fldChar w:fldCharType="end"/>
            </w:r>
            <w:bookmarkEnd w:id="0"/>
          </w:p>
          <w:p w:rsidR="00B75B5D" w:rsidRDefault="00384A45" w:rsidP="00B75B5D">
            <w:pPr>
              <w:tabs>
                <w:tab w:val="left" w:pos="6466"/>
              </w:tabs>
              <w:rPr>
                <w:rFonts w:cs="Tahoma"/>
              </w:rPr>
            </w:pPr>
            <w:r>
              <w:rPr>
                <w:rFonts w:cs="Tahoma"/>
              </w:rPr>
              <w:t>Isle of Man Constabulary</w:t>
            </w:r>
          </w:p>
          <w:p w:rsidR="00384A45" w:rsidRDefault="00384A45" w:rsidP="00B75B5D">
            <w:pPr>
              <w:tabs>
                <w:tab w:val="left" w:pos="6466"/>
              </w:tabs>
              <w:rPr>
                <w:rFonts w:cs="Tahoma"/>
              </w:rPr>
            </w:pPr>
            <w:r>
              <w:rPr>
                <w:rFonts w:cs="Tahoma"/>
              </w:rPr>
              <w:t>Police Headquarters</w:t>
            </w:r>
          </w:p>
          <w:p w:rsidR="00384A45" w:rsidRDefault="00384A45" w:rsidP="00B75B5D">
            <w:pPr>
              <w:tabs>
                <w:tab w:val="left" w:pos="6466"/>
              </w:tabs>
              <w:rPr>
                <w:rFonts w:cs="Tahoma"/>
              </w:rPr>
            </w:pPr>
            <w:r>
              <w:rPr>
                <w:rFonts w:cs="Tahoma"/>
              </w:rPr>
              <w:t>Dukes Avenue</w:t>
            </w:r>
          </w:p>
          <w:p w:rsidR="00384A45" w:rsidRDefault="00384A45" w:rsidP="00B75B5D">
            <w:pPr>
              <w:tabs>
                <w:tab w:val="left" w:pos="6466"/>
              </w:tabs>
              <w:rPr>
                <w:rFonts w:cs="Tahoma"/>
              </w:rPr>
            </w:pPr>
            <w:r>
              <w:rPr>
                <w:rFonts w:cs="Tahoma"/>
              </w:rPr>
              <w:t>Douglas</w:t>
            </w:r>
          </w:p>
          <w:p w:rsidR="00384A45" w:rsidRDefault="00384A45" w:rsidP="00B75B5D">
            <w:pPr>
              <w:tabs>
                <w:tab w:val="left" w:pos="6466"/>
              </w:tabs>
              <w:rPr>
                <w:rFonts w:cs="Tahoma"/>
              </w:rPr>
            </w:pPr>
            <w:r>
              <w:rPr>
                <w:rFonts w:cs="Tahoma"/>
              </w:rPr>
              <w:t>Isle of Man</w:t>
            </w:r>
          </w:p>
          <w:p w:rsidR="00384A45" w:rsidRPr="003628FB" w:rsidRDefault="00384A45" w:rsidP="00B75B5D">
            <w:pPr>
              <w:tabs>
                <w:tab w:val="left" w:pos="6466"/>
              </w:tabs>
              <w:rPr>
                <w:rFonts w:cs="Tahoma"/>
              </w:rPr>
            </w:pPr>
            <w:r>
              <w:rPr>
                <w:rFonts w:cs="Tahoma"/>
              </w:rPr>
              <w:t xml:space="preserve">IM2 </w:t>
            </w:r>
            <w:r w:rsidR="000A599E">
              <w:rPr>
                <w:rFonts w:cs="Tahoma"/>
              </w:rPr>
              <w:t>4</w:t>
            </w:r>
            <w:r>
              <w:rPr>
                <w:rFonts w:cs="Tahoma"/>
              </w:rPr>
              <w:t>RG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75B5D" w:rsidRPr="003628FB" w:rsidRDefault="000A599E" w:rsidP="00B75B5D">
            <w:pPr>
              <w:tabs>
                <w:tab w:val="left" w:pos="6466"/>
              </w:tabs>
              <w:rPr>
                <w:rFonts w:cs="Tahoma"/>
              </w:rPr>
            </w:pPr>
            <w:r>
              <w:rPr>
                <w:rFonts w:cs="Tahoma"/>
              </w:rPr>
              <w:t>Applicant</w:t>
            </w:r>
            <w:r w:rsidR="00B75B5D">
              <w:rPr>
                <w:rFonts w:cs="Tahoma"/>
              </w:rPr>
              <w:t xml:space="preserve"> name &amp; address</w:t>
            </w:r>
          </w:p>
        </w:tc>
      </w:tr>
      <w:tr w:rsidR="00B75B5D" w:rsidRPr="003628FB" w:rsidTr="00435161">
        <w:trPr>
          <w:trHeight w:hRule="exact" w:val="270"/>
        </w:trPr>
        <w:tc>
          <w:tcPr>
            <w:tcW w:w="1424" w:type="dxa"/>
            <w:tcBorders>
              <w:top w:val="nil"/>
              <w:bottom w:val="nil"/>
              <w:right w:val="nil"/>
            </w:tcBorders>
          </w:tcPr>
          <w:p w:rsidR="00B75B5D" w:rsidRPr="003628FB" w:rsidRDefault="00B75B5D" w:rsidP="00B75B5D">
            <w:pPr>
              <w:tabs>
                <w:tab w:val="left" w:pos="6466"/>
              </w:tabs>
              <w:rPr>
                <w:rFonts w:cs="Tahoma"/>
              </w:rPr>
            </w:pPr>
          </w:p>
        </w:tc>
        <w:tc>
          <w:tcPr>
            <w:tcW w:w="5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5B5D" w:rsidRPr="003628FB" w:rsidRDefault="00B75B5D" w:rsidP="00B75B5D">
            <w:pPr>
              <w:tabs>
                <w:tab w:val="left" w:pos="6466"/>
              </w:tabs>
              <w:rPr>
                <w:rFonts w:cs="Tahoma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</w:tcBorders>
            <w:vAlign w:val="center"/>
          </w:tcPr>
          <w:p w:rsidR="00B75B5D" w:rsidRPr="003628FB" w:rsidRDefault="00B75B5D" w:rsidP="00B75B5D">
            <w:pPr>
              <w:tabs>
                <w:tab w:val="left" w:pos="6466"/>
              </w:tabs>
              <w:rPr>
                <w:rFonts w:cs="Tahoma"/>
              </w:rPr>
            </w:pPr>
          </w:p>
        </w:tc>
      </w:tr>
      <w:tr w:rsidR="00B75B5D" w:rsidRPr="003628FB" w:rsidTr="00435161">
        <w:trPr>
          <w:trHeight w:val="1741"/>
        </w:trPr>
        <w:tc>
          <w:tcPr>
            <w:tcW w:w="1424" w:type="dxa"/>
            <w:tcBorders>
              <w:top w:val="nil"/>
              <w:bottom w:val="nil"/>
              <w:right w:val="single" w:sz="4" w:space="0" w:color="auto"/>
            </w:tcBorders>
          </w:tcPr>
          <w:p w:rsidR="00B75B5D" w:rsidRPr="003628FB" w:rsidRDefault="00B75B5D" w:rsidP="00B75B5D">
            <w:pPr>
              <w:tabs>
                <w:tab w:val="left" w:pos="6466"/>
              </w:tabs>
              <w:rPr>
                <w:rFonts w:cs="Tahoma"/>
              </w:rPr>
            </w:pPr>
          </w:p>
        </w:tc>
        <w:tc>
          <w:tcPr>
            <w:tcW w:w="5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5D" w:rsidRDefault="00B75B5D" w:rsidP="00B75B5D">
            <w:pPr>
              <w:tabs>
                <w:tab w:val="left" w:pos="6466"/>
              </w:tabs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respondent(s) name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insert respondent(s) name</w:t>
            </w:r>
            <w:r>
              <w:rPr>
                <w:rFonts w:cs="Tahoma"/>
              </w:rPr>
              <w:fldChar w:fldCharType="end"/>
            </w:r>
          </w:p>
          <w:p w:rsidR="00B75B5D" w:rsidRPr="003628FB" w:rsidRDefault="00B75B5D" w:rsidP="00B75B5D">
            <w:pPr>
              <w:tabs>
                <w:tab w:val="left" w:pos="6466"/>
              </w:tabs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Address</w:t>
            </w:r>
            <w:r>
              <w:rPr>
                <w:rFonts w:cs="Tahoma"/>
              </w:rPr>
              <w:fldChar w:fldCharType="end"/>
            </w:r>
          </w:p>
          <w:p w:rsidR="00B75B5D" w:rsidRPr="003628FB" w:rsidRDefault="00B75B5D" w:rsidP="00B75B5D">
            <w:pPr>
              <w:tabs>
                <w:tab w:val="left" w:pos="6466"/>
              </w:tabs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Address</w:t>
            </w:r>
            <w:r>
              <w:rPr>
                <w:rFonts w:cs="Tahoma"/>
              </w:rPr>
              <w:fldChar w:fldCharType="end"/>
            </w:r>
          </w:p>
          <w:p w:rsidR="00B75B5D" w:rsidRPr="003628FB" w:rsidRDefault="00B75B5D" w:rsidP="00B75B5D">
            <w:pPr>
              <w:tabs>
                <w:tab w:val="left" w:pos="6466"/>
              </w:tabs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Address</w:t>
            </w:r>
            <w:r>
              <w:rPr>
                <w:rFonts w:cs="Tahoma"/>
              </w:rPr>
              <w:fldChar w:fldCharType="end"/>
            </w:r>
          </w:p>
          <w:p w:rsidR="00B75B5D" w:rsidRPr="003628FB" w:rsidRDefault="00B75B5D" w:rsidP="00B75B5D">
            <w:pPr>
              <w:tabs>
                <w:tab w:val="left" w:pos="6466"/>
              </w:tabs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Address</w:t>
            </w:r>
            <w:r>
              <w:rPr>
                <w:rFonts w:cs="Tahoma"/>
              </w:rPr>
              <w:fldChar w:fldCharType="end"/>
            </w:r>
          </w:p>
          <w:p w:rsidR="00B75B5D" w:rsidRPr="003628FB" w:rsidRDefault="00B75B5D" w:rsidP="00B75B5D">
            <w:pPr>
              <w:tabs>
                <w:tab w:val="left" w:pos="6466"/>
              </w:tabs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Address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75B5D" w:rsidRPr="003628FB" w:rsidRDefault="00B75B5D" w:rsidP="00B75B5D">
            <w:pPr>
              <w:tabs>
                <w:tab w:val="left" w:pos="6466"/>
              </w:tabs>
              <w:rPr>
                <w:rFonts w:cs="Tahoma"/>
              </w:rPr>
            </w:pPr>
            <w:r>
              <w:rPr>
                <w:rFonts w:cs="Tahoma"/>
              </w:rPr>
              <w:t>Responde</w:t>
            </w:r>
            <w:r w:rsidRPr="003628FB">
              <w:rPr>
                <w:rFonts w:cs="Tahoma"/>
              </w:rPr>
              <w:t>nt(s)</w:t>
            </w:r>
            <w:r>
              <w:rPr>
                <w:rFonts w:cs="Tahoma"/>
              </w:rPr>
              <w:t xml:space="preserve"> name &amp; address</w:t>
            </w:r>
          </w:p>
        </w:tc>
      </w:tr>
      <w:tr w:rsidR="00435161" w:rsidRPr="003628FB" w:rsidTr="00435161">
        <w:trPr>
          <w:trHeight w:val="20"/>
        </w:trPr>
        <w:tc>
          <w:tcPr>
            <w:tcW w:w="1424" w:type="dxa"/>
            <w:tcBorders>
              <w:top w:val="nil"/>
              <w:bottom w:val="nil"/>
              <w:right w:val="nil"/>
            </w:tcBorders>
          </w:tcPr>
          <w:p w:rsidR="00435161" w:rsidRPr="00435161" w:rsidRDefault="00435161" w:rsidP="00435161">
            <w:pPr>
              <w:rPr>
                <w:sz w:val="16"/>
                <w:szCs w:val="16"/>
              </w:rPr>
            </w:pPr>
          </w:p>
        </w:tc>
        <w:tc>
          <w:tcPr>
            <w:tcW w:w="5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5161" w:rsidRPr="00435161" w:rsidRDefault="00435161" w:rsidP="00435161">
            <w:pPr>
              <w:rPr>
                <w:sz w:val="16"/>
                <w:szCs w:val="16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</w:tcBorders>
            <w:vAlign w:val="center"/>
          </w:tcPr>
          <w:p w:rsidR="00435161" w:rsidRPr="00435161" w:rsidRDefault="00435161" w:rsidP="00435161">
            <w:pPr>
              <w:rPr>
                <w:sz w:val="16"/>
                <w:szCs w:val="16"/>
              </w:rPr>
            </w:pPr>
          </w:p>
        </w:tc>
      </w:tr>
      <w:tr w:rsidR="00435161" w:rsidRPr="003628FB" w:rsidTr="00B75B5D">
        <w:tc>
          <w:tcPr>
            <w:tcW w:w="1424" w:type="dxa"/>
            <w:tcBorders>
              <w:top w:val="nil"/>
              <w:bottom w:val="nil"/>
              <w:right w:val="single" w:sz="4" w:space="0" w:color="auto"/>
            </w:tcBorders>
          </w:tcPr>
          <w:p w:rsidR="00435161" w:rsidRPr="003628FB" w:rsidRDefault="00435161" w:rsidP="00435161">
            <w:pPr>
              <w:tabs>
                <w:tab w:val="left" w:pos="6466"/>
              </w:tabs>
              <w:rPr>
                <w:rFonts w:cs="Tahoma"/>
              </w:rPr>
            </w:pPr>
          </w:p>
        </w:tc>
        <w:tc>
          <w:tcPr>
            <w:tcW w:w="5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Default="00435161" w:rsidP="00435161">
            <w:pPr>
              <w:tabs>
                <w:tab w:val="left" w:pos="6466"/>
              </w:tabs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connected tenant(s) name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insert connected tenant(s) name</w:t>
            </w:r>
            <w:r>
              <w:rPr>
                <w:rFonts w:cs="Tahoma"/>
              </w:rPr>
              <w:fldChar w:fldCharType="end"/>
            </w:r>
          </w:p>
          <w:p w:rsidR="00435161" w:rsidRPr="003628FB" w:rsidRDefault="00435161" w:rsidP="00435161">
            <w:pPr>
              <w:tabs>
                <w:tab w:val="left" w:pos="6466"/>
              </w:tabs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Address</w:t>
            </w:r>
            <w:r>
              <w:rPr>
                <w:rFonts w:cs="Tahoma"/>
              </w:rPr>
              <w:fldChar w:fldCharType="end"/>
            </w:r>
          </w:p>
          <w:p w:rsidR="00435161" w:rsidRPr="003628FB" w:rsidRDefault="00435161" w:rsidP="00435161">
            <w:pPr>
              <w:tabs>
                <w:tab w:val="left" w:pos="6466"/>
              </w:tabs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Address</w:t>
            </w:r>
            <w:r>
              <w:rPr>
                <w:rFonts w:cs="Tahoma"/>
              </w:rPr>
              <w:fldChar w:fldCharType="end"/>
            </w:r>
          </w:p>
          <w:p w:rsidR="00435161" w:rsidRPr="003628FB" w:rsidRDefault="00435161" w:rsidP="00435161">
            <w:pPr>
              <w:tabs>
                <w:tab w:val="left" w:pos="6466"/>
              </w:tabs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Address</w:t>
            </w:r>
            <w:r>
              <w:rPr>
                <w:rFonts w:cs="Tahoma"/>
              </w:rPr>
              <w:fldChar w:fldCharType="end"/>
            </w:r>
          </w:p>
          <w:p w:rsidR="00435161" w:rsidRPr="003628FB" w:rsidRDefault="00435161" w:rsidP="00435161">
            <w:pPr>
              <w:tabs>
                <w:tab w:val="left" w:pos="6466"/>
              </w:tabs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Address</w:t>
            </w:r>
            <w:r>
              <w:rPr>
                <w:rFonts w:cs="Tahoma"/>
              </w:rPr>
              <w:fldChar w:fldCharType="end"/>
            </w:r>
          </w:p>
          <w:p w:rsidR="00435161" w:rsidRPr="003628FB" w:rsidRDefault="00435161" w:rsidP="00435161">
            <w:pPr>
              <w:tabs>
                <w:tab w:val="left" w:pos="6466"/>
              </w:tabs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Address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35161" w:rsidRPr="003628FB" w:rsidRDefault="00435161" w:rsidP="00435161">
            <w:pPr>
              <w:tabs>
                <w:tab w:val="left" w:pos="6466"/>
              </w:tabs>
              <w:rPr>
                <w:rFonts w:cs="Tahoma"/>
              </w:rPr>
            </w:pPr>
            <w:r>
              <w:rPr>
                <w:rFonts w:cs="Tahoma"/>
              </w:rPr>
              <w:t>Connected Tenant</w:t>
            </w:r>
            <w:r w:rsidRPr="003628FB">
              <w:rPr>
                <w:rFonts w:cs="Tahoma"/>
              </w:rPr>
              <w:t>(s)</w:t>
            </w:r>
            <w:r>
              <w:rPr>
                <w:rFonts w:cs="Tahoma"/>
              </w:rPr>
              <w:t xml:space="preserve"> name &amp; address if applicable</w:t>
            </w:r>
          </w:p>
        </w:tc>
      </w:tr>
      <w:tr w:rsidR="00435161" w:rsidRPr="003628FB" w:rsidTr="00B75B5D">
        <w:trPr>
          <w:trHeight w:hRule="exact" w:val="144"/>
        </w:trPr>
        <w:tc>
          <w:tcPr>
            <w:tcW w:w="1424" w:type="dxa"/>
            <w:tcBorders>
              <w:top w:val="nil"/>
              <w:right w:val="nil"/>
            </w:tcBorders>
          </w:tcPr>
          <w:p w:rsidR="00435161" w:rsidRPr="003628FB" w:rsidRDefault="00435161" w:rsidP="00435161">
            <w:pPr>
              <w:tabs>
                <w:tab w:val="left" w:pos="6466"/>
              </w:tabs>
              <w:rPr>
                <w:rFonts w:cs="Tahoma"/>
              </w:rPr>
            </w:pPr>
          </w:p>
        </w:tc>
        <w:tc>
          <w:tcPr>
            <w:tcW w:w="5263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435161" w:rsidRPr="003628FB" w:rsidRDefault="00435161" w:rsidP="00435161">
            <w:pPr>
              <w:tabs>
                <w:tab w:val="left" w:pos="6466"/>
              </w:tabs>
              <w:rPr>
                <w:rFonts w:cs="Tahoma"/>
              </w:rPr>
            </w:pPr>
          </w:p>
        </w:tc>
        <w:tc>
          <w:tcPr>
            <w:tcW w:w="2443" w:type="dxa"/>
            <w:tcBorders>
              <w:top w:val="nil"/>
              <w:left w:val="nil"/>
            </w:tcBorders>
          </w:tcPr>
          <w:p w:rsidR="00435161" w:rsidRPr="003628FB" w:rsidRDefault="00435161" w:rsidP="00435161">
            <w:pPr>
              <w:tabs>
                <w:tab w:val="left" w:pos="6466"/>
              </w:tabs>
              <w:rPr>
                <w:rFonts w:cs="Tahoma"/>
              </w:rPr>
            </w:pPr>
          </w:p>
        </w:tc>
      </w:tr>
      <w:tr w:rsidR="00435161" w:rsidRPr="003628FB" w:rsidTr="00B75B5D">
        <w:trPr>
          <w:cantSplit/>
        </w:trPr>
        <w:tc>
          <w:tcPr>
            <w:tcW w:w="9130" w:type="dxa"/>
            <w:gridSpan w:val="5"/>
          </w:tcPr>
          <w:p w:rsidR="00435161" w:rsidRDefault="00435161" w:rsidP="00435161">
            <w:pPr>
              <w:rPr>
                <w:rFonts w:cs="Tahoma"/>
              </w:rPr>
            </w:pPr>
            <w:r>
              <w:rPr>
                <w:rFonts w:cs="Tahoma"/>
              </w:rPr>
              <w:t xml:space="preserve">Name and Address of person for whose protection a Domestic Abuse Protection </w:t>
            </w:r>
            <w:r w:rsidR="00724A59">
              <w:rPr>
                <w:rFonts w:cs="Tahoma"/>
              </w:rPr>
              <w:t>Order</w:t>
            </w:r>
            <w:r>
              <w:rPr>
                <w:rFonts w:cs="Tahoma"/>
              </w:rPr>
              <w:t xml:space="preserve"> is sought (the “</w:t>
            </w:r>
            <w:r w:rsidRPr="00435161">
              <w:rPr>
                <w:rFonts w:cs="Tahoma"/>
                <w:b/>
              </w:rPr>
              <w:t>Complainant</w:t>
            </w:r>
            <w:r>
              <w:rPr>
                <w:rFonts w:cs="Tahoma"/>
              </w:rPr>
              <w:t xml:space="preserve">”) </w:t>
            </w:r>
          </w:p>
          <w:p w:rsidR="00435161" w:rsidRPr="003628FB" w:rsidRDefault="00435161" w:rsidP="00435161">
            <w:pPr>
              <w:rPr>
                <w:rFonts w:cs="Tahoma"/>
              </w:rPr>
            </w:pPr>
          </w:p>
          <w:p w:rsidR="00435161" w:rsidRPr="003628FB" w:rsidRDefault="000A599E" w:rsidP="00435161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insert and address"/>
                  </w:textInput>
                </w:ffData>
              </w:fldChar>
            </w:r>
            <w:bookmarkStart w:id="1" w:name="Text3"/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insert and address</w:t>
            </w:r>
            <w:r>
              <w:rPr>
                <w:rFonts w:cs="Tahoma"/>
              </w:rPr>
              <w:fldChar w:fldCharType="end"/>
            </w:r>
            <w:bookmarkEnd w:id="1"/>
          </w:p>
        </w:tc>
      </w:tr>
      <w:tr w:rsidR="000A599E" w:rsidRPr="003628FB" w:rsidTr="000A599E">
        <w:trPr>
          <w:cantSplit/>
          <w:trHeight w:val="726"/>
        </w:trPr>
        <w:tc>
          <w:tcPr>
            <w:tcW w:w="6658" w:type="dxa"/>
            <w:gridSpan w:val="3"/>
          </w:tcPr>
          <w:p w:rsidR="000A599E" w:rsidRPr="000A599E" w:rsidRDefault="000A599E" w:rsidP="00435161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Date Domestic Abuse Protection Notice was issued to Respondent:</w:t>
            </w:r>
          </w:p>
        </w:tc>
        <w:tc>
          <w:tcPr>
            <w:tcW w:w="2472" w:type="dxa"/>
            <w:gridSpan w:val="2"/>
          </w:tcPr>
          <w:p w:rsidR="000A599E" w:rsidRDefault="000A599E" w:rsidP="00435161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e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Date</w:t>
            </w:r>
            <w:r>
              <w:rPr>
                <w:rFonts w:cs="Tahoma"/>
              </w:rPr>
              <w:fldChar w:fldCharType="end"/>
            </w:r>
          </w:p>
        </w:tc>
      </w:tr>
      <w:tr w:rsidR="000A599E" w:rsidRPr="003628FB" w:rsidTr="000A599E">
        <w:trPr>
          <w:cantSplit/>
        </w:trPr>
        <w:tc>
          <w:tcPr>
            <w:tcW w:w="6658" w:type="dxa"/>
            <w:gridSpan w:val="3"/>
          </w:tcPr>
          <w:p w:rsidR="000A599E" w:rsidRDefault="000A599E" w:rsidP="00435161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lastRenderedPageBreak/>
              <w:t>Date Domestic Abuse Protection Notice was issued to a Connected Tenant(s) if applicable:</w:t>
            </w:r>
          </w:p>
        </w:tc>
        <w:tc>
          <w:tcPr>
            <w:tcW w:w="2472" w:type="dxa"/>
            <w:gridSpan w:val="2"/>
          </w:tcPr>
          <w:p w:rsidR="000A599E" w:rsidRDefault="000A599E" w:rsidP="00435161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e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Date</w:t>
            </w:r>
            <w:r>
              <w:rPr>
                <w:rFonts w:cs="Tahoma"/>
              </w:rPr>
              <w:fldChar w:fldCharType="end"/>
            </w:r>
          </w:p>
        </w:tc>
      </w:tr>
      <w:tr w:rsidR="000A599E" w:rsidRPr="003628FB" w:rsidTr="000A599E">
        <w:trPr>
          <w:cantSplit/>
        </w:trPr>
        <w:tc>
          <w:tcPr>
            <w:tcW w:w="6658" w:type="dxa"/>
            <w:gridSpan w:val="3"/>
          </w:tcPr>
          <w:p w:rsidR="000A599E" w:rsidRDefault="000A599E" w:rsidP="00435161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Copy of Domestic Abuse Protection Notice annexed to this Application?</w:t>
            </w:r>
          </w:p>
        </w:tc>
        <w:tc>
          <w:tcPr>
            <w:tcW w:w="2472" w:type="dxa"/>
            <w:gridSpan w:val="2"/>
          </w:tcPr>
          <w:p w:rsidR="000A599E" w:rsidRDefault="00730C95" w:rsidP="00435161">
            <w:pPr>
              <w:rPr>
                <w:rFonts w:cs="Tahoma"/>
              </w:rPr>
            </w:pPr>
            <w:sdt>
              <w:sdtPr>
                <w:rPr>
                  <w:rFonts w:cs="Tahoma"/>
                </w:rPr>
                <w:id w:val="-909373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85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0A599E">
              <w:rPr>
                <w:rFonts w:cs="Tahoma"/>
              </w:rPr>
              <w:t xml:space="preserve"> YES</w:t>
            </w:r>
          </w:p>
        </w:tc>
      </w:tr>
      <w:tr w:rsidR="00435161" w:rsidRPr="003628FB" w:rsidTr="00B75B5D">
        <w:trPr>
          <w:cantSplit/>
        </w:trPr>
        <w:tc>
          <w:tcPr>
            <w:tcW w:w="9130" w:type="dxa"/>
            <w:gridSpan w:val="5"/>
          </w:tcPr>
          <w:p w:rsidR="00435161" w:rsidRDefault="00435161" w:rsidP="00435161">
            <w:pPr>
              <w:rPr>
                <w:rFonts w:cs="Tahoma"/>
                <w:b/>
              </w:rPr>
            </w:pPr>
            <w:r w:rsidRPr="000A599E">
              <w:rPr>
                <w:rFonts w:cs="Tahoma"/>
                <w:b/>
              </w:rPr>
              <w:t>Details of how the Complain</w:t>
            </w:r>
            <w:r w:rsidR="002F757E" w:rsidRPr="000A599E">
              <w:rPr>
                <w:rFonts w:cs="Tahoma"/>
                <w:b/>
              </w:rPr>
              <w:t>an</w:t>
            </w:r>
            <w:r w:rsidRPr="000A599E">
              <w:rPr>
                <w:rFonts w:cs="Tahoma"/>
                <w:b/>
              </w:rPr>
              <w:t>t and the Respondent are personally connected</w:t>
            </w:r>
          </w:p>
          <w:p w:rsidR="000A599E" w:rsidRPr="000A599E" w:rsidRDefault="000A599E" w:rsidP="00435161">
            <w:pPr>
              <w:rPr>
                <w:rFonts w:cs="Tahoma"/>
                <w:b/>
              </w:rPr>
            </w:pPr>
          </w:p>
          <w:p w:rsidR="00435161" w:rsidRDefault="00435161" w:rsidP="00435161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TEXT</w:t>
            </w:r>
            <w:r>
              <w:rPr>
                <w:rFonts w:cs="Tahoma"/>
              </w:rPr>
              <w:fldChar w:fldCharType="end"/>
            </w:r>
          </w:p>
          <w:p w:rsidR="0066681E" w:rsidRDefault="0066681E" w:rsidP="00435161">
            <w:pPr>
              <w:rPr>
                <w:rFonts w:cs="Tahoma"/>
              </w:rPr>
            </w:pPr>
          </w:p>
          <w:p w:rsidR="0066681E" w:rsidRDefault="0066681E" w:rsidP="00435161">
            <w:pPr>
              <w:rPr>
                <w:rFonts w:cs="Tahoma"/>
              </w:rPr>
            </w:pPr>
          </w:p>
          <w:p w:rsidR="0066681E" w:rsidRDefault="0066681E" w:rsidP="00435161">
            <w:pPr>
              <w:rPr>
                <w:rFonts w:cs="Tahoma"/>
              </w:rPr>
            </w:pPr>
          </w:p>
          <w:p w:rsidR="0066681E" w:rsidRDefault="0066681E" w:rsidP="00435161">
            <w:pPr>
              <w:rPr>
                <w:rFonts w:cs="Tahoma"/>
              </w:rPr>
            </w:pPr>
          </w:p>
          <w:p w:rsidR="0066681E" w:rsidRDefault="0066681E" w:rsidP="00435161">
            <w:pPr>
              <w:rPr>
                <w:rFonts w:cs="Tahoma"/>
              </w:rPr>
            </w:pPr>
          </w:p>
          <w:p w:rsidR="0066681E" w:rsidRDefault="0066681E" w:rsidP="00435161">
            <w:pPr>
              <w:rPr>
                <w:rFonts w:cs="Tahoma"/>
              </w:rPr>
            </w:pPr>
          </w:p>
          <w:p w:rsidR="0066681E" w:rsidRDefault="0066681E" w:rsidP="00435161">
            <w:pPr>
              <w:rPr>
                <w:rFonts w:cs="Tahoma"/>
              </w:rPr>
            </w:pPr>
          </w:p>
          <w:p w:rsidR="0066681E" w:rsidRDefault="0066681E" w:rsidP="00435161">
            <w:pPr>
              <w:rPr>
                <w:rFonts w:cs="Tahoma"/>
              </w:rPr>
            </w:pPr>
          </w:p>
          <w:p w:rsidR="0066681E" w:rsidRDefault="0066681E" w:rsidP="00435161">
            <w:pPr>
              <w:rPr>
                <w:rFonts w:cs="Tahoma"/>
              </w:rPr>
            </w:pPr>
          </w:p>
          <w:p w:rsidR="0066681E" w:rsidRDefault="0066681E" w:rsidP="00435161">
            <w:pPr>
              <w:rPr>
                <w:rFonts w:cs="Tahoma"/>
              </w:rPr>
            </w:pPr>
          </w:p>
          <w:p w:rsidR="0066681E" w:rsidRPr="00435161" w:rsidRDefault="0066681E" w:rsidP="00435161">
            <w:pPr>
              <w:rPr>
                <w:rFonts w:cs="Tahoma"/>
                <w:b/>
              </w:rPr>
            </w:pPr>
          </w:p>
        </w:tc>
      </w:tr>
      <w:tr w:rsidR="00435161" w:rsidRPr="003628FB" w:rsidTr="00B75B5D">
        <w:trPr>
          <w:cantSplit/>
        </w:trPr>
        <w:tc>
          <w:tcPr>
            <w:tcW w:w="9130" w:type="dxa"/>
            <w:gridSpan w:val="5"/>
          </w:tcPr>
          <w:p w:rsidR="00435161" w:rsidRDefault="00C916FC" w:rsidP="00435161">
            <w:pPr>
              <w:rPr>
                <w:rFonts w:cs="Tahoma"/>
                <w:b/>
              </w:rPr>
            </w:pPr>
            <w:r w:rsidRPr="000A599E">
              <w:rPr>
                <w:rFonts w:cs="Tahoma"/>
                <w:b/>
              </w:rPr>
              <w:t xml:space="preserve">Concise </w:t>
            </w:r>
            <w:r w:rsidR="00435161" w:rsidRPr="000A599E">
              <w:rPr>
                <w:rFonts w:cs="Tahoma"/>
                <w:b/>
              </w:rPr>
              <w:t>Reasons for the Application</w:t>
            </w:r>
          </w:p>
          <w:p w:rsidR="000A599E" w:rsidRPr="000A599E" w:rsidRDefault="000A599E" w:rsidP="00435161">
            <w:pPr>
              <w:rPr>
                <w:rFonts w:cs="Tahoma"/>
                <w:b/>
              </w:rPr>
            </w:pPr>
          </w:p>
          <w:p w:rsidR="00435161" w:rsidRDefault="00435161" w:rsidP="00435161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TEXT</w:t>
            </w:r>
            <w:r>
              <w:rPr>
                <w:rFonts w:cs="Tahoma"/>
              </w:rPr>
              <w:fldChar w:fldCharType="end"/>
            </w:r>
          </w:p>
          <w:p w:rsidR="0066681E" w:rsidRDefault="0066681E" w:rsidP="00435161">
            <w:pPr>
              <w:rPr>
                <w:rFonts w:cs="Tahoma"/>
              </w:rPr>
            </w:pPr>
          </w:p>
          <w:p w:rsidR="0066681E" w:rsidRDefault="0066681E" w:rsidP="00435161">
            <w:pPr>
              <w:rPr>
                <w:rFonts w:cs="Tahoma"/>
              </w:rPr>
            </w:pPr>
          </w:p>
          <w:p w:rsidR="0066681E" w:rsidRDefault="0066681E" w:rsidP="00435161">
            <w:pPr>
              <w:rPr>
                <w:rFonts w:cs="Tahoma"/>
              </w:rPr>
            </w:pPr>
          </w:p>
          <w:p w:rsidR="0066681E" w:rsidRDefault="0066681E" w:rsidP="00435161">
            <w:pPr>
              <w:rPr>
                <w:rFonts w:cs="Tahoma"/>
              </w:rPr>
            </w:pPr>
          </w:p>
          <w:p w:rsidR="0066681E" w:rsidRDefault="0066681E" w:rsidP="00435161">
            <w:pPr>
              <w:rPr>
                <w:rFonts w:cs="Tahoma"/>
              </w:rPr>
            </w:pPr>
          </w:p>
          <w:p w:rsidR="0066681E" w:rsidRDefault="0066681E" w:rsidP="00435161">
            <w:pPr>
              <w:rPr>
                <w:rFonts w:cs="Tahoma"/>
              </w:rPr>
            </w:pPr>
          </w:p>
          <w:p w:rsidR="0066681E" w:rsidRDefault="0066681E" w:rsidP="00435161">
            <w:pPr>
              <w:rPr>
                <w:rFonts w:cs="Tahoma"/>
              </w:rPr>
            </w:pPr>
          </w:p>
          <w:p w:rsidR="0066681E" w:rsidRDefault="0066681E" w:rsidP="00435161">
            <w:pPr>
              <w:rPr>
                <w:rFonts w:cs="Tahoma"/>
              </w:rPr>
            </w:pPr>
          </w:p>
          <w:p w:rsidR="0066681E" w:rsidRDefault="0066681E" w:rsidP="00435161">
            <w:pPr>
              <w:rPr>
                <w:rFonts w:cs="Tahoma"/>
              </w:rPr>
            </w:pPr>
          </w:p>
          <w:p w:rsidR="0066681E" w:rsidRDefault="0066681E" w:rsidP="00435161">
            <w:pPr>
              <w:rPr>
                <w:rFonts w:cs="Tahoma"/>
              </w:rPr>
            </w:pPr>
          </w:p>
          <w:p w:rsidR="0066681E" w:rsidRDefault="0066681E" w:rsidP="00435161">
            <w:pPr>
              <w:rPr>
                <w:rFonts w:cs="Tahoma"/>
              </w:rPr>
            </w:pPr>
          </w:p>
        </w:tc>
      </w:tr>
      <w:tr w:rsidR="00435161" w:rsidRPr="003628FB" w:rsidTr="00B75B5D">
        <w:trPr>
          <w:cantSplit/>
        </w:trPr>
        <w:tc>
          <w:tcPr>
            <w:tcW w:w="9130" w:type="dxa"/>
            <w:gridSpan w:val="5"/>
          </w:tcPr>
          <w:p w:rsidR="00435161" w:rsidRPr="000A599E" w:rsidRDefault="00C916FC" w:rsidP="00C916FC">
            <w:pPr>
              <w:rPr>
                <w:rFonts w:cs="Tahoma"/>
                <w:b/>
              </w:rPr>
            </w:pPr>
            <w:r w:rsidRPr="000A599E">
              <w:rPr>
                <w:rFonts w:cs="Tahoma"/>
                <w:b/>
              </w:rPr>
              <w:t>Details of any requirements, prohibitions or restrictions which the Applicant seeks on the Respondent or any prohibition under section 22(5)(a) or (d) of the Domestic Abuse Act 2020 on</w:t>
            </w:r>
            <w:r w:rsidR="00435161" w:rsidRPr="000A599E">
              <w:rPr>
                <w:rFonts w:cs="Tahoma"/>
                <w:b/>
              </w:rPr>
              <w:t xml:space="preserve"> any Connected Tenant</w:t>
            </w:r>
          </w:p>
          <w:p w:rsidR="0066681E" w:rsidRDefault="0066681E" w:rsidP="00C916FC">
            <w:pPr>
              <w:rPr>
                <w:rFonts w:cs="Tahoma"/>
              </w:rPr>
            </w:pPr>
          </w:p>
          <w:p w:rsidR="000A599E" w:rsidRDefault="000A599E" w:rsidP="000A599E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TEXT</w:t>
            </w:r>
            <w:r>
              <w:rPr>
                <w:rFonts w:cs="Tahoma"/>
              </w:rPr>
              <w:fldChar w:fldCharType="end"/>
            </w:r>
          </w:p>
          <w:p w:rsidR="0066681E" w:rsidRDefault="0066681E" w:rsidP="00C916FC">
            <w:pPr>
              <w:rPr>
                <w:rFonts w:cs="Tahoma"/>
              </w:rPr>
            </w:pPr>
          </w:p>
          <w:p w:rsidR="0066681E" w:rsidRDefault="0066681E" w:rsidP="00C916FC">
            <w:pPr>
              <w:rPr>
                <w:rFonts w:cs="Tahoma"/>
              </w:rPr>
            </w:pPr>
          </w:p>
          <w:p w:rsidR="0066681E" w:rsidRDefault="0066681E" w:rsidP="00C916FC">
            <w:pPr>
              <w:rPr>
                <w:rFonts w:cs="Tahoma"/>
              </w:rPr>
            </w:pPr>
          </w:p>
          <w:p w:rsidR="0066681E" w:rsidRDefault="0066681E" w:rsidP="00C916FC">
            <w:pPr>
              <w:rPr>
                <w:rFonts w:cs="Tahoma"/>
              </w:rPr>
            </w:pPr>
          </w:p>
          <w:p w:rsidR="0066681E" w:rsidRDefault="0066681E" w:rsidP="00C916FC">
            <w:pPr>
              <w:rPr>
                <w:rFonts w:cs="Tahoma"/>
              </w:rPr>
            </w:pPr>
          </w:p>
          <w:p w:rsidR="0066681E" w:rsidRDefault="0066681E" w:rsidP="00C916FC">
            <w:pPr>
              <w:rPr>
                <w:rFonts w:cs="Tahoma"/>
              </w:rPr>
            </w:pPr>
          </w:p>
          <w:p w:rsidR="0066681E" w:rsidRDefault="0066681E" w:rsidP="00C916FC">
            <w:pPr>
              <w:rPr>
                <w:rFonts w:cs="Tahoma"/>
              </w:rPr>
            </w:pPr>
          </w:p>
          <w:p w:rsidR="0066681E" w:rsidRDefault="0066681E" w:rsidP="00C916FC">
            <w:pPr>
              <w:rPr>
                <w:rFonts w:cs="Tahoma"/>
              </w:rPr>
            </w:pPr>
          </w:p>
          <w:p w:rsidR="0066681E" w:rsidRDefault="0066681E" w:rsidP="00C916FC">
            <w:pPr>
              <w:rPr>
                <w:rFonts w:cs="Tahoma"/>
              </w:rPr>
            </w:pPr>
          </w:p>
          <w:p w:rsidR="0066681E" w:rsidRPr="00C916FC" w:rsidRDefault="0066681E" w:rsidP="00C916FC">
            <w:pPr>
              <w:rPr>
                <w:rFonts w:cs="Tahoma"/>
              </w:rPr>
            </w:pPr>
          </w:p>
        </w:tc>
      </w:tr>
      <w:tr w:rsidR="00C916FC" w:rsidRPr="003628FB" w:rsidTr="00DA468C">
        <w:trPr>
          <w:cantSplit/>
        </w:trPr>
        <w:tc>
          <w:tcPr>
            <w:tcW w:w="9130" w:type="dxa"/>
            <w:gridSpan w:val="5"/>
          </w:tcPr>
          <w:p w:rsidR="00C916FC" w:rsidRPr="000A599E" w:rsidRDefault="00C916FC" w:rsidP="00C916FC">
            <w:pPr>
              <w:rPr>
                <w:b/>
              </w:rPr>
            </w:pPr>
            <w:r w:rsidRPr="000A599E">
              <w:rPr>
                <w:b/>
              </w:rPr>
              <w:lastRenderedPageBreak/>
              <w:t xml:space="preserve">Statement of truth </w:t>
            </w:r>
          </w:p>
          <w:p w:rsidR="00C916FC" w:rsidRDefault="00C916FC" w:rsidP="00C916FC"/>
          <w:p w:rsidR="00C916FC" w:rsidRDefault="00384A45" w:rsidP="00C916FC">
            <w:r>
              <w:t>I believe</w:t>
            </w:r>
            <w:r w:rsidR="00C916FC">
              <w:t xml:space="preserve"> </w:t>
            </w:r>
            <w:r>
              <w:t>t</w:t>
            </w:r>
            <w:r w:rsidR="00C916FC">
              <w:t>hat the facts stated in this claim form are true.</w:t>
            </w:r>
          </w:p>
          <w:p w:rsidR="00C916FC" w:rsidRDefault="00C916FC" w:rsidP="00C916FC">
            <w:pPr>
              <w:rPr>
                <w:rFonts w:cs="Tahoma"/>
              </w:rPr>
            </w:pPr>
          </w:p>
        </w:tc>
      </w:tr>
      <w:tr w:rsidR="0066681E" w:rsidRPr="003628FB" w:rsidTr="00DA468C">
        <w:trPr>
          <w:cantSplit/>
        </w:trPr>
        <w:tc>
          <w:tcPr>
            <w:tcW w:w="9130" w:type="dxa"/>
            <w:gridSpan w:val="5"/>
          </w:tcPr>
          <w:p w:rsidR="0066681E" w:rsidRDefault="0066681E" w:rsidP="0066681E">
            <w:r>
              <w:t>Signed</w:t>
            </w:r>
            <w:r w:rsidR="000A599E">
              <w:t>:</w:t>
            </w:r>
          </w:p>
          <w:p w:rsidR="0066681E" w:rsidRDefault="0066681E" w:rsidP="0066681E"/>
          <w:p w:rsidR="0066681E" w:rsidRPr="000A599E" w:rsidRDefault="00384A45" w:rsidP="000A599E">
            <w:pPr>
              <w:rPr>
                <w:rFonts w:cs="Tahoma"/>
              </w:rPr>
            </w:pPr>
            <w:r>
              <w:t>Full Name</w:t>
            </w:r>
            <w:r w:rsidR="000A599E">
              <w:t xml:space="preserve">:         </w:t>
            </w:r>
            <w:r w:rsidR="000A599E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ull Name, Rank and Collar Number"/>
                  </w:textInput>
                </w:ffData>
              </w:fldChar>
            </w:r>
            <w:r w:rsidR="000A599E">
              <w:rPr>
                <w:rFonts w:cs="Tahoma"/>
              </w:rPr>
              <w:instrText xml:space="preserve"> FORMTEXT </w:instrText>
            </w:r>
            <w:r w:rsidR="000A599E">
              <w:rPr>
                <w:rFonts w:cs="Tahoma"/>
              </w:rPr>
            </w:r>
            <w:r w:rsidR="000A599E">
              <w:rPr>
                <w:rFonts w:cs="Tahoma"/>
              </w:rPr>
              <w:fldChar w:fldCharType="separate"/>
            </w:r>
            <w:r w:rsidR="000A599E">
              <w:rPr>
                <w:rFonts w:cs="Tahoma"/>
                <w:noProof/>
              </w:rPr>
              <w:t>Full Name, Rank and Collar Number</w:t>
            </w:r>
            <w:r w:rsidR="000A599E">
              <w:rPr>
                <w:rFonts w:cs="Tahoma"/>
              </w:rPr>
              <w:fldChar w:fldCharType="end"/>
            </w:r>
          </w:p>
        </w:tc>
      </w:tr>
      <w:tr w:rsidR="0066681E" w:rsidRPr="003628FB" w:rsidTr="00DA468C">
        <w:trPr>
          <w:cantSplit/>
        </w:trPr>
        <w:tc>
          <w:tcPr>
            <w:tcW w:w="9130" w:type="dxa"/>
            <w:gridSpan w:val="5"/>
          </w:tcPr>
          <w:p w:rsidR="0066681E" w:rsidRPr="000A599E" w:rsidRDefault="00384A45" w:rsidP="0066681E">
            <w:pPr>
              <w:rPr>
                <w:b/>
              </w:rPr>
            </w:pPr>
            <w:r w:rsidRPr="000A599E">
              <w:rPr>
                <w:b/>
              </w:rPr>
              <w:t>Statement of Authorisation</w:t>
            </w:r>
          </w:p>
          <w:p w:rsidR="00384A45" w:rsidRDefault="00384A45" w:rsidP="0066681E"/>
          <w:p w:rsidR="00384A45" w:rsidRPr="000A599E" w:rsidRDefault="00384A45" w:rsidP="0066681E">
            <w:pPr>
              <w:rPr>
                <w:rFonts w:cs="Tahoma"/>
              </w:rPr>
            </w:pPr>
            <w:r>
              <w:t xml:space="preserve">I </w:t>
            </w:r>
            <w:r w:rsidR="000A599E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="000A599E">
              <w:rPr>
                <w:rFonts w:cs="Tahoma"/>
              </w:rPr>
              <w:instrText xml:space="preserve"> FORMTEXT </w:instrText>
            </w:r>
            <w:r w:rsidR="000A599E">
              <w:rPr>
                <w:rFonts w:cs="Tahoma"/>
              </w:rPr>
            </w:r>
            <w:r w:rsidR="000A599E">
              <w:rPr>
                <w:rFonts w:cs="Tahoma"/>
              </w:rPr>
              <w:fldChar w:fldCharType="separate"/>
            </w:r>
            <w:r w:rsidR="000A599E">
              <w:rPr>
                <w:rFonts w:cs="Tahoma"/>
                <w:noProof/>
              </w:rPr>
              <w:t>NAME</w:t>
            </w:r>
            <w:r w:rsidR="000A599E">
              <w:rPr>
                <w:rFonts w:cs="Tahoma"/>
              </w:rPr>
              <w:fldChar w:fldCharType="end"/>
            </w:r>
            <w:r w:rsidR="000A599E">
              <w:rPr>
                <w:rFonts w:cs="Tahoma"/>
              </w:rPr>
              <w:t xml:space="preserve"> </w:t>
            </w:r>
            <w:r>
              <w:t>am a</w:t>
            </w:r>
            <w:r w:rsidR="000A599E">
              <w:t>/an</w:t>
            </w:r>
            <w:r>
              <w:t xml:space="preserve"> </w:t>
            </w:r>
            <w:r w:rsidR="000A599E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ANK"/>
                  </w:textInput>
                </w:ffData>
              </w:fldChar>
            </w:r>
            <w:r w:rsidR="000A599E">
              <w:rPr>
                <w:rFonts w:cs="Tahoma"/>
              </w:rPr>
              <w:instrText xml:space="preserve"> FORMTEXT </w:instrText>
            </w:r>
            <w:r w:rsidR="000A599E">
              <w:rPr>
                <w:rFonts w:cs="Tahoma"/>
              </w:rPr>
            </w:r>
            <w:r w:rsidR="000A599E">
              <w:rPr>
                <w:rFonts w:cs="Tahoma"/>
              </w:rPr>
              <w:fldChar w:fldCharType="separate"/>
            </w:r>
            <w:r w:rsidR="000A599E">
              <w:rPr>
                <w:rFonts w:cs="Tahoma"/>
                <w:noProof/>
              </w:rPr>
              <w:t>RANK</w:t>
            </w:r>
            <w:r w:rsidR="000A599E">
              <w:rPr>
                <w:rFonts w:cs="Tahoma"/>
              </w:rPr>
              <w:fldChar w:fldCharType="end"/>
            </w:r>
            <w:r w:rsidR="000A599E">
              <w:rPr>
                <w:rFonts w:cs="Tahoma"/>
              </w:rPr>
              <w:t xml:space="preserve"> </w:t>
            </w:r>
            <w:r>
              <w:t>and having reviewed this Application provide written authorisation for the same to be presented to the Isle of Man Courts of Justice</w:t>
            </w:r>
            <w:r w:rsidR="000A599E">
              <w:t>.</w:t>
            </w:r>
          </w:p>
          <w:p w:rsidR="00384A45" w:rsidRDefault="00384A45" w:rsidP="0066681E"/>
          <w:p w:rsidR="00384A45" w:rsidRDefault="00384A45" w:rsidP="0066681E">
            <w:r>
              <w:t>Signed</w:t>
            </w:r>
            <w:r w:rsidR="000A599E">
              <w:t>:</w:t>
            </w:r>
          </w:p>
          <w:p w:rsidR="0066681E" w:rsidRDefault="0066681E" w:rsidP="0066681E"/>
        </w:tc>
      </w:tr>
      <w:tr w:rsidR="00C916FC" w:rsidRPr="003628FB" w:rsidTr="000A599E">
        <w:trPr>
          <w:cantSplit/>
        </w:trPr>
        <w:tc>
          <w:tcPr>
            <w:tcW w:w="4390" w:type="dxa"/>
            <w:gridSpan w:val="2"/>
          </w:tcPr>
          <w:p w:rsidR="00C916FC" w:rsidRDefault="00C916FC" w:rsidP="000A599E">
            <w:pPr>
              <w:rPr>
                <w:rFonts w:cs="Tahoma"/>
              </w:rPr>
            </w:pPr>
            <w:r>
              <w:rPr>
                <w:rFonts w:cs="Tahoma"/>
              </w:rPr>
              <w:t>Date</w:t>
            </w:r>
            <w:r w:rsidR="000A599E">
              <w:rPr>
                <w:rFonts w:cs="Tahoma"/>
              </w:rPr>
              <w:t xml:space="preserve">: </w:t>
            </w:r>
            <w:r w:rsidR="000A599E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E"/>
                  </w:textInput>
                </w:ffData>
              </w:fldChar>
            </w:r>
            <w:r w:rsidR="000A599E">
              <w:rPr>
                <w:rFonts w:cs="Tahoma"/>
              </w:rPr>
              <w:instrText xml:space="preserve"> FORMTEXT </w:instrText>
            </w:r>
            <w:r w:rsidR="000A599E">
              <w:rPr>
                <w:rFonts w:cs="Tahoma"/>
              </w:rPr>
            </w:r>
            <w:r w:rsidR="000A599E">
              <w:rPr>
                <w:rFonts w:cs="Tahoma"/>
              </w:rPr>
              <w:fldChar w:fldCharType="separate"/>
            </w:r>
            <w:r w:rsidR="000A599E">
              <w:rPr>
                <w:rFonts w:cs="Tahoma"/>
                <w:noProof/>
              </w:rPr>
              <w:t>DATE</w:t>
            </w:r>
            <w:r w:rsidR="000A599E">
              <w:rPr>
                <w:rFonts w:cs="Tahoma"/>
              </w:rPr>
              <w:fldChar w:fldCharType="end"/>
            </w:r>
          </w:p>
        </w:tc>
        <w:tc>
          <w:tcPr>
            <w:tcW w:w="4740" w:type="dxa"/>
            <w:gridSpan w:val="3"/>
          </w:tcPr>
          <w:p w:rsidR="00C916FC" w:rsidRDefault="00C916FC" w:rsidP="00C916FC">
            <w:pPr>
              <w:rPr>
                <w:rFonts w:cs="Tahoma"/>
              </w:rPr>
            </w:pPr>
          </w:p>
        </w:tc>
      </w:tr>
      <w:tr w:rsidR="00C916FC" w:rsidRPr="003628FB" w:rsidTr="000A599E">
        <w:trPr>
          <w:cantSplit/>
          <w:trHeight w:val="683"/>
        </w:trPr>
        <w:tc>
          <w:tcPr>
            <w:tcW w:w="4390" w:type="dxa"/>
            <w:gridSpan w:val="2"/>
            <w:vMerge w:val="restart"/>
          </w:tcPr>
          <w:p w:rsidR="00C916FC" w:rsidRDefault="000A599E" w:rsidP="00C916FC">
            <w:r>
              <w:t>Applicant</w:t>
            </w:r>
            <w:r w:rsidR="00C916FC">
              <w:t xml:space="preserve">'s or </w:t>
            </w:r>
            <w:r>
              <w:t>Applicant</w:t>
            </w:r>
            <w:r w:rsidR="00C916FC">
              <w:t>'s advocate's address in the Isle of Man (including postcode) to which documents or payments should be sent:</w:t>
            </w:r>
          </w:p>
          <w:p w:rsidR="0066681E" w:rsidRDefault="0066681E" w:rsidP="00C916FC"/>
          <w:p w:rsidR="000A599E" w:rsidRDefault="000A599E" w:rsidP="000A599E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Address</w:t>
            </w:r>
            <w:r>
              <w:rPr>
                <w:rFonts w:cs="Tahoma"/>
              </w:rPr>
              <w:fldChar w:fldCharType="end"/>
            </w:r>
          </w:p>
          <w:p w:rsidR="0066681E" w:rsidRDefault="000A599E" w:rsidP="000A599E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Addres</w:t>
            </w:r>
            <w:bookmarkStart w:id="2" w:name="_GoBack"/>
            <w:bookmarkEnd w:id="2"/>
            <w:r>
              <w:rPr>
                <w:rFonts w:cs="Tahoma"/>
                <w:noProof/>
              </w:rPr>
              <w:t>s</w:t>
            </w:r>
            <w:r>
              <w:rPr>
                <w:rFonts w:cs="Tahoma"/>
              </w:rPr>
              <w:fldChar w:fldCharType="end"/>
            </w:r>
          </w:p>
          <w:p w:rsidR="000A599E" w:rsidRDefault="000A599E" w:rsidP="000A599E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Address</w:t>
            </w:r>
            <w:r>
              <w:rPr>
                <w:rFonts w:cs="Tahoma"/>
              </w:rPr>
              <w:fldChar w:fldCharType="end"/>
            </w:r>
          </w:p>
          <w:p w:rsidR="000A599E" w:rsidRDefault="000A599E" w:rsidP="000A599E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Address</w:t>
            </w:r>
            <w:r>
              <w:rPr>
                <w:rFonts w:cs="Tahoma"/>
              </w:rPr>
              <w:fldChar w:fldCharType="end"/>
            </w:r>
          </w:p>
          <w:p w:rsidR="000A599E" w:rsidRDefault="000A599E" w:rsidP="000A599E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Address</w:t>
            </w:r>
            <w:r>
              <w:rPr>
                <w:rFonts w:cs="Tahoma"/>
              </w:rPr>
              <w:fldChar w:fldCharType="end"/>
            </w:r>
          </w:p>
          <w:p w:rsidR="000A599E" w:rsidRDefault="000A599E" w:rsidP="000A599E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Address</w:t>
            </w:r>
            <w:r>
              <w:rPr>
                <w:rFonts w:cs="Tahoma"/>
              </w:rPr>
              <w:fldChar w:fldCharType="end"/>
            </w:r>
          </w:p>
          <w:p w:rsidR="000A599E" w:rsidRDefault="000A599E" w:rsidP="000A599E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Address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4740" w:type="dxa"/>
            <w:gridSpan w:val="3"/>
          </w:tcPr>
          <w:p w:rsidR="00C916FC" w:rsidRDefault="0066681E" w:rsidP="00C916FC">
            <w:pPr>
              <w:rPr>
                <w:rFonts w:cs="Tahoma"/>
              </w:rPr>
            </w:pPr>
            <w:r>
              <w:rPr>
                <w:rFonts w:cs="Tahoma"/>
              </w:rPr>
              <w:t>Telephone No.</w:t>
            </w:r>
          </w:p>
          <w:p w:rsidR="000A599E" w:rsidRDefault="000A599E" w:rsidP="00C916FC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ephone Number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Telephone Number</w:t>
            </w:r>
            <w:r>
              <w:rPr>
                <w:rFonts w:cs="Tahoma"/>
              </w:rPr>
              <w:fldChar w:fldCharType="end"/>
            </w:r>
          </w:p>
        </w:tc>
      </w:tr>
      <w:tr w:rsidR="00C916FC" w:rsidRPr="003628FB" w:rsidTr="000A599E">
        <w:trPr>
          <w:cantSplit/>
          <w:trHeight w:val="683"/>
        </w:trPr>
        <w:tc>
          <w:tcPr>
            <w:tcW w:w="4390" w:type="dxa"/>
            <w:gridSpan w:val="2"/>
            <w:vMerge/>
          </w:tcPr>
          <w:p w:rsidR="00C916FC" w:rsidRDefault="00C916FC" w:rsidP="00C916FC">
            <w:pPr>
              <w:rPr>
                <w:rFonts w:cs="Tahoma"/>
              </w:rPr>
            </w:pPr>
          </w:p>
        </w:tc>
        <w:tc>
          <w:tcPr>
            <w:tcW w:w="4740" w:type="dxa"/>
            <w:gridSpan w:val="3"/>
          </w:tcPr>
          <w:p w:rsidR="00C916FC" w:rsidRDefault="00C916FC" w:rsidP="00C916FC">
            <w:pPr>
              <w:rPr>
                <w:rFonts w:cs="Tahoma"/>
              </w:rPr>
            </w:pPr>
            <w:r>
              <w:rPr>
                <w:rFonts w:cs="Tahoma"/>
              </w:rPr>
              <w:t>Fax No. (if appropriate)</w:t>
            </w:r>
          </w:p>
          <w:p w:rsidR="000A599E" w:rsidRDefault="000A599E" w:rsidP="00C916FC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ax Number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Fax Number</w:t>
            </w:r>
            <w:r>
              <w:rPr>
                <w:rFonts w:cs="Tahoma"/>
              </w:rPr>
              <w:fldChar w:fldCharType="end"/>
            </w:r>
          </w:p>
        </w:tc>
      </w:tr>
      <w:tr w:rsidR="00C916FC" w:rsidRPr="003628FB" w:rsidTr="000A599E">
        <w:trPr>
          <w:cantSplit/>
          <w:trHeight w:val="683"/>
        </w:trPr>
        <w:tc>
          <w:tcPr>
            <w:tcW w:w="4390" w:type="dxa"/>
            <w:gridSpan w:val="2"/>
            <w:vMerge/>
          </w:tcPr>
          <w:p w:rsidR="00C916FC" w:rsidRDefault="00C916FC" w:rsidP="00C916FC">
            <w:pPr>
              <w:rPr>
                <w:rFonts w:cs="Tahoma"/>
              </w:rPr>
            </w:pPr>
          </w:p>
        </w:tc>
        <w:tc>
          <w:tcPr>
            <w:tcW w:w="4740" w:type="dxa"/>
            <w:gridSpan w:val="3"/>
          </w:tcPr>
          <w:p w:rsidR="00C916FC" w:rsidRDefault="00C916FC" w:rsidP="00C916FC">
            <w:pPr>
              <w:rPr>
                <w:rFonts w:cs="Tahoma"/>
              </w:rPr>
            </w:pPr>
            <w:r>
              <w:rPr>
                <w:rFonts w:cs="Tahoma"/>
              </w:rPr>
              <w:t>E-mail (if appropriate)</w:t>
            </w:r>
          </w:p>
          <w:p w:rsidR="000A599E" w:rsidRDefault="000A599E" w:rsidP="00C916FC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TEXT</w:t>
            </w:r>
            <w:r>
              <w:rPr>
                <w:rFonts w:cs="Tahoma"/>
              </w:rPr>
              <w:fldChar w:fldCharType="end"/>
            </w:r>
          </w:p>
        </w:tc>
      </w:tr>
      <w:tr w:rsidR="00C916FC" w:rsidRPr="003628FB" w:rsidTr="000A599E">
        <w:trPr>
          <w:cantSplit/>
          <w:trHeight w:val="683"/>
        </w:trPr>
        <w:tc>
          <w:tcPr>
            <w:tcW w:w="4390" w:type="dxa"/>
            <w:gridSpan w:val="2"/>
            <w:vMerge/>
          </w:tcPr>
          <w:p w:rsidR="00C916FC" w:rsidRDefault="00C916FC" w:rsidP="00C916FC">
            <w:pPr>
              <w:rPr>
                <w:rFonts w:cs="Tahoma"/>
              </w:rPr>
            </w:pPr>
          </w:p>
        </w:tc>
        <w:tc>
          <w:tcPr>
            <w:tcW w:w="4740" w:type="dxa"/>
            <w:gridSpan w:val="3"/>
          </w:tcPr>
          <w:p w:rsidR="00C916FC" w:rsidRDefault="00C916FC" w:rsidP="00C916FC">
            <w:pPr>
              <w:rPr>
                <w:rFonts w:cs="Tahoma"/>
              </w:rPr>
            </w:pPr>
            <w:r>
              <w:rPr>
                <w:rFonts w:cs="Tahoma"/>
              </w:rPr>
              <w:t>Reference (if any)</w:t>
            </w:r>
          </w:p>
          <w:p w:rsidR="000A599E" w:rsidRDefault="000A599E" w:rsidP="00C916FC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TEXT</w:t>
            </w:r>
            <w:r>
              <w:rPr>
                <w:rFonts w:cs="Tahoma"/>
              </w:rPr>
              <w:fldChar w:fldCharType="end"/>
            </w:r>
          </w:p>
        </w:tc>
      </w:tr>
    </w:tbl>
    <w:p w:rsidR="00B75B5D" w:rsidRDefault="00B75B5D" w:rsidP="00B75B5D">
      <w:r>
        <w:t xml:space="preserve"> </w:t>
      </w:r>
    </w:p>
    <w:p w:rsidR="00435161" w:rsidRPr="00B75B5D" w:rsidRDefault="00435161" w:rsidP="00B75B5D"/>
    <w:sectPr w:rsidR="00435161" w:rsidRPr="00B75B5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C95" w:rsidRDefault="00730C95" w:rsidP="00B75B5D">
      <w:r>
        <w:separator/>
      </w:r>
    </w:p>
  </w:endnote>
  <w:endnote w:type="continuationSeparator" w:id="0">
    <w:p w:rsidR="00730C95" w:rsidRDefault="00730C95" w:rsidP="00B75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C95" w:rsidRDefault="00730C95" w:rsidP="00B75B5D">
      <w:r>
        <w:separator/>
      </w:r>
    </w:p>
  </w:footnote>
  <w:footnote w:type="continuationSeparator" w:id="0">
    <w:p w:rsidR="00730C95" w:rsidRDefault="00730C95" w:rsidP="00B75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B5D" w:rsidRDefault="002327A2" w:rsidP="00B75B5D">
    <w:pPr>
      <w:pStyle w:val="Header"/>
      <w:jc w:val="center"/>
    </w:pPr>
    <w:r>
      <w:t>Form DAPA1</w:t>
    </w:r>
    <w:r w:rsidR="00B75B5D">
      <w:tab/>
      <w:t>APPLICATION NOTICE</w:t>
    </w:r>
    <w:r w:rsidR="00B75B5D">
      <w:tab/>
      <w:t xml:space="preserve">Page </w:t>
    </w:r>
    <w:sdt>
      <w:sdtPr>
        <w:id w:val="176873308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B75B5D">
          <w:fldChar w:fldCharType="begin"/>
        </w:r>
        <w:r w:rsidR="00B75B5D">
          <w:instrText xml:space="preserve"> PAGE   \* MERGEFORMAT </w:instrText>
        </w:r>
        <w:r w:rsidR="00B75B5D">
          <w:fldChar w:fldCharType="separate"/>
        </w:r>
        <w:r w:rsidR="003C1858">
          <w:rPr>
            <w:noProof/>
          </w:rPr>
          <w:t>1</w:t>
        </w:r>
        <w:r w:rsidR="00B75B5D">
          <w:rPr>
            <w:noProof/>
          </w:rPr>
          <w:fldChar w:fldCharType="end"/>
        </w:r>
      </w:sdtContent>
    </w:sdt>
  </w:p>
  <w:p w:rsidR="00B75B5D" w:rsidRDefault="00B75B5D" w:rsidP="00B75B5D">
    <w:pPr>
      <w:pStyle w:val="Header"/>
      <w:jc w:val="center"/>
    </w:pPr>
    <w:r>
      <w:t>(</w:t>
    </w:r>
    <w:r w:rsidR="000A599E">
      <w:t xml:space="preserve">MANDATORY POLICE APPLICATION - </w:t>
    </w:r>
    <w:r>
      <w:t>DOMESTIC ABUSE PROTECTION ORDER)</w:t>
    </w:r>
  </w:p>
  <w:p w:rsidR="000C548D" w:rsidRDefault="000C548D" w:rsidP="00B75B5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formatting="1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B5D"/>
    <w:rsid w:val="000A599E"/>
    <w:rsid w:val="000C548D"/>
    <w:rsid w:val="002327A2"/>
    <w:rsid w:val="002F757E"/>
    <w:rsid w:val="00384A45"/>
    <w:rsid w:val="003C1858"/>
    <w:rsid w:val="00435161"/>
    <w:rsid w:val="0066681E"/>
    <w:rsid w:val="00724A59"/>
    <w:rsid w:val="00730C95"/>
    <w:rsid w:val="00B75B5D"/>
    <w:rsid w:val="00C916FC"/>
    <w:rsid w:val="00DA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7E45D2"/>
  <w15:chartTrackingRefBased/>
  <w15:docId w15:val="{50E1A712-64C6-4521-A6D2-99F705758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2"/>
        <w:szCs w:val="22"/>
        <w:lang w:val="en-GB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B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B5D"/>
  </w:style>
  <w:style w:type="paragraph" w:styleId="Footer">
    <w:name w:val="footer"/>
    <w:basedOn w:val="Normal"/>
    <w:link w:val="FooterChar"/>
    <w:uiPriority w:val="99"/>
    <w:unhideWhenUsed/>
    <w:rsid w:val="00B75B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Man Government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Armstrong, Alexander</dc:creator>
  <cp:keywords/>
  <dc:description/>
  <cp:lastModifiedBy>Seddon, Phil</cp:lastModifiedBy>
  <cp:revision>2</cp:revision>
  <dcterms:created xsi:type="dcterms:W3CDTF">2023-02-09T10:29:00Z</dcterms:created>
  <dcterms:modified xsi:type="dcterms:W3CDTF">2023-02-09T10:29:00Z</dcterms:modified>
</cp:coreProperties>
</file>