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21"/>
        <w:gridCol w:w="1003"/>
        <w:gridCol w:w="1548"/>
        <w:gridCol w:w="1593"/>
        <w:gridCol w:w="2122"/>
        <w:gridCol w:w="2443"/>
      </w:tblGrid>
      <w:tr w:rsidR="00B75B5D" w:rsidRPr="003628FB" w:rsidTr="0066681E">
        <w:sdt>
          <w:sdtPr>
            <w:rPr>
              <w:rFonts w:cs="Tahoma"/>
            </w:rPr>
            <w:id w:val="-2030568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:rsidR="00B75B5D" w:rsidRDefault="00CA19A2" w:rsidP="00BF5954">
                <w:pPr>
                  <w:tabs>
                    <w:tab w:val="left" w:pos="6466"/>
                  </w:tabs>
                  <w:rPr>
                    <w:rFonts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8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B5D" w:rsidRPr="003628FB" w:rsidRDefault="00B75B5D" w:rsidP="00BF5954">
            <w:pPr>
              <w:tabs>
                <w:tab w:val="left" w:pos="6466"/>
              </w:tabs>
              <w:rPr>
                <w:rFonts w:cs="Tahoma"/>
              </w:rPr>
            </w:pPr>
            <w:r w:rsidRPr="00B75B5D">
              <w:rPr>
                <w:b/>
              </w:rPr>
              <w:t>IN A COURT OF SUMMARY JURISDICTION</w:t>
            </w:r>
          </w:p>
        </w:tc>
      </w:tr>
      <w:tr w:rsidR="00B75B5D" w:rsidRPr="003628FB" w:rsidTr="0066681E">
        <w:trPr>
          <w:trHeight w:val="605"/>
        </w:trPr>
        <w:sdt>
          <w:sdtPr>
            <w:rPr>
              <w:rFonts w:cs="Tahoma"/>
            </w:rPr>
            <w:id w:val="208356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bottom w:val="nil"/>
                  <w:right w:val="nil"/>
                </w:tcBorders>
              </w:tcPr>
              <w:p w:rsidR="00B75B5D" w:rsidRDefault="00CA19A2" w:rsidP="00BF5954">
                <w:pPr>
                  <w:tabs>
                    <w:tab w:val="left" w:pos="6466"/>
                  </w:tabs>
                  <w:rPr>
                    <w:rFonts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870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75B5D" w:rsidRPr="00B75B5D" w:rsidRDefault="00B75B5D" w:rsidP="00B75B5D">
            <w:pPr>
              <w:rPr>
                <w:b/>
              </w:rPr>
            </w:pPr>
            <w:r w:rsidRPr="00B75B5D">
              <w:rPr>
                <w:b/>
              </w:rPr>
              <w:t>IN THE HIGH COURT OF JUSTICE OF THE ISLE OF MAN</w:t>
            </w:r>
          </w:p>
          <w:p w:rsidR="00B75B5D" w:rsidRPr="00B75B5D" w:rsidRDefault="00B75B5D" w:rsidP="00B75B5D">
            <w:pPr>
              <w:rPr>
                <w:b/>
              </w:rPr>
            </w:pPr>
            <w:r w:rsidRPr="00B75B5D">
              <w:rPr>
                <w:b/>
              </w:rPr>
              <w:t>CIVIL DIVISION</w:t>
            </w:r>
          </w:p>
        </w:tc>
      </w:tr>
      <w:tr w:rsidR="00B75B5D" w:rsidRPr="003628FB" w:rsidTr="0066681E">
        <w:trPr>
          <w:trHeight w:val="50"/>
        </w:trPr>
        <w:tc>
          <w:tcPr>
            <w:tcW w:w="421" w:type="dxa"/>
            <w:tcBorders>
              <w:top w:val="nil"/>
              <w:bottom w:val="single" w:sz="4" w:space="0" w:color="auto"/>
              <w:right w:val="nil"/>
            </w:tcBorders>
          </w:tcPr>
          <w:p w:rsidR="00B75B5D" w:rsidRDefault="00B75B5D" w:rsidP="00B75B5D">
            <w:pPr>
              <w:tabs>
                <w:tab w:val="left" w:pos="6466"/>
              </w:tabs>
              <w:rPr>
                <w:rFonts w:cs="Tahom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B5D" w:rsidRPr="003628FB" w:rsidRDefault="00B75B5D" w:rsidP="00B75B5D">
            <w:pPr>
              <w:tabs>
                <w:tab w:val="left" w:pos="6466"/>
              </w:tabs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t procedure type"/>
                  </w:textInput>
                </w:ffData>
              </w:fldChar>
            </w:r>
            <w:bookmarkStart w:id="0" w:name="Text1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insert procedure type</w:t>
            </w:r>
            <w:r>
              <w:rPr>
                <w:rFonts w:cs="Tahoma"/>
              </w:rPr>
              <w:fldChar w:fldCharType="end"/>
            </w:r>
            <w:bookmarkEnd w:id="0"/>
          </w:p>
        </w:tc>
        <w:tc>
          <w:tcPr>
            <w:tcW w:w="6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B5D" w:rsidRPr="003628FB" w:rsidRDefault="00B75B5D" w:rsidP="00B75B5D">
            <w:pPr>
              <w:tabs>
                <w:tab w:val="left" w:pos="6466"/>
              </w:tabs>
              <w:rPr>
                <w:rFonts w:cs="Tahoma"/>
                <w:b/>
              </w:rPr>
            </w:pPr>
            <w:r w:rsidRPr="003628FB">
              <w:rPr>
                <w:rFonts w:cs="Tahoma"/>
                <w:b/>
              </w:rPr>
              <w:t>PROCEDURE</w:t>
            </w:r>
          </w:p>
        </w:tc>
      </w:tr>
      <w:tr w:rsidR="00B75B5D" w:rsidRPr="003628FB" w:rsidTr="00B75B5D">
        <w:tc>
          <w:tcPr>
            <w:tcW w:w="1424" w:type="dxa"/>
            <w:gridSpan w:val="2"/>
            <w:tcBorders>
              <w:bottom w:val="nil"/>
              <w:right w:val="nil"/>
            </w:tcBorders>
          </w:tcPr>
          <w:p w:rsidR="00B75B5D" w:rsidRPr="003628FB" w:rsidRDefault="00B75B5D" w:rsidP="00B75B5D">
            <w:pPr>
              <w:tabs>
                <w:tab w:val="left" w:pos="6466"/>
              </w:tabs>
              <w:rPr>
                <w:rFonts w:cs="Tahoma"/>
              </w:rPr>
            </w:pPr>
            <w:r w:rsidRPr="003628FB">
              <w:rPr>
                <w:rFonts w:cs="Tahoma"/>
              </w:rPr>
              <w:t>Parties</w:t>
            </w:r>
          </w:p>
        </w:tc>
        <w:tc>
          <w:tcPr>
            <w:tcW w:w="526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75B5D" w:rsidRPr="003628FB" w:rsidRDefault="00B75B5D" w:rsidP="00B75B5D">
            <w:pPr>
              <w:tabs>
                <w:tab w:val="left" w:pos="6466"/>
              </w:tabs>
              <w:rPr>
                <w:rFonts w:cs="Tahoma"/>
              </w:rPr>
            </w:pPr>
          </w:p>
        </w:tc>
        <w:tc>
          <w:tcPr>
            <w:tcW w:w="2443" w:type="dxa"/>
            <w:tcBorders>
              <w:left w:val="nil"/>
              <w:bottom w:val="nil"/>
            </w:tcBorders>
          </w:tcPr>
          <w:p w:rsidR="00B75B5D" w:rsidRPr="003628FB" w:rsidRDefault="00B75B5D" w:rsidP="00B75B5D">
            <w:pPr>
              <w:tabs>
                <w:tab w:val="left" w:pos="6466"/>
              </w:tabs>
              <w:rPr>
                <w:rFonts w:cs="Tahoma"/>
              </w:rPr>
            </w:pPr>
          </w:p>
        </w:tc>
      </w:tr>
      <w:tr w:rsidR="00B75B5D" w:rsidRPr="003628FB" w:rsidTr="00B75B5D">
        <w:tc>
          <w:tcPr>
            <w:tcW w:w="142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75B5D" w:rsidRPr="003628FB" w:rsidRDefault="00B75B5D" w:rsidP="00B75B5D">
            <w:pPr>
              <w:tabs>
                <w:tab w:val="left" w:pos="6466"/>
              </w:tabs>
              <w:rPr>
                <w:rFonts w:cs="Tahoma"/>
              </w:rPr>
            </w:pPr>
          </w:p>
        </w:tc>
        <w:tc>
          <w:tcPr>
            <w:tcW w:w="5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5D" w:rsidRDefault="00B75B5D" w:rsidP="00B75B5D">
            <w:pPr>
              <w:tabs>
                <w:tab w:val="left" w:pos="6466"/>
              </w:tabs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sert applicant(s) name"/>
                  </w:textInput>
                </w:ffData>
              </w:fldChar>
            </w:r>
            <w:bookmarkStart w:id="1" w:name="Text2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insert applicant(s) name</w:t>
            </w:r>
            <w:r>
              <w:rPr>
                <w:rFonts w:cs="Tahoma"/>
              </w:rPr>
              <w:fldChar w:fldCharType="end"/>
            </w:r>
            <w:bookmarkEnd w:id="1"/>
          </w:p>
          <w:p w:rsidR="00B75B5D" w:rsidRDefault="00B75B5D" w:rsidP="00B75B5D">
            <w:pPr>
              <w:tabs>
                <w:tab w:val="left" w:pos="6466"/>
              </w:tabs>
              <w:rPr>
                <w:rFonts w:cs="Tahoma"/>
              </w:rPr>
            </w:pPr>
          </w:p>
          <w:p w:rsidR="001D3136" w:rsidRPr="003628FB" w:rsidRDefault="001D3136" w:rsidP="00B75B5D">
            <w:pPr>
              <w:tabs>
                <w:tab w:val="left" w:pos="6466"/>
              </w:tabs>
              <w:rPr>
                <w:rFonts w:cs="Tahoma"/>
              </w:rPr>
            </w:pP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75B5D" w:rsidRPr="003628FB" w:rsidRDefault="001D3136" w:rsidP="001D3136">
            <w:pPr>
              <w:tabs>
                <w:tab w:val="left" w:pos="6466"/>
              </w:tabs>
              <w:rPr>
                <w:rFonts w:cs="Tahoma"/>
              </w:rPr>
            </w:pPr>
            <w:r>
              <w:rPr>
                <w:rFonts w:cs="Tahoma"/>
              </w:rPr>
              <w:t>Applicant(s) name</w:t>
            </w:r>
          </w:p>
        </w:tc>
      </w:tr>
      <w:tr w:rsidR="00B75B5D" w:rsidRPr="003628FB" w:rsidTr="00435161">
        <w:trPr>
          <w:trHeight w:hRule="exact" w:val="270"/>
        </w:trPr>
        <w:tc>
          <w:tcPr>
            <w:tcW w:w="1424" w:type="dxa"/>
            <w:gridSpan w:val="2"/>
            <w:tcBorders>
              <w:top w:val="nil"/>
              <w:bottom w:val="nil"/>
              <w:right w:val="nil"/>
            </w:tcBorders>
          </w:tcPr>
          <w:p w:rsidR="00B75B5D" w:rsidRPr="003628FB" w:rsidRDefault="00B75B5D" w:rsidP="00B75B5D">
            <w:pPr>
              <w:tabs>
                <w:tab w:val="left" w:pos="6466"/>
              </w:tabs>
              <w:rPr>
                <w:rFonts w:cs="Tahoma"/>
              </w:rPr>
            </w:pPr>
          </w:p>
        </w:tc>
        <w:tc>
          <w:tcPr>
            <w:tcW w:w="5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5B5D" w:rsidRPr="003628FB" w:rsidRDefault="00B75B5D" w:rsidP="00B75B5D">
            <w:pPr>
              <w:tabs>
                <w:tab w:val="left" w:pos="6466"/>
              </w:tabs>
              <w:rPr>
                <w:rFonts w:cs="Tahoma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</w:tcBorders>
            <w:vAlign w:val="center"/>
          </w:tcPr>
          <w:p w:rsidR="00B75B5D" w:rsidRPr="003628FB" w:rsidRDefault="00B75B5D" w:rsidP="00B75B5D">
            <w:pPr>
              <w:tabs>
                <w:tab w:val="left" w:pos="6466"/>
              </w:tabs>
              <w:rPr>
                <w:rFonts w:cs="Tahoma"/>
              </w:rPr>
            </w:pPr>
          </w:p>
        </w:tc>
      </w:tr>
      <w:tr w:rsidR="00B75B5D" w:rsidRPr="003628FB" w:rsidTr="001D3136">
        <w:trPr>
          <w:trHeight w:val="819"/>
        </w:trPr>
        <w:tc>
          <w:tcPr>
            <w:tcW w:w="142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75B5D" w:rsidRPr="003628FB" w:rsidRDefault="00B75B5D" w:rsidP="00B75B5D">
            <w:pPr>
              <w:tabs>
                <w:tab w:val="left" w:pos="6466"/>
              </w:tabs>
              <w:rPr>
                <w:rFonts w:cs="Tahoma"/>
              </w:rPr>
            </w:pPr>
          </w:p>
        </w:tc>
        <w:tc>
          <w:tcPr>
            <w:tcW w:w="5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5D" w:rsidRPr="003628FB" w:rsidRDefault="00B75B5D" w:rsidP="00CA19A2">
            <w:pPr>
              <w:tabs>
                <w:tab w:val="left" w:pos="6466"/>
              </w:tabs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espondent(s) name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insert respondent(s) name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75B5D" w:rsidRPr="003628FB" w:rsidRDefault="00B75B5D" w:rsidP="001D3136">
            <w:pPr>
              <w:tabs>
                <w:tab w:val="left" w:pos="6466"/>
              </w:tabs>
              <w:rPr>
                <w:rFonts w:cs="Tahoma"/>
              </w:rPr>
            </w:pPr>
            <w:r>
              <w:rPr>
                <w:rFonts w:cs="Tahoma"/>
              </w:rPr>
              <w:t>Responde</w:t>
            </w:r>
            <w:r w:rsidRPr="003628FB">
              <w:rPr>
                <w:rFonts w:cs="Tahoma"/>
              </w:rPr>
              <w:t>nt(s)</w:t>
            </w:r>
            <w:r w:rsidR="001D3136">
              <w:rPr>
                <w:rFonts w:cs="Tahoma"/>
              </w:rPr>
              <w:t xml:space="preserve"> name</w:t>
            </w:r>
          </w:p>
        </w:tc>
      </w:tr>
      <w:tr w:rsidR="00435161" w:rsidRPr="003628FB" w:rsidTr="00435161">
        <w:trPr>
          <w:trHeight w:val="20"/>
        </w:trPr>
        <w:tc>
          <w:tcPr>
            <w:tcW w:w="1424" w:type="dxa"/>
            <w:gridSpan w:val="2"/>
            <w:tcBorders>
              <w:top w:val="nil"/>
              <w:bottom w:val="nil"/>
              <w:right w:val="nil"/>
            </w:tcBorders>
          </w:tcPr>
          <w:p w:rsidR="00435161" w:rsidRPr="00435161" w:rsidRDefault="00435161" w:rsidP="00435161">
            <w:pPr>
              <w:rPr>
                <w:sz w:val="16"/>
                <w:szCs w:val="16"/>
              </w:rPr>
            </w:pPr>
          </w:p>
        </w:tc>
        <w:tc>
          <w:tcPr>
            <w:tcW w:w="5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5161" w:rsidRPr="00435161" w:rsidRDefault="00435161" w:rsidP="00435161">
            <w:pPr>
              <w:rPr>
                <w:sz w:val="16"/>
                <w:szCs w:val="16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</w:tcBorders>
            <w:vAlign w:val="center"/>
          </w:tcPr>
          <w:p w:rsidR="00435161" w:rsidRPr="00435161" w:rsidRDefault="00435161" w:rsidP="00435161">
            <w:pPr>
              <w:rPr>
                <w:sz w:val="16"/>
                <w:szCs w:val="16"/>
              </w:rPr>
            </w:pPr>
          </w:p>
        </w:tc>
      </w:tr>
      <w:tr w:rsidR="00435161" w:rsidRPr="003628FB" w:rsidTr="00B75B5D">
        <w:tc>
          <w:tcPr>
            <w:tcW w:w="142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435161" w:rsidRPr="003628FB" w:rsidRDefault="00435161" w:rsidP="00435161">
            <w:pPr>
              <w:tabs>
                <w:tab w:val="left" w:pos="6466"/>
              </w:tabs>
              <w:rPr>
                <w:rFonts w:cs="Tahoma"/>
              </w:rPr>
            </w:pPr>
          </w:p>
        </w:tc>
        <w:tc>
          <w:tcPr>
            <w:tcW w:w="5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Default="00435161" w:rsidP="00435161">
            <w:pPr>
              <w:tabs>
                <w:tab w:val="left" w:pos="6466"/>
              </w:tabs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connected tenant(s) name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insert connected tenant(s) name</w:t>
            </w:r>
            <w:r>
              <w:rPr>
                <w:rFonts w:cs="Tahoma"/>
              </w:rPr>
              <w:fldChar w:fldCharType="end"/>
            </w:r>
          </w:p>
          <w:p w:rsidR="00435161" w:rsidRDefault="00435161" w:rsidP="001D3136">
            <w:pPr>
              <w:tabs>
                <w:tab w:val="left" w:pos="6466"/>
              </w:tabs>
              <w:rPr>
                <w:rFonts w:cs="Tahoma"/>
              </w:rPr>
            </w:pPr>
          </w:p>
          <w:p w:rsidR="001D3136" w:rsidRPr="003628FB" w:rsidRDefault="001D3136" w:rsidP="001D3136">
            <w:pPr>
              <w:tabs>
                <w:tab w:val="left" w:pos="6466"/>
              </w:tabs>
              <w:rPr>
                <w:rFonts w:cs="Tahoma"/>
              </w:rPr>
            </w:pP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35161" w:rsidRPr="003628FB" w:rsidRDefault="00435161" w:rsidP="001D3136">
            <w:pPr>
              <w:tabs>
                <w:tab w:val="left" w:pos="6466"/>
              </w:tabs>
              <w:rPr>
                <w:rFonts w:cs="Tahoma"/>
              </w:rPr>
            </w:pPr>
            <w:r>
              <w:rPr>
                <w:rFonts w:cs="Tahoma"/>
              </w:rPr>
              <w:t>Connected Tenant</w:t>
            </w:r>
            <w:r w:rsidRPr="003628FB">
              <w:rPr>
                <w:rFonts w:cs="Tahoma"/>
              </w:rPr>
              <w:t>(s)</w:t>
            </w:r>
            <w:r>
              <w:rPr>
                <w:rFonts w:cs="Tahoma"/>
              </w:rPr>
              <w:t xml:space="preserve"> name </w:t>
            </w:r>
          </w:p>
        </w:tc>
      </w:tr>
      <w:tr w:rsidR="00435161" w:rsidRPr="003628FB" w:rsidTr="00B75B5D">
        <w:trPr>
          <w:trHeight w:hRule="exact" w:val="144"/>
        </w:trPr>
        <w:tc>
          <w:tcPr>
            <w:tcW w:w="1424" w:type="dxa"/>
            <w:gridSpan w:val="2"/>
            <w:tcBorders>
              <w:top w:val="nil"/>
              <w:right w:val="nil"/>
            </w:tcBorders>
          </w:tcPr>
          <w:p w:rsidR="00435161" w:rsidRPr="003628FB" w:rsidRDefault="00435161" w:rsidP="00435161">
            <w:pPr>
              <w:tabs>
                <w:tab w:val="left" w:pos="6466"/>
              </w:tabs>
              <w:rPr>
                <w:rFonts w:cs="Tahoma"/>
              </w:rPr>
            </w:pPr>
          </w:p>
        </w:tc>
        <w:tc>
          <w:tcPr>
            <w:tcW w:w="5263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435161" w:rsidRPr="003628FB" w:rsidRDefault="00435161" w:rsidP="00435161">
            <w:pPr>
              <w:tabs>
                <w:tab w:val="left" w:pos="6466"/>
              </w:tabs>
              <w:rPr>
                <w:rFonts w:cs="Tahoma"/>
              </w:rPr>
            </w:pPr>
          </w:p>
        </w:tc>
        <w:tc>
          <w:tcPr>
            <w:tcW w:w="2443" w:type="dxa"/>
            <w:tcBorders>
              <w:top w:val="nil"/>
              <w:left w:val="nil"/>
            </w:tcBorders>
          </w:tcPr>
          <w:p w:rsidR="00435161" w:rsidRPr="003628FB" w:rsidRDefault="00435161" w:rsidP="00435161">
            <w:pPr>
              <w:tabs>
                <w:tab w:val="left" w:pos="6466"/>
              </w:tabs>
              <w:rPr>
                <w:rFonts w:cs="Tahoma"/>
              </w:rPr>
            </w:pPr>
          </w:p>
        </w:tc>
      </w:tr>
      <w:tr w:rsidR="00435161" w:rsidRPr="003628FB" w:rsidTr="00B75B5D">
        <w:trPr>
          <w:cantSplit/>
        </w:trPr>
        <w:tc>
          <w:tcPr>
            <w:tcW w:w="9130" w:type="dxa"/>
            <w:gridSpan w:val="6"/>
          </w:tcPr>
          <w:p w:rsidR="00435161" w:rsidRDefault="00435161" w:rsidP="00435161">
            <w:pPr>
              <w:rPr>
                <w:rFonts w:cs="Tahoma"/>
              </w:rPr>
            </w:pPr>
            <w:r>
              <w:rPr>
                <w:rFonts w:cs="Tahoma"/>
              </w:rPr>
              <w:t xml:space="preserve">Name of person for whose protection a Domestic Abuse Protection </w:t>
            </w:r>
            <w:r w:rsidR="00DE2E02">
              <w:rPr>
                <w:rFonts w:cs="Tahoma"/>
              </w:rPr>
              <w:t>Order</w:t>
            </w:r>
            <w:r>
              <w:rPr>
                <w:rFonts w:cs="Tahoma"/>
              </w:rPr>
              <w:t xml:space="preserve"> is sought (the “</w:t>
            </w:r>
            <w:r w:rsidRPr="00435161">
              <w:rPr>
                <w:rFonts w:cs="Tahoma"/>
                <w:b/>
              </w:rPr>
              <w:t>Complainant</w:t>
            </w:r>
            <w:r>
              <w:rPr>
                <w:rFonts w:cs="Tahoma"/>
              </w:rPr>
              <w:t>”) if different from the Applicant</w:t>
            </w:r>
          </w:p>
          <w:p w:rsidR="00435161" w:rsidRPr="003628FB" w:rsidRDefault="00435161" w:rsidP="00435161">
            <w:pPr>
              <w:rPr>
                <w:rFonts w:cs="Tahoma"/>
              </w:rPr>
            </w:pPr>
          </w:p>
          <w:p w:rsidR="00435161" w:rsidRPr="003628FB" w:rsidRDefault="001D3136" w:rsidP="00435161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insert name of person"/>
                  </w:textInput>
                </w:ffData>
              </w:fldChar>
            </w:r>
            <w:bookmarkStart w:id="2" w:name="Text3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insert name of person</w:t>
            </w:r>
            <w:r>
              <w:rPr>
                <w:rFonts w:cs="Tahoma"/>
              </w:rPr>
              <w:fldChar w:fldCharType="end"/>
            </w:r>
            <w:bookmarkEnd w:id="2"/>
          </w:p>
        </w:tc>
      </w:tr>
      <w:tr w:rsidR="00435161" w:rsidRPr="003628FB" w:rsidTr="00B75B5D">
        <w:trPr>
          <w:cantSplit/>
        </w:trPr>
        <w:tc>
          <w:tcPr>
            <w:tcW w:w="9130" w:type="dxa"/>
            <w:gridSpan w:val="6"/>
          </w:tcPr>
          <w:p w:rsidR="004F404F" w:rsidRPr="001D3136" w:rsidRDefault="001D3136" w:rsidP="001D3136">
            <w:pPr>
              <w:rPr>
                <w:rFonts w:cs="Tahoma"/>
              </w:rPr>
            </w:pPr>
            <w:r w:rsidRPr="001D3136">
              <w:rPr>
                <w:rFonts w:cs="Tahoma"/>
              </w:rPr>
              <w:t>Name of person completing this Answer Form if more than one Respondent or Connected Tenants.</w:t>
            </w:r>
          </w:p>
          <w:p w:rsidR="001D3136" w:rsidRDefault="001D3136" w:rsidP="001D3136">
            <w:pPr>
              <w:rPr>
                <w:rFonts w:cs="Tahoma"/>
                <w:b/>
              </w:rPr>
            </w:pPr>
          </w:p>
          <w:p w:rsidR="001D3136" w:rsidRPr="001D3136" w:rsidRDefault="001D3136" w:rsidP="001D3136">
            <w:pPr>
              <w:rPr>
                <w:rFonts w:cs="Tahoma"/>
                <w:b/>
              </w:rPr>
            </w:pPr>
            <w:r>
              <w:rPr>
                <w:rFonts w:cs="Tahoma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insert name of person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insert name of person</w:t>
            </w:r>
            <w:r>
              <w:rPr>
                <w:rFonts w:cs="Tahoma"/>
              </w:rPr>
              <w:fldChar w:fldCharType="end"/>
            </w:r>
          </w:p>
        </w:tc>
      </w:tr>
      <w:tr w:rsidR="00435161" w:rsidRPr="003628FB" w:rsidTr="00B75B5D">
        <w:trPr>
          <w:cantSplit/>
        </w:trPr>
        <w:tc>
          <w:tcPr>
            <w:tcW w:w="9130" w:type="dxa"/>
            <w:gridSpan w:val="6"/>
          </w:tcPr>
          <w:p w:rsidR="00435161" w:rsidRDefault="001D3136" w:rsidP="00435161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Answer to the Application for a Domestic Abuse Protection Order</w:t>
            </w:r>
          </w:p>
          <w:p w:rsidR="001D3136" w:rsidRPr="004F404F" w:rsidRDefault="001D3136" w:rsidP="00435161">
            <w:pPr>
              <w:rPr>
                <w:rFonts w:cs="Tahoma"/>
                <w:b/>
              </w:rPr>
            </w:pPr>
          </w:p>
          <w:p w:rsidR="00435161" w:rsidRDefault="00435161" w:rsidP="00435161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TEXT</w:t>
            </w:r>
            <w:r>
              <w:rPr>
                <w:rFonts w:cs="Tahoma"/>
              </w:rPr>
              <w:fldChar w:fldCharType="end"/>
            </w:r>
          </w:p>
          <w:p w:rsidR="0066681E" w:rsidRDefault="0066681E" w:rsidP="00435161">
            <w:pPr>
              <w:rPr>
                <w:rFonts w:cs="Tahoma"/>
              </w:rPr>
            </w:pPr>
          </w:p>
          <w:p w:rsidR="0066681E" w:rsidRDefault="0066681E" w:rsidP="00435161">
            <w:pPr>
              <w:rPr>
                <w:rFonts w:cs="Tahoma"/>
              </w:rPr>
            </w:pPr>
          </w:p>
          <w:p w:rsidR="0066681E" w:rsidRDefault="0066681E" w:rsidP="00435161">
            <w:pPr>
              <w:rPr>
                <w:rFonts w:cs="Tahoma"/>
              </w:rPr>
            </w:pPr>
          </w:p>
          <w:p w:rsidR="0066681E" w:rsidRDefault="0066681E" w:rsidP="00435161">
            <w:pPr>
              <w:rPr>
                <w:rFonts w:cs="Tahoma"/>
              </w:rPr>
            </w:pPr>
          </w:p>
          <w:p w:rsidR="0066681E" w:rsidRDefault="0066681E" w:rsidP="00435161">
            <w:pPr>
              <w:rPr>
                <w:rFonts w:cs="Tahoma"/>
              </w:rPr>
            </w:pPr>
          </w:p>
          <w:p w:rsidR="0066681E" w:rsidRDefault="0066681E" w:rsidP="00435161">
            <w:pPr>
              <w:rPr>
                <w:rFonts w:cs="Tahoma"/>
              </w:rPr>
            </w:pPr>
          </w:p>
          <w:p w:rsidR="0066681E" w:rsidRDefault="0066681E" w:rsidP="00435161">
            <w:pPr>
              <w:rPr>
                <w:rFonts w:cs="Tahoma"/>
              </w:rPr>
            </w:pPr>
          </w:p>
          <w:p w:rsidR="004F404F" w:rsidRDefault="004F404F" w:rsidP="00435161">
            <w:pPr>
              <w:rPr>
                <w:rFonts w:cs="Tahoma"/>
              </w:rPr>
            </w:pPr>
          </w:p>
          <w:p w:rsidR="004F404F" w:rsidRDefault="004F404F" w:rsidP="00435161">
            <w:pPr>
              <w:rPr>
                <w:rFonts w:cs="Tahoma"/>
              </w:rPr>
            </w:pPr>
          </w:p>
          <w:p w:rsidR="0066681E" w:rsidRDefault="0066681E" w:rsidP="00435161">
            <w:pPr>
              <w:rPr>
                <w:rFonts w:cs="Tahoma"/>
              </w:rPr>
            </w:pPr>
          </w:p>
          <w:p w:rsidR="0066681E" w:rsidRDefault="0066681E" w:rsidP="00435161">
            <w:pPr>
              <w:rPr>
                <w:rFonts w:cs="Tahoma"/>
              </w:rPr>
            </w:pPr>
          </w:p>
          <w:p w:rsidR="0066681E" w:rsidRPr="00435161" w:rsidRDefault="0066681E" w:rsidP="00435161">
            <w:pPr>
              <w:rPr>
                <w:rFonts w:cs="Tahoma"/>
                <w:b/>
              </w:rPr>
            </w:pPr>
          </w:p>
        </w:tc>
      </w:tr>
      <w:tr w:rsidR="00C916FC" w:rsidRPr="003628FB" w:rsidTr="00DA468C">
        <w:trPr>
          <w:cantSplit/>
        </w:trPr>
        <w:tc>
          <w:tcPr>
            <w:tcW w:w="9130" w:type="dxa"/>
            <w:gridSpan w:val="6"/>
          </w:tcPr>
          <w:p w:rsidR="00C916FC" w:rsidRPr="004F404F" w:rsidRDefault="00C916FC" w:rsidP="00C916FC">
            <w:pPr>
              <w:rPr>
                <w:b/>
              </w:rPr>
            </w:pPr>
            <w:r w:rsidRPr="004F404F">
              <w:rPr>
                <w:b/>
              </w:rPr>
              <w:lastRenderedPageBreak/>
              <w:t xml:space="preserve">Statement of truth </w:t>
            </w:r>
          </w:p>
          <w:p w:rsidR="00C916FC" w:rsidRDefault="00C916FC" w:rsidP="00C916FC"/>
          <w:p w:rsidR="00C916FC" w:rsidRDefault="00C916FC" w:rsidP="00C916FC">
            <w:r>
              <w:t xml:space="preserve">[I believe] [The </w:t>
            </w:r>
            <w:r w:rsidR="001D3136">
              <w:t>Respondent</w:t>
            </w:r>
            <w:r>
              <w:t xml:space="preserve"> believes]</w:t>
            </w:r>
            <w:r w:rsidR="001D3136">
              <w:t xml:space="preserve"> [The Connected Tenant </w:t>
            </w:r>
            <w:r w:rsidR="00D25269">
              <w:t>believes</w:t>
            </w:r>
            <w:r w:rsidR="001D3136">
              <w:t>]</w:t>
            </w:r>
            <w:r>
              <w:t xml:space="preserve"> that the facts stated in this claim form are true.</w:t>
            </w:r>
          </w:p>
          <w:p w:rsidR="004F404F" w:rsidRDefault="004F404F" w:rsidP="00C916FC">
            <w:r>
              <w:t>delete as appropriate</w:t>
            </w:r>
          </w:p>
          <w:p w:rsidR="00C916FC" w:rsidRDefault="00C916FC" w:rsidP="00C916FC">
            <w:pPr>
              <w:rPr>
                <w:rFonts w:cs="Tahoma"/>
              </w:rPr>
            </w:pPr>
          </w:p>
        </w:tc>
      </w:tr>
      <w:tr w:rsidR="0066681E" w:rsidRPr="003628FB" w:rsidTr="00DA468C">
        <w:trPr>
          <w:cantSplit/>
        </w:trPr>
        <w:tc>
          <w:tcPr>
            <w:tcW w:w="9130" w:type="dxa"/>
            <w:gridSpan w:val="6"/>
          </w:tcPr>
          <w:p w:rsidR="0066681E" w:rsidRDefault="0066681E" w:rsidP="0066681E">
            <w:pPr>
              <w:rPr>
                <w:b/>
              </w:rPr>
            </w:pPr>
            <w:r w:rsidRPr="004F404F">
              <w:rPr>
                <w:b/>
              </w:rPr>
              <w:t>Signed</w:t>
            </w:r>
          </w:p>
          <w:p w:rsidR="004F404F" w:rsidRPr="004F404F" w:rsidRDefault="004F404F" w:rsidP="0066681E">
            <w:pPr>
              <w:rPr>
                <w:b/>
              </w:rPr>
            </w:pPr>
          </w:p>
          <w:p w:rsidR="0066681E" w:rsidRDefault="0066681E" w:rsidP="0066681E"/>
          <w:p w:rsidR="0066681E" w:rsidRDefault="0066681E" w:rsidP="001D3136">
            <w:r>
              <w:t>[</w:t>
            </w:r>
            <w:r w:rsidR="001D3136">
              <w:t>Respondent</w:t>
            </w:r>
            <w:r>
              <w:t xml:space="preserve">] </w:t>
            </w:r>
            <w:r w:rsidR="001D3136">
              <w:t xml:space="preserve">[Connected Tenant] </w:t>
            </w:r>
            <w:r>
              <w:t>['s advocate] [Litigation friend] delete as appropriate</w:t>
            </w:r>
          </w:p>
        </w:tc>
      </w:tr>
      <w:tr w:rsidR="0066681E" w:rsidRPr="003628FB" w:rsidTr="00DA468C">
        <w:trPr>
          <w:cantSplit/>
        </w:trPr>
        <w:tc>
          <w:tcPr>
            <w:tcW w:w="9130" w:type="dxa"/>
            <w:gridSpan w:val="6"/>
          </w:tcPr>
          <w:p w:rsidR="0066681E" w:rsidRDefault="0066681E" w:rsidP="0066681E">
            <w:r>
              <w:t xml:space="preserve">Name of </w:t>
            </w:r>
            <w:r w:rsidR="001D3136">
              <w:t>[Respondent</w:t>
            </w:r>
            <w:r>
              <w:t>’s</w:t>
            </w:r>
            <w:r w:rsidR="001D3136">
              <w:t>] [Connect Tenant’s]</w:t>
            </w:r>
            <w:r>
              <w:t xml:space="preserve"> Advocates’ Firm</w:t>
            </w:r>
            <w:r w:rsidR="004F404F">
              <w:t xml:space="preserve"> </w:t>
            </w:r>
            <w:r w:rsidR="004F404F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="004F404F">
              <w:rPr>
                <w:rFonts w:cs="Tahoma"/>
              </w:rPr>
              <w:instrText xml:space="preserve"> FORMTEXT </w:instrText>
            </w:r>
            <w:r w:rsidR="004F404F">
              <w:rPr>
                <w:rFonts w:cs="Tahoma"/>
              </w:rPr>
            </w:r>
            <w:r w:rsidR="004F404F">
              <w:rPr>
                <w:rFonts w:cs="Tahoma"/>
              </w:rPr>
              <w:fldChar w:fldCharType="separate"/>
            </w:r>
            <w:r w:rsidR="004F404F">
              <w:rPr>
                <w:rFonts w:cs="Tahoma"/>
                <w:noProof/>
              </w:rPr>
              <w:t>TEXT</w:t>
            </w:r>
            <w:r w:rsidR="004F404F">
              <w:rPr>
                <w:rFonts w:cs="Tahoma"/>
              </w:rPr>
              <w:fldChar w:fldCharType="end"/>
            </w:r>
          </w:p>
          <w:p w:rsidR="0066681E" w:rsidRDefault="0066681E" w:rsidP="0066681E"/>
        </w:tc>
      </w:tr>
      <w:tr w:rsidR="00C916FC" w:rsidRPr="003628FB" w:rsidTr="00856B60">
        <w:trPr>
          <w:cantSplit/>
        </w:trPr>
        <w:tc>
          <w:tcPr>
            <w:tcW w:w="4565" w:type="dxa"/>
            <w:gridSpan w:val="4"/>
          </w:tcPr>
          <w:p w:rsidR="00C916FC" w:rsidRDefault="00C916FC" w:rsidP="00C916FC">
            <w:pPr>
              <w:rPr>
                <w:rFonts w:cs="Tahoma"/>
              </w:rPr>
            </w:pPr>
            <w:r>
              <w:rPr>
                <w:rFonts w:cs="Tahoma"/>
              </w:rPr>
              <w:t>Date</w:t>
            </w:r>
            <w:r w:rsidR="004F404F">
              <w:rPr>
                <w:rFonts w:cs="Tahoma"/>
              </w:rPr>
              <w:t xml:space="preserve"> </w:t>
            </w:r>
            <w:r w:rsidR="004F404F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="004F404F">
              <w:rPr>
                <w:rFonts w:cs="Tahoma"/>
              </w:rPr>
              <w:instrText xml:space="preserve"> FORMTEXT </w:instrText>
            </w:r>
            <w:r w:rsidR="004F404F">
              <w:rPr>
                <w:rFonts w:cs="Tahoma"/>
              </w:rPr>
            </w:r>
            <w:r w:rsidR="004F404F">
              <w:rPr>
                <w:rFonts w:cs="Tahoma"/>
              </w:rPr>
              <w:fldChar w:fldCharType="separate"/>
            </w:r>
            <w:r w:rsidR="004F404F">
              <w:rPr>
                <w:rFonts w:cs="Tahoma"/>
                <w:noProof/>
              </w:rPr>
              <w:t>TEXT</w:t>
            </w:r>
            <w:r w:rsidR="004F404F">
              <w:rPr>
                <w:rFonts w:cs="Tahoma"/>
              </w:rPr>
              <w:fldChar w:fldCharType="end"/>
            </w:r>
          </w:p>
        </w:tc>
        <w:tc>
          <w:tcPr>
            <w:tcW w:w="4565" w:type="dxa"/>
            <w:gridSpan w:val="2"/>
          </w:tcPr>
          <w:p w:rsidR="00C916FC" w:rsidRDefault="00C916FC" w:rsidP="00C916FC">
            <w:pPr>
              <w:rPr>
                <w:rFonts w:cs="Tahoma"/>
              </w:rPr>
            </w:pPr>
          </w:p>
        </w:tc>
      </w:tr>
      <w:tr w:rsidR="00C916FC" w:rsidRPr="003628FB" w:rsidTr="004F404F">
        <w:trPr>
          <w:cantSplit/>
          <w:trHeight w:val="683"/>
        </w:trPr>
        <w:tc>
          <w:tcPr>
            <w:tcW w:w="4565" w:type="dxa"/>
            <w:gridSpan w:val="4"/>
            <w:vMerge w:val="restart"/>
          </w:tcPr>
          <w:p w:rsidR="00C916FC" w:rsidRDefault="001D3136" w:rsidP="00C916FC">
            <w:r>
              <w:t xml:space="preserve">[Respondent’s] [Connect Tenant’s] </w:t>
            </w:r>
            <w:r w:rsidR="00D25269">
              <w:t xml:space="preserve">address / </w:t>
            </w:r>
            <w:r w:rsidR="00C916FC">
              <w:t>advocate's address in the Isle of Man (including postcode) to which documents or payments should be sent:</w:t>
            </w:r>
          </w:p>
          <w:p w:rsidR="0066681E" w:rsidRDefault="0066681E" w:rsidP="00C916FC"/>
          <w:p w:rsidR="004F404F" w:rsidRDefault="004F404F" w:rsidP="004F404F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Address</w:t>
            </w:r>
            <w:r>
              <w:rPr>
                <w:rFonts w:cs="Tahoma"/>
              </w:rPr>
              <w:fldChar w:fldCharType="end"/>
            </w:r>
          </w:p>
          <w:p w:rsidR="004F404F" w:rsidRDefault="004F404F" w:rsidP="004F404F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Address</w:t>
            </w:r>
            <w:r>
              <w:rPr>
                <w:rFonts w:cs="Tahoma"/>
              </w:rPr>
              <w:fldChar w:fldCharType="end"/>
            </w:r>
          </w:p>
          <w:p w:rsidR="004F404F" w:rsidRDefault="004F404F" w:rsidP="004F404F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Address</w:t>
            </w:r>
            <w:r>
              <w:rPr>
                <w:rFonts w:cs="Tahoma"/>
              </w:rPr>
              <w:fldChar w:fldCharType="end"/>
            </w:r>
          </w:p>
          <w:p w:rsidR="004F404F" w:rsidRDefault="004F404F" w:rsidP="004F404F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Address</w:t>
            </w:r>
            <w:r>
              <w:rPr>
                <w:rFonts w:cs="Tahoma"/>
              </w:rPr>
              <w:fldChar w:fldCharType="end"/>
            </w:r>
          </w:p>
          <w:p w:rsidR="004F404F" w:rsidRDefault="004F404F" w:rsidP="004F404F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Address</w:t>
            </w:r>
            <w:r>
              <w:rPr>
                <w:rFonts w:cs="Tahoma"/>
              </w:rPr>
              <w:fldChar w:fldCharType="end"/>
            </w:r>
          </w:p>
          <w:p w:rsidR="004F404F" w:rsidRDefault="004F404F" w:rsidP="004F404F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Address</w:t>
            </w:r>
            <w:r>
              <w:rPr>
                <w:rFonts w:cs="Tahoma"/>
              </w:rPr>
              <w:fldChar w:fldCharType="end"/>
            </w:r>
          </w:p>
          <w:p w:rsidR="0066681E" w:rsidRDefault="004F404F" w:rsidP="00C916FC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Address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4565" w:type="dxa"/>
            <w:gridSpan w:val="2"/>
          </w:tcPr>
          <w:p w:rsidR="00C916FC" w:rsidRDefault="0066681E" w:rsidP="00C916FC">
            <w:pPr>
              <w:rPr>
                <w:rFonts w:cs="Tahoma"/>
              </w:rPr>
            </w:pPr>
            <w:r>
              <w:rPr>
                <w:rFonts w:cs="Tahoma"/>
              </w:rPr>
              <w:t>Telephone No.</w:t>
            </w:r>
          </w:p>
          <w:p w:rsidR="004F404F" w:rsidRDefault="004F404F" w:rsidP="00C916FC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TEXT</w:t>
            </w:r>
            <w:r>
              <w:rPr>
                <w:rFonts w:cs="Tahoma"/>
              </w:rPr>
              <w:fldChar w:fldCharType="end"/>
            </w:r>
          </w:p>
        </w:tc>
      </w:tr>
      <w:tr w:rsidR="00C916FC" w:rsidRPr="003628FB" w:rsidTr="004F404F">
        <w:trPr>
          <w:cantSplit/>
          <w:trHeight w:val="683"/>
        </w:trPr>
        <w:tc>
          <w:tcPr>
            <w:tcW w:w="4565" w:type="dxa"/>
            <w:gridSpan w:val="4"/>
            <w:vMerge/>
          </w:tcPr>
          <w:p w:rsidR="00C916FC" w:rsidRDefault="00C916FC" w:rsidP="00C916FC">
            <w:pPr>
              <w:rPr>
                <w:rFonts w:cs="Tahoma"/>
              </w:rPr>
            </w:pPr>
          </w:p>
        </w:tc>
        <w:tc>
          <w:tcPr>
            <w:tcW w:w="4565" w:type="dxa"/>
            <w:gridSpan w:val="2"/>
          </w:tcPr>
          <w:p w:rsidR="00C916FC" w:rsidRDefault="00C916FC" w:rsidP="00C916FC">
            <w:pPr>
              <w:rPr>
                <w:rFonts w:cs="Tahoma"/>
              </w:rPr>
            </w:pPr>
            <w:r>
              <w:rPr>
                <w:rFonts w:cs="Tahoma"/>
              </w:rPr>
              <w:t>Fax No. (if appropriate)</w:t>
            </w:r>
          </w:p>
          <w:p w:rsidR="004F404F" w:rsidRDefault="004F404F" w:rsidP="00C916FC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TEXT</w:t>
            </w:r>
            <w:r>
              <w:rPr>
                <w:rFonts w:cs="Tahoma"/>
              </w:rPr>
              <w:fldChar w:fldCharType="end"/>
            </w:r>
          </w:p>
        </w:tc>
      </w:tr>
      <w:tr w:rsidR="00C916FC" w:rsidRPr="003628FB" w:rsidTr="004F404F">
        <w:trPr>
          <w:cantSplit/>
          <w:trHeight w:val="683"/>
        </w:trPr>
        <w:tc>
          <w:tcPr>
            <w:tcW w:w="4565" w:type="dxa"/>
            <w:gridSpan w:val="4"/>
            <w:vMerge/>
          </w:tcPr>
          <w:p w:rsidR="00C916FC" w:rsidRDefault="00C916FC" w:rsidP="00C916FC">
            <w:pPr>
              <w:rPr>
                <w:rFonts w:cs="Tahoma"/>
              </w:rPr>
            </w:pPr>
          </w:p>
        </w:tc>
        <w:tc>
          <w:tcPr>
            <w:tcW w:w="4565" w:type="dxa"/>
            <w:gridSpan w:val="2"/>
          </w:tcPr>
          <w:p w:rsidR="00C916FC" w:rsidRDefault="00C916FC" w:rsidP="00C916FC">
            <w:pPr>
              <w:rPr>
                <w:rFonts w:cs="Tahoma"/>
              </w:rPr>
            </w:pPr>
            <w:r>
              <w:rPr>
                <w:rFonts w:cs="Tahoma"/>
              </w:rPr>
              <w:t>E-mail (if appropriate)</w:t>
            </w:r>
          </w:p>
          <w:p w:rsidR="004F404F" w:rsidRDefault="004F404F" w:rsidP="00C916FC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TEX</w:t>
            </w:r>
            <w:bookmarkStart w:id="3" w:name="_GoBack"/>
            <w:bookmarkEnd w:id="3"/>
            <w:r>
              <w:rPr>
                <w:rFonts w:cs="Tahoma"/>
                <w:noProof/>
              </w:rPr>
              <w:t>T</w:t>
            </w:r>
            <w:r>
              <w:rPr>
                <w:rFonts w:cs="Tahoma"/>
              </w:rPr>
              <w:fldChar w:fldCharType="end"/>
            </w:r>
          </w:p>
        </w:tc>
      </w:tr>
      <w:tr w:rsidR="00C916FC" w:rsidRPr="003628FB" w:rsidTr="004F404F">
        <w:trPr>
          <w:cantSplit/>
          <w:trHeight w:val="683"/>
        </w:trPr>
        <w:tc>
          <w:tcPr>
            <w:tcW w:w="4565" w:type="dxa"/>
            <w:gridSpan w:val="4"/>
            <w:vMerge/>
          </w:tcPr>
          <w:p w:rsidR="00C916FC" w:rsidRDefault="00C916FC" w:rsidP="00C916FC">
            <w:pPr>
              <w:rPr>
                <w:rFonts w:cs="Tahoma"/>
              </w:rPr>
            </w:pPr>
          </w:p>
        </w:tc>
        <w:tc>
          <w:tcPr>
            <w:tcW w:w="4565" w:type="dxa"/>
            <w:gridSpan w:val="2"/>
          </w:tcPr>
          <w:p w:rsidR="00C916FC" w:rsidRDefault="00C916FC" w:rsidP="00C916FC">
            <w:pPr>
              <w:rPr>
                <w:rFonts w:cs="Tahoma"/>
              </w:rPr>
            </w:pPr>
            <w:r>
              <w:rPr>
                <w:rFonts w:cs="Tahoma"/>
              </w:rPr>
              <w:t>Reference (if any)</w:t>
            </w:r>
          </w:p>
          <w:p w:rsidR="004F404F" w:rsidRDefault="004F404F" w:rsidP="00C916FC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TEXT</w:t>
            </w:r>
            <w:r>
              <w:rPr>
                <w:rFonts w:cs="Tahoma"/>
              </w:rPr>
              <w:fldChar w:fldCharType="end"/>
            </w:r>
          </w:p>
        </w:tc>
      </w:tr>
    </w:tbl>
    <w:p w:rsidR="00B75B5D" w:rsidRDefault="00B75B5D" w:rsidP="00B75B5D">
      <w:r>
        <w:t xml:space="preserve"> </w:t>
      </w:r>
    </w:p>
    <w:p w:rsidR="00435161" w:rsidRPr="00B75B5D" w:rsidRDefault="00435161" w:rsidP="00B75B5D"/>
    <w:sectPr w:rsidR="00435161" w:rsidRPr="00B75B5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631" w:rsidRDefault="00DD3631" w:rsidP="00B75B5D">
      <w:r>
        <w:separator/>
      </w:r>
    </w:p>
  </w:endnote>
  <w:endnote w:type="continuationSeparator" w:id="0">
    <w:p w:rsidR="00DD3631" w:rsidRDefault="00DD3631" w:rsidP="00B7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631" w:rsidRDefault="00DD3631" w:rsidP="00B75B5D">
      <w:r>
        <w:separator/>
      </w:r>
    </w:p>
  </w:footnote>
  <w:footnote w:type="continuationSeparator" w:id="0">
    <w:p w:rsidR="00DD3631" w:rsidRDefault="00DD3631" w:rsidP="00B75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B5D" w:rsidRDefault="00875E4D" w:rsidP="00B75B5D">
    <w:pPr>
      <w:pStyle w:val="Header"/>
      <w:jc w:val="center"/>
    </w:pPr>
    <w:r>
      <w:t>Form DAPA3</w:t>
    </w:r>
    <w:r w:rsidR="00B75B5D">
      <w:tab/>
    </w:r>
    <w:r w:rsidR="001D3136">
      <w:t>ANSWER FORM</w:t>
    </w:r>
    <w:r w:rsidR="00B75B5D">
      <w:tab/>
      <w:t xml:space="preserve">Page </w:t>
    </w:r>
    <w:sdt>
      <w:sdtPr>
        <w:id w:val="176873308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75B5D">
          <w:fldChar w:fldCharType="begin"/>
        </w:r>
        <w:r w:rsidR="00B75B5D">
          <w:instrText xml:space="preserve"> PAGE   \* MERGEFORMAT </w:instrText>
        </w:r>
        <w:r w:rsidR="00B75B5D">
          <w:fldChar w:fldCharType="separate"/>
        </w:r>
        <w:r w:rsidR="00CA19A2">
          <w:rPr>
            <w:noProof/>
          </w:rPr>
          <w:t>1</w:t>
        </w:r>
        <w:r w:rsidR="00B75B5D">
          <w:rPr>
            <w:noProof/>
          </w:rPr>
          <w:fldChar w:fldCharType="end"/>
        </w:r>
      </w:sdtContent>
    </w:sdt>
  </w:p>
  <w:p w:rsidR="00B75B5D" w:rsidRDefault="00B75B5D" w:rsidP="00B75B5D">
    <w:pPr>
      <w:pStyle w:val="Header"/>
      <w:jc w:val="center"/>
    </w:pPr>
    <w:r>
      <w:t>(DOMESTIC ABUSE PROTECTION ORDER)</w:t>
    </w:r>
  </w:p>
  <w:p w:rsidR="004F404F" w:rsidRDefault="004F404F" w:rsidP="00B75B5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5D"/>
    <w:rsid w:val="001D3136"/>
    <w:rsid w:val="002F757E"/>
    <w:rsid w:val="00435161"/>
    <w:rsid w:val="004F404F"/>
    <w:rsid w:val="0066681E"/>
    <w:rsid w:val="00875E4D"/>
    <w:rsid w:val="00B75B5D"/>
    <w:rsid w:val="00C916FC"/>
    <w:rsid w:val="00CA19A2"/>
    <w:rsid w:val="00D25269"/>
    <w:rsid w:val="00DA497F"/>
    <w:rsid w:val="00DD3631"/>
    <w:rsid w:val="00DE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8DEFB"/>
  <w15:chartTrackingRefBased/>
  <w15:docId w15:val="{50E1A712-64C6-4521-A6D2-99F70575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B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B5D"/>
  </w:style>
  <w:style w:type="paragraph" w:styleId="Footer">
    <w:name w:val="footer"/>
    <w:basedOn w:val="Normal"/>
    <w:link w:val="FooterChar"/>
    <w:uiPriority w:val="99"/>
    <w:unhideWhenUsed/>
    <w:rsid w:val="00B75B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Armstrong, Alexander</dc:creator>
  <cp:keywords/>
  <dc:description/>
  <cp:lastModifiedBy>Seddon, Phil</cp:lastModifiedBy>
  <cp:revision>2</cp:revision>
  <dcterms:created xsi:type="dcterms:W3CDTF">2023-02-09T11:02:00Z</dcterms:created>
  <dcterms:modified xsi:type="dcterms:W3CDTF">2023-02-09T11:02:00Z</dcterms:modified>
</cp:coreProperties>
</file>