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8A" w:rsidRPr="00B00931" w:rsidRDefault="00461F8A" w:rsidP="00461F8A">
      <w:pPr>
        <w:spacing w:after="0" w:line="276" w:lineRule="auto"/>
        <w:jc w:val="center"/>
        <w:rPr>
          <w:rFonts w:ascii="Tahoma" w:hAnsi="Tahoma" w:cs="Tahoma"/>
        </w:rPr>
      </w:pPr>
      <w:r w:rsidRPr="00B00931">
        <w:rPr>
          <w:rFonts w:ascii="Tahoma" w:hAnsi="Tahoma" w:cs="Tahoma"/>
        </w:rPr>
        <w:t>IN THE HIGH COURT OF JUSTICE OF THE ISLE OF MAN</w:t>
      </w:r>
    </w:p>
    <w:p w:rsidR="00461F8A" w:rsidRPr="00B00931" w:rsidRDefault="00461F8A" w:rsidP="00461F8A">
      <w:pPr>
        <w:spacing w:after="0" w:line="276" w:lineRule="auto"/>
        <w:jc w:val="center"/>
        <w:rPr>
          <w:rFonts w:ascii="Tahoma" w:hAnsi="Tahoma" w:cs="Tahoma"/>
        </w:rPr>
      </w:pPr>
      <w:r w:rsidRPr="00B00931">
        <w:rPr>
          <w:rFonts w:ascii="Tahoma" w:hAnsi="Tahoma" w:cs="Tahoma"/>
        </w:rPr>
        <w:t>CIVIL DIVISION – FAMILY BUSINESS</w:t>
      </w:r>
    </w:p>
    <w:p w:rsidR="00985186" w:rsidRDefault="00985186" w:rsidP="00985186">
      <w:pPr>
        <w:jc w:val="cente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2190"/>
        <w:gridCol w:w="716"/>
      </w:tblGrid>
      <w:tr w:rsidR="00985186" w:rsidRPr="00F31F22" w:rsidTr="000368A6">
        <w:trPr>
          <w:trHeight w:hRule="exact" w:val="324"/>
        </w:trPr>
        <w:tc>
          <w:tcPr>
            <w:tcW w:w="6633" w:type="dxa"/>
            <w:tcBorders>
              <w:top w:val="nil"/>
              <w:left w:val="nil"/>
              <w:bottom w:val="nil"/>
              <w:right w:val="single" w:sz="4" w:space="0" w:color="auto"/>
            </w:tcBorders>
          </w:tcPr>
          <w:p w:rsidR="00985186" w:rsidRPr="00F31F22" w:rsidRDefault="00985186" w:rsidP="000368A6"/>
          <w:p w:rsidR="00985186" w:rsidRPr="00F31F22" w:rsidRDefault="00985186" w:rsidP="000368A6">
            <w:pPr>
              <w:rPr>
                <w:rFonts w:ascii="Tahoma" w:hAnsi="Tahoma" w:cs="Tahoma"/>
                <w:b/>
              </w:rPr>
            </w:pPr>
          </w:p>
        </w:tc>
        <w:tc>
          <w:tcPr>
            <w:tcW w:w="2190" w:type="dxa"/>
            <w:tcBorders>
              <w:top w:val="single" w:sz="4" w:space="0" w:color="auto"/>
              <w:left w:val="single" w:sz="4" w:space="0" w:color="auto"/>
              <w:bottom w:val="single" w:sz="4" w:space="0" w:color="auto"/>
              <w:right w:val="nil"/>
            </w:tcBorders>
            <w:vAlign w:val="center"/>
            <w:hideMark/>
          </w:tcPr>
          <w:p w:rsidR="00985186" w:rsidRPr="00F31F22" w:rsidRDefault="00985186" w:rsidP="000368A6">
            <w:pPr>
              <w:ind w:left="32"/>
              <w:rPr>
                <w:rFonts w:ascii="Tahoma" w:hAnsi="Tahoma" w:cs="Tahoma"/>
                <w:b/>
              </w:rPr>
            </w:pPr>
            <w:r w:rsidRPr="00F31F22">
              <w:rPr>
                <w:rFonts w:ascii="Tahoma" w:hAnsi="Tahoma" w:cs="Tahoma"/>
              </w:rPr>
              <w:t>FAM20</w:t>
            </w:r>
            <w:r>
              <w:rPr>
                <w:rFonts w:ascii="Tahoma" w:hAnsi="Tahoma" w:cs="Tahoma"/>
              </w:rPr>
              <w:t xml:space="preserve"> </w:t>
            </w:r>
            <w:r w:rsidRPr="00F31F22">
              <w:rPr>
                <w:rFonts w:ascii="Tahoma" w:hAnsi="Tahoma" w:cs="Tahoma"/>
              </w:rPr>
              <w:fldChar w:fldCharType="begin">
                <w:ffData>
                  <w:name w:val="Text19"/>
                  <w:enabled/>
                  <w:calcOnExit w:val="0"/>
                  <w:textInput/>
                </w:ffData>
              </w:fldChar>
            </w:r>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bookmarkStart w:id="0" w:name="_GoBack"/>
            <w:r>
              <w:rPr>
                <w:rFonts w:ascii="Tahoma" w:hAnsi="Tahoma" w:cs="Tahoma"/>
                <w:noProof/>
              </w:rPr>
              <w:t xml:space="preserve">     </w:t>
            </w:r>
            <w:bookmarkEnd w:id="0"/>
            <w:r w:rsidRPr="00F31F2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31F22">
              <w:rPr>
                <w:rFonts w:ascii="Tahoma" w:hAnsi="Tahoma" w:cs="Tahoma"/>
              </w:rPr>
              <w:t>/</w:t>
            </w:r>
            <w:r w:rsidRPr="00F31F22">
              <w:rPr>
                <w:rFonts w:ascii="Tahoma" w:hAnsi="Tahoma" w:cs="Tahoma"/>
              </w:rPr>
              <w:fldChar w:fldCharType="begin">
                <w:ffData>
                  <w:name w:val="Text19"/>
                  <w:enabled/>
                  <w:calcOnExit w:val="0"/>
                  <w:textInput/>
                </w:ffData>
              </w:fldChar>
            </w:r>
            <w:bookmarkStart w:id="1" w:name="Text19"/>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Pr>
                <w:rFonts w:ascii="Tahoma" w:hAnsi="Tahoma" w:cs="Tahoma"/>
                <w:noProof/>
              </w:rPr>
              <w:t xml:space="preserve">     </w:t>
            </w:r>
            <w:r w:rsidRPr="00F31F22">
              <w:rPr>
                <w:rFonts w:ascii="Times New Roman" w:hAnsi="Times New Roman" w:cs="Times New Roman"/>
                <w:sz w:val="20"/>
                <w:szCs w:val="20"/>
              </w:rPr>
              <w:fldChar w:fldCharType="end"/>
            </w:r>
            <w:bookmarkEnd w:id="1"/>
          </w:p>
        </w:tc>
        <w:tc>
          <w:tcPr>
            <w:tcW w:w="716" w:type="dxa"/>
            <w:tcBorders>
              <w:top w:val="nil"/>
              <w:left w:val="single" w:sz="4" w:space="0" w:color="auto"/>
              <w:bottom w:val="nil"/>
              <w:right w:val="nil"/>
            </w:tcBorders>
          </w:tcPr>
          <w:p w:rsidR="00985186" w:rsidRPr="00F31F22" w:rsidRDefault="00985186" w:rsidP="000368A6">
            <w:pPr>
              <w:rPr>
                <w:rFonts w:ascii="Tahoma" w:hAnsi="Tahoma" w:cs="Tahoma"/>
                <w:b/>
              </w:rPr>
            </w:pPr>
          </w:p>
          <w:p w:rsidR="00985186" w:rsidRPr="00F31F22" w:rsidRDefault="00985186" w:rsidP="000368A6">
            <w:pPr>
              <w:rPr>
                <w:rFonts w:ascii="Tahoma" w:hAnsi="Tahoma" w:cs="Tahoma"/>
                <w:b/>
              </w:rPr>
            </w:pPr>
          </w:p>
        </w:tc>
      </w:tr>
    </w:tbl>
    <w:p w:rsidR="00985186" w:rsidRDefault="00985186" w:rsidP="00985186">
      <w:pPr>
        <w:rPr>
          <w:rFonts w:ascii="Tahoma" w:hAnsi="Tahoma" w:cs="Tahoma"/>
        </w:rPr>
      </w:pPr>
    </w:p>
    <w:p w:rsidR="00985186" w:rsidRPr="00F31F22" w:rsidRDefault="00985186" w:rsidP="00985186">
      <w:pPr>
        <w:rPr>
          <w:rFonts w:ascii="Tahoma" w:hAnsi="Tahoma" w:cs="Tahoma"/>
        </w:rPr>
      </w:pPr>
      <w:r w:rsidRPr="00F31F22">
        <w:rPr>
          <w:rFonts w:ascii="Tahoma" w:hAnsi="Tahoma" w:cs="Tahoma"/>
        </w:rPr>
        <w:t xml:space="preserve">Name of </w:t>
      </w:r>
      <w:r w:rsidR="00F45BBA">
        <w:rPr>
          <w:rFonts w:ascii="Tahoma" w:hAnsi="Tahoma" w:cs="Tahoma"/>
        </w:rPr>
        <w:t xml:space="preserve">Sole Applicant </w:t>
      </w:r>
    </w:p>
    <w:tbl>
      <w:tblPr>
        <w:tblW w:w="5818" w:type="dxa"/>
        <w:tblInd w:w="-5" w:type="dxa"/>
        <w:shd w:val="clear" w:color="auto" w:fill="D9D9D9" w:themeFill="background1" w:themeFillShade="D9"/>
        <w:tblLayout w:type="fixed"/>
        <w:tblLook w:val="04A0" w:firstRow="1" w:lastRow="0" w:firstColumn="1" w:lastColumn="0" w:noHBand="0" w:noVBand="1"/>
      </w:tblPr>
      <w:tblGrid>
        <w:gridCol w:w="5818"/>
      </w:tblGrid>
      <w:tr w:rsidR="00985186" w:rsidRPr="00F31F22" w:rsidTr="0048333F">
        <w:trPr>
          <w:trHeight w:hRule="exact" w:val="700"/>
        </w:trPr>
        <w:tc>
          <w:tcPr>
            <w:tcW w:w="5818" w:type="dxa"/>
            <w:shd w:val="clear" w:color="auto" w:fill="D9D9D9" w:themeFill="background1" w:themeFillShade="D9"/>
          </w:tcPr>
          <w:sdt>
            <w:sdtPr>
              <w:rPr>
                <w:rFonts w:ascii="Tahoma" w:hAnsi="Tahoma" w:cs="Tahoma"/>
              </w:rPr>
              <w:id w:val="-1430655257"/>
              <w:placeholder>
                <w:docPart w:val="F946E5D16CEC4B05910E81887F48FC9A"/>
              </w:placeholder>
              <w:showingPlcHdr/>
              <w:text/>
            </w:sdtPr>
            <w:sdtEndPr/>
            <w:sdtContent>
              <w:p w:rsidR="00985186" w:rsidRPr="00CA4DA5" w:rsidRDefault="00985186" w:rsidP="000368A6">
                <w:pPr>
                  <w:tabs>
                    <w:tab w:val="left" w:pos="1230"/>
                  </w:tabs>
                  <w:rPr>
                    <w:rFonts w:ascii="Tahoma" w:hAnsi="Tahoma" w:cs="Tahoma"/>
                  </w:rPr>
                </w:pPr>
                <w:r w:rsidRPr="00CA4DA5">
                  <w:rPr>
                    <w:rStyle w:val="PlaceholderText"/>
                    <w:shd w:val="clear" w:color="auto" w:fill="FFFFFF" w:themeFill="background1"/>
                  </w:rPr>
                  <w:t>Click or tap here to enter text.</w:t>
                </w:r>
              </w:p>
            </w:sdtContent>
          </w:sdt>
          <w:p w:rsidR="00985186" w:rsidRDefault="00985186" w:rsidP="000368A6">
            <w:pPr>
              <w:tabs>
                <w:tab w:val="left" w:pos="1230"/>
              </w:tabs>
              <w:rPr>
                <w:rFonts w:ascii="Tahoma" w:hAnsi="Tahoma" w:cs="Tahoma"/>
              </w:rPr>
            </w:pPr>
          </w:p>
          <w:p w:rsidR="00985186" w:rsidRDefault="00985186" w:rsidP="000368A6">
            <w:pPr>
              <w:tabs>
                <w:tab w:val="left" w:pos="1230"/>
              </w:tabs>
              <w:rPr>
                <w:rFonts w:ascii="Tahoma" w:hAnsi="Tahoma" w:cs="Tahoma"/>
              </w:rPr>
            </w:pPr>
          </w:p>
          <w:p w:rsidR="00985186" w:rsidRDefault="00985186" w:rsidP="000368A6">
            <w:pPr>
              <w:tabs>
                <w:tab w:val="left" w:pos="1230"/>
              </w:tabs>
              <w:rPr>
                <w:rFonts w:ascii="Tahoma" w:hAnsi="Tahoma" w:cs="Tahoma"/>
              </w:rPr>
            </w:pPr>
          </w:p>
          <w:p w:rsidR="00985186" w:rsidRDefault="00985186" w:rsidP="000368A6">
            <w:pPr>
              <w:tabs>
                <w:tab w:val="left" w:pos="1230"/>
              </w:tabs>
              <w:rPr>
                <w:rFonts w:ascii="Tahoma" w:hAnsi="Tahoma" w:cs="Tahoma"/>
              </w:rPr>
            </w:pPr>
          </w:p>
          <w:p w:rsidR="00985186" w:rsidRPr="00F31F22" w:rsidRDefault="00985186" w:rsidP="000368A6">
            <w:pPr>
              <w:tabs>
                <w:tab w:val="left" w:pos="1230"/>
              </w:tabs>
            </w:pPr>
          </w:p>
        </w:tc>
      </w:tr>
    </w:tbl>
    <w:p w:rsidR="00985186" w:rsidRDefault="00985186" w:rsidP="00985186">
      <w:pPr>
        <w:rPr>
          <w:rFonts w:ascii="Tahoma" w:hAnsi="Tahoma" w:cs="Tahoma"/>
        </w:rPr>
      </w:pPr>
    </w:p>
    <w:p w:rsidR="00985186" w:rsidRPr="00F31F22" w:rsidRDefault="00985186" w:rsidP="00985186">
      <w:pPr>
        <w:rPr>
          <w:rFonts w:ascii="Tahoma" w:hAnsi="Tahoma" w:cs="Tahoma"/>
        </w:rPr>
      </w:pPr>
      <w:r w:rsidRPr="00F31F22">
        <w:rPr>
          <w:rFonts w:ascii="Tahoma" w:hAnsi="Tahoma" w:cs="Tahoma"/>
        </w:rPr>
        <w:t xml:space="preserve">Name of </w:t>
      </w:r>
      <w:r w:rsidR="00F45BBA">
        <w:rPr>
          <w:rFonts w:ascii="Tahoma" w:hAnsi="Tahoma" w:cs="Tahoma"/>
        </w:rPr>
        <w:t xml:space="preserve">Respondent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807"/>
      </w:tblGrid>
      <w:tr w:rsidR="00985186" w:rsidTr="000368A6">
        <w:trPr>
          <w:trHeight w:val="630"/>
        </w:trPr>
        <w:tc>
          <w:tcPr>
            <w:tcW w:w="5807" w:type="dxa"/>
            <w:shd w:val="clear" w:color="auto" w:fill="D9D9D9" w:themeFill="background1" w:themeFillShade="D9"/>
          </w:tcPr>
          <w:sdt>
            <w:sdtPr>
              <w:rPr>
                <w:rFonts w:ascii="Tahoma" w:hAnsi="Tahoma" w:cs="Tahoma"/>
              </w:rPr>
              <w:id w:val="-354501"/>
              <w:placeholder>
                <w:docPart w:val="F946E5D16CEC4B05910E81887F48FC9A"/>
              </w:placeholder>
              <w:showingPlcHdr/>
              <w:text/>
            </w:sdtPr>
            <w:sdtEndPr/>
            <w:sdtContent>
              <w:p w:rsidR="00985186" w:rsidRDefault="00985186" w:rsidP="000368A6">
                <w:pPr>
                  <w:tabs>
                    <w:tab w:val="left" w:pos="1230"/>
                  </w:tabs>
                  <w:rPr>
                    <w:rFonts w:ascii="Tahoma" w:hAnsi="Tahoma" w:cs="Tahoma"/>
                  </w:rPr>
                </w:pPr>
                <w:r w:rsidRPr="00CA4DA5">
                  <w:rPr>
                    <w:rStyle w:val="PlaceholderText"/>
                    <w:shd w:val="clear" w:color="auto" w:fill="FFFFFF" w:themeFill="background1"/>
                  </w:rPr>
                  <w:t>Click or tap here to enter text.</w:t>
                </w:r>
              </w:p>
            </w:sdtContent>
          </w:sdt>
          <w:p w:rsidR="00985186" w:rsidRDefault="00985186" w:rsidP="000368A6">
            <w:pPr>
              <w:ind w:right="-252"/>
            </w:pPr>
          </w:p>
        </w:tc>
      </w:tr>
    </w:tbl>
    <w:p w:rsidR="00D54421" w:rsidRDefault="00D54421">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65"/>
        <w:gridCol w:w="141"/>
      </w:tblGrid>
      <w:tr w:rsidR="002C617D" w:rsidTr="00AA5F80">
        <w:trPr>
          <w:gridAfter w:val="1"/>
          <w:wAfter w:w="141" w:type="dxa"/>
        </w:trPr>
        <w:tc>
          <w:tcPr>
            <w:tcW w:w="10065" w:type="dxa"/>
            <w:shd w:val="clear" w:color="auto" w:fill="D9D9D9" w:themeFill="background1" w:themeFillShade="D9"/>
          </w:tcPr>
          <w:p w:rsidR="009012C5" w:rsidRDefault="009012C5" w:rsidP="009012C5">
            <w:pPr>
              <w:rPr>
                <w:rFonts w:ascii="Tahoma" w:hAnsi="Tahoma" w:cs="Tahoma"/>
                <w:b/>
                <w:w w:val="95"/>
                <w:sz w:val="24"/>
                <w:szCs w:val="24"/>
              </w:rPr>
            </w:pPr>
          </w:p>
          <w:p w:rsidR="002C617D" w:rsidRDefault="002C617D" w:rsidP="009012C5">
            <w:pPr>
              <w:rPr>
                <w:rFonts w:ascii="Tahoma" w:hAnsi="Tahoma" w:cs="Tahoma"/>
                <w:b/>
                <w:w w:val="95"/>
                <w:sz w:val="24"/>
                <w:szCs w:val="24"/>
              </w:rPr>
            </w:pPr>
            <w:r w:rsidRPr="009012C5">
              <w:rPr>
                <w:rFonts w:ascii="Tahoma" w:hAnsi="Tahoma" w:cs="Tahoma"/>
                <w:b/>
                <w:w w:val="95"/>
                <w:sz w:val="24"/>
                <w:szCs w:val="24"/>
              </w:rPr>
              <w:t>Notes to</w:t>
            </w:r>
            <w:r w:rsidRPr="009012C5">
              <w:rPr>
                <w:rFonts w:ascii="Tahoma" w:hAnsi="Tahoma" w:cs="Tahoma"/>
                <w:b/>
                <w:spacing w:val="-1"/>
                <w:w w:val="95"/>
                <w:sz w:val="24"/>
                <w:szCs w:val="24"/>
              </w:rPr>
              <w:t xml:space="preserve"> </w:t>
            </w:r>
            <w:r w:rsidR="00F45BBA" w:rsidRPr="009012C5">
              <w:rPr>
                <w:rFonts w:ascii="Tahoma" w:hAnsi="Tahoma" w:cs="Tahoma"/>
                <w:b/>
                <w:w w:val="95"/>
                <w:sz w:val="24"/>
                <w:szCs w:val="24"/>
              </w:rPr>
              <w:t>Respondent</w:t>
            </w:r>
            <w:r w:rsidR="009012C5" w:rsidRPr="009012C5">
              <w:rPr>
                <w:rFonts w:ascii="Tahoma" w:hAnsi="Tahoma" w:cs="Tahoma"/>
                <w:b/>
                <w:w w:val="95"/>
                <w:sz w:val="24"/>
                <w:szCs w:val="24"/>
              </w:rPr>
              <w:t>:</w:t>
            </w:r>
          </w:p>
          <w:p w:rsidR="009012C5" w:rsidRPr="009012C5" w:rsidRDefault="009012C5" w:rsidP="009012C5">
            <w:pPr>
              <w:rPr>
                <w:rFonts w:ascii="Tahoma" w:hAnsi="Tahoma" w:cs="Tahoma"/>
                <w:b/>
                <w:w w:val="95"/>
                <w:sz w:val="24"/>
                <w:szCs w:val="24"/>
              </w:rPr>
            </w:pPr>
          </w:p>
          <w:p w:rsidR="002C617D" w:rsidRPr="00E416A0" w:rsidRDefault="002C617D" w:rsidP="009012C5">
            <w:pPr>
              <w:pStyle w:val="ListParagraph"/>
              <w:numPr>
                <w:ilvl w:val="0"/>
                <w:numId w:val="10"/>
              </w:numPr>
              <w:ind w:left="714" w:hanging="357"/>
              <w:rPr>
                <w:rFonts w:ascii="Tahoma" w:hAnsi="Tahoma" w:cs="Tahoma"/>
              </w:rPr>
            </w:pPr>
            <w:r w:rsidRPr="00E416A0">
              <w:rPr>
                <w:rFonts w:ascii="Tahoma" w:hAnsi="Tahoma" w:cs="Tahoma"/>
                <w:w w:val="90"/>
              </w:rPr>
              <w:t xml:space="preserve">The parties are called </w:t>
            </w:r>
            <w:r w:rsidR="00F45BBA" w:rsidRPr="00E416A0">
              <w:rPr>
                <w:rFonts w:ascii="Tahoma" w:hAnsi="Tahoma" w:cs="Tahoma"/>
                <w:w w:val="90"/>
              </w:rPr>
              <w:t xml:space="preserve">Applicant </w:t>
            </w:r>
            <w:r w:rsidRPr="00E416A0">
              <w:rPr>
                <w:rFonts w:ascii="Tahoma" w:hAnsi="Tahoma" w:cs="Tahoma"/>
                <w:w w:val="90"/>
              </w:rPr>
              <w:t xml:space="preserve">and </w:t>
            </w:r>
            <w:r w:rsidR="00F45BBA" w:rsidRPr="00E416A0">
              <w:rPr>
                <w:rFonts w:ascii="Tahoma" w:hAnsi="Tahoma" w:cs="Tahoma"/>
                <w:w w:val="90"/>
              </w:rPr>
              <w:t xml:space="preserve">Respondent </w:t>
            </w:r>
            <w:r w:rsidRPr="00E416A0">
              <w:rPr>
                <w:rFonts w:ascii="Tahoma" w:hAnsi="Tahoma" w:cs="Tahoma"/>
                <w:w w:val="90"/>
              </w:rPr>
              <w:t xml:space="preserve">and the document starting the </w:t>
            </w:r>
            <w:r w:rsidR="00633C16">
              <w:rPr>
                <w:rFonts w:ascii="Tahoma" w:hAnsi="Tahoma" w:cs="Tahoma"/>
                <w:w w:val="90"/>
              </w:rPr>
              <w:t>C</w:t>
            </w:r>
            <w:r w:rsidRPr="00E416A0">
              <w:rPr>
                <w:rFonts w:ascii="Tahoma" w:hAnsi="Tahoma" w:cs="Tahoma"/>
                <w:w w:val="90"/>
              </w:rPr>
              <w:t xml:space="preserve">ourt </w:t>
            </w:r>
            <w:r w:rsidRPr="00E416A0">
              <w:rPr>
                <w:rFonts w:ascii="Tahoma" w:hAnsi="Tahoma" w:cs="Tahoma"/>
                <w:w w:val="95"/>
              </w:rPr>
              <w:t>proceedings is called an application.</w:t>
            </w:r>
          </w:p>
          <w:p w:rsidR="002C617D" w:rsidRPr="00E416A0" w:rsidRDefault="002C617D" w:rsidP="009012C5">
            <w:pPr>
              <w:rPr>
                <w:rFonts w:ascii="Tahoma" w:hAnsi="Tahoma" w:cs="Tahoma"/>
              </w:rPr>
            </w:pPr>
          </w:p>
          <w:p w:rsidR="002C617D" w:rsidRPr="00E416A0" w:rsidRDefault="002C617D" w:rsidP="009012C5">
            <w:pPr>
              <w:pStyle w:val="ListParagraph"/>
              <w:numPr>
                <w:ilvl w:val="0"/>
                <w:numId w:val="10"/>
              </w:numPr>
              <w:rPr>
                <w:rFonts w:ascii="Tahoma" w:hAnsi="Tahoma" w:cs="Tahoma"/>
              </w:rPr>
            </w:pPr>
            <w:r w:rsidRPr="00E416A0">
              <w:rPr>
                <w:rFonts w:ascii="Tahoma" w:hAnsi="Tahoma" w:cs="Tahoma"/>
                <w:w w:val="90"/>
              </w:rPr>
              <w:t>This form should be completed if y</w:t>
            </w:r>
            <w:r w:rsidR="005125C1">
              <w:rPr>
                <w:rFonts w:ascii="Tahoma" w:hAnsi="Tahoma" w:cs="Tahoma"/>
                <w:w w:val="90"/>
              </w:rPr>
              <w:t>ou wish to dispute the divorce/</w:t>
            </w:r>
            <w:r w:rsidRPr="00E416A0">
              <w:rPr>
                <w:rFonts w:ascii="Tahoma" w:hAnsi="Tahoma" w:cs="Tahoma"/>
                <w:w w:val="90"/>
              </w:rPr>
              <w:t>separation</w:t>
            </w:r>
            <w:r w:rsidRPr="00E416A0">
              <w:rPr>
                <w:rFonts w:ascii="Tahoma" w:hAnsi="Tahoma" w:cs="Tahoma"/>
                <w:spacing w:val="25"/>
              </w:rPr>
              <w:t xml:space="preserve"> </w:t>
            </w:r>
            <w:r w:rsidRPr="00E416A0">
              <w:rPr>
                <w:rFonts w:ascii="Tahoma" w:hAnsi="Tahoma" w:cs="Tahoma"/>
                <w:w w:val="90"/>
              </w:rPr>
              <w:t>application issued by your spouse. This could be because you do</w:t>
            </w:r>
            <w:r w:rsidR="00633C16">
              <w:rPr>
                <w:rFonts w:ascii="Tahoma" w:hAnsi="Tahoma" w:cs="Tahoma"/>
                <w:spacing w:val="40"/>
              </w:rPr>
              <w:t xml:space="preserve"> </w:t>
            </w:r>
            <w:r w:rsidRPr="00E416A0">
              <w:rPr>
                <w:rFonts w:ascii="Tahoma" w:hAnsi="Tahoma" w:cs="Tahoma"/>
                <w:w w:val="90"/>
              </w:rPr>
              <w:t xml:space="preserve">not agree that the </w:t>
            </w:r>
            <w:r w:rsidR="00633C16">
              <w:rPr>
                <w:rFonts w:ascii="Tahoma" w:hAnsi="Tahoma" w:cs="Tahoma"/>
                <w:w w:val="90"/>
              </w:rPr>
              <w:t>C</w:t>
            </w:r>
            <w:r w:rsidRPr="00E416A0">
              <w:rPr>
                <w:rFonts w:ascii="Tahoma" w:hAnsi="Tahoma" w:cs="Tahoma"/>
                <w:w w:val="90"/>
              </w:rPr>
              <w:t>ourts have jurisdiction to deal with the proceedings, if</w:t>
            </w:r>
            <w:r w:rsidRPr="00E416A0">
              <w:rPr>
                <w:rFonts w:ascii="Tahoma" w:hAnsi="Tahoma" w:cs="Tahoma"/>
                <w:spacing w:val="-7"/>
                <w:w w:val="90"/>
              </w:rPr>
              <w:t xml:space="preserve"> </w:t>
            </w:r>
            <w:r w:rsidRPr="00E416A0">
              <w:rPr>
                <w:rFonts w:ascii="Tahoma" w:hAnsi="Tahoma" w:cs="Tahoma"/>
                <w:w w:val="90"/>
              </w:rPr>
              <w:t xml:space="preserve">you can prove the marriage was </w:t>
            </w:r>
            <w:r w:rsidR="009012C5" w:rsidRPr="00E416A0">
              <w:rPr>
                <w:rFonts w:ascii="Tahoma" w:hAnsi="Tahoma" w:cs="Tahoma"/>
                <w:w w:val="90"/>
              </w:rPr>
              <w:t xml:space="preserve">never valid or if the marriage </w:t>
            </w:r>
            <w:r w:rsidRPr="00E416A0">
              <w:rPr>
                <w:rFonts w:ascii="Tahoma" w:hAnsi="Tahoma" w:cs="Tahoma"/>
                <w:w w:val="90"/>
              </w:rPr>
              <w:t>has already legally ended.</w:t>
            </w:r>
          </w:p>
          <w:p w:rsidR="002C617D" w:rsidRPr="00E416A0" w:rsidRDefault="002C617D" w:rsidP="009012C5">
            <w:pPr>
              <w:rPr>
                <w:rFonts w:ascii="Tahoma" w:hAnsi="Tahoma" w:cs="Tahoma"/>
              </w:rPr>
            </w:pPr>
          </w:p>
          <w:p w:rsidR="002C617D" w:rsidRPr="00E416A0" w:rsidRDefault="002C617D" w:rsidP="009012C5">
            <w:pPr>
              <w:pStyle w:val="ListParagraph"/>
              <w:numPr>
                <w:ilvl w:val="0"/>
                <w:numId w:val="10"/>
              </w:numPr>
              <w:rPr>
                <w:rFonts w:ascii="Tahoma" w:hAnsi="Tahoma" w:cs="Tahoma"/>
              </w:rPr>
            </w:pPr>
            <w:r w:rsidRPr="00E416A0">
              <w:rPr>
                <w:rFonts w:ascii="Tahoma" w:hAnsi="Tahoma" w:cs="Tahoma"/>
                <w:w w:val="95"/>
              </w:rPr>
              <w:t xml:space="preserve">There is a </w:t>
            </w:r>
            <w:r w:rsidR="00633C16">
              <w:rPr>
                <w:rFonts w:ascii="Tahoma" w:hAnsi="Tahoma" w:cs="Tahoma"/>
                <w:w w:val="95"/>
              </w:rPr>
              <w:t>C</w:t>
            </w:r>
            <w:r w:rsidRPr="00E416A0">
              <w:rPr>
                <w:rFonts w:ascii="Tahoma" w:hAnsi="Tahoma" w:cs="Tahoma"/>
                <w:w w:val="95"/>
              </w:rPr>
              <w:t>ourt</w:t>
            </w:r>
            <w:r w:rsidRPr="00E416A0">
              <w:rPr>
                <w:rFonts w:ascii="Tahoma" w:hAnsi="Tahoma" w:cs="Tahoma"/>
                <w:spacing w:val="-12"/>
                <w:w w:val="95"/>
              </w:rPr>
              <w:t xml:space="preserve"> </w:t>
            </w:r>
            <w:r w:rsidRPr="00E416A0">
              <w:rPr>
                <w:rFonts w:ascii="Tahoma" w:hAnsi="Tahoma" w:cs="Tahoma"/>
                <w:w w:val="95"/>
              </w:rPr>
              <w:t>fee</w:t>
            </w:r>
            <w:r w:rsidRPr="00E416A0">
              <w:rPr>
                <w:rFonts w:ascii="Tahoma" w:hAnsi="Tahoma" w:cs="Tahoma"/>
                <w:spacing w:val="-12"/>
                <w:w w:val="95"/>
              </w:rPr>
              <w:t xml:space="preserve"> </w:t>
            </w:r>
            <w:r w:rsidRPr="00E416A0">
              <w:rPr>
                <w:rFonts w:ascii="Tahoma" w:hAnsi="Tahoma" w:cs="Tahoma"/>
                <w:w w:val="95"/>
              </w:rPr>
              <w:t>for</w:t>
            </w:r>
            <w:r w:rsidRPr="00E416A0">
              <w:rPr>
                <w:rFonts w:ascii="Tahoma" w:hAnsi="Tahoma" w:cs="Tahoma"/>
                <w:spacing w:val="-14"/>
                <w:w w:val="95"/>
              </w:rPr>
              <w:t xml:space="preserve"> </w:t>
            </w:r>
            <w:r w:rsidRPr="00E416A0">
              <w:rPr>
                <w:rFonts w:ascii="Tahoma" w:hAnsi="Tahoma" w:cs="Tahoma"/>
                <w:w w:val="95"/>
              </w:rPr>
              <w:t>making</w:t>
            </w:r>
            <w:r w:rsidRPr="00E416A0">
              <w:rPr>
                <w:rFonts w:ascii="Tahoma" w:hAnsi="Tahoma" w:cs="Tahoma"/>
                <w:spacing w:val="-13"/>
                <w:w w:val="95"/>
              </w:rPr>
              <w:t xml:space="preserve"> </w:t>
            </w:r>
            <w:r w:rsidRPr="00E416A0">
              <w:rPr>
                <w:rFonts w:ascii="Tahoma" w:hAnsi="Tahoma" w:cs="Tahoma"/>
                <w:w w:val="95"/>
              </w:rPr>
              <w:t>this application</w:t>
            </w:r>
            <w:r w:rsidR="009012C5" w:rsidRPr="00E416A0">
              <w:rPr>
                <w:rFonts w:ascii="Tahoma" w:hAnsi="Tahoma" w:cs="Tahoma"/>
                <w:w w:val="95"/>
              </w:rPr>
              <w:t xml:space="preserve"> (‘contested’)</w:t>
            </w:r>
            <w:r w:rsidRPr="00E416A0">
              <w:rPr>
                <w:rFonts w:ascii="Tahoma" w:hAnsi="Tahoma" w:cs="Tahoma"/>
                <w:w w:val="95"/>
              </w:rPr>
              <w:t xml:space="preserve">. </w:t>
            </w:r>
            <w:r w:rsidR="00B80246" w:rsidRPr="00E416A0">
              <w:rPr>
                <w:rFonts w:ascii="Tahoma" w:hAnsi="Tahoma" w:cs="Tahoma"/>
                <w:w w:val="95"/>
              </w:rPr>
              <w:t xml:space="preserve">Section 5 of the Court Services Fees Order can be found </w:t>
            </w:r>
            <w:hyperlink r:id="rId7" w:anchor="court-services-fees-order" w:history="1">
              <w:r w:rsidR="00B80246" w:rsidRPr="00E416A0">
                <w:rPr>
                  <w:rStyle w:val="Hyperlink"/>
                  <w:rFonts w:ascii="Tahoma" w:hAnsi="Tahoma" w:cs="Tahoma"/>
                  <w:w w:val="95"/>
                </w:rPr>
                <w:t>here</w:t>
              </w:r>
            </w:hyperlink>
            <w:r w:rsidR="00B80246" w:rsidRPr="00E416A0">
              <w:rPr>
                <w:rFonts w:ascii="Tahoma" w:hAnsi="Tahoma" w:cs="Tahoma"/>
                <w:w w:val="95"/>
              </w:rPr>
              <w:t xml:space="preserve">.  </w:t>
            </w:r>
          </w:p>
          <w:p w:rsidR="002C617D" w:rsidRPr="00E416A0" w:rsidRDefault="002C617D" w:rsidP="009012C5">
            <w:pPr>
              <w:rPr>
                <w:rFonts w:ascii="Tahoma" w:hAnsi="Tahoma" w:cs="Tahoma"/>
              </w:rPr>
            </w:pPr>
          </w:p>
          <w:p w:rsidR="002C617D" w:rsidRPr="00E416A0" w:rsidRDefault="002C617D" w:rsidP="009012C5">
            <w:pPr>
              <w:pStyle w:val="ListParagraph"/>
              <w:numPr>
                <w:ilvl w:val="0"/>
                <w:numId w:val="10"/>
              </w:numPr>
              <w:rPr>
                <w:rFonts w:ascii="Tahoma" w:hAnsi="Tahoma" w:cs="Tahoma"/>
              </w:rPr>
            </w:pPr>
            <w:r w:rsidRPr="00E416A0">
              <w:rPr>
                <w:rFonts w:ascii="Tahoma" w:hAnsi="Tahoma" w:cs="Tahoma"/>
                <w:w w:val="90"/>
              </w:rPr>
              <w:t>If</w:t>
            </w:r>
            <w:r w:rsidRPr="00E416A0">
              <w:rPr>
                <w:rFonts w:ascii="Tahoma" w:hAnsi="Tahoma" w:cs="Tahoma"/>
                <w:spacing w:val="-10"/>
                <w:w w:val="90"/>
              </w:rPr>
              <w:t xml:space="preserve"> </w:t>
            </w:r>
            <w:r w:rsidRPr="00E416A0">
              <w:rPr>
                <w:rFonts w:ascii="Tahoma" w:hAnsi="Tahoma" w:cs="Tahoma"/>
                <w:w w:val="90"/>
              </w:rPr>
              <w:t>you wish</w:t>
            </w:r>
            <w:r w:rsidRPr="00E416A0">
              <w:rPr>
                <w:rFonts w:ascii="Tahoma" w:hAnsi="Tahoma" w:cs="Tahoma"/>
                <w:spacing w:val="-3"/>
                <w:w w:val="90"/>
              </w:rPr>
              <w:t xml:space="preserve"> </w:t>
            </w:r>
            <w:r w:rsidRPr="00E416A0">
              <w:rPr>
                <w:rFonts w:ascii="Tahoma" w:hAnsi="Tahoma" w:cs="Tahoma"/>
                <w:w w:val="90"/>
              </w:rPr>
              <w:t>to make</w:t>
            </w:r>
            <w:r w:rsidRPr="00E416A0">
              <w:rPr>
                <w:rFonts w:ascii="Tahoma" w:hAnsi="Tahoma" w:cs="Tahoma"/>
                <w:spacing w:val="-4"/>
                <w:w w:val="90"/>
              </w:rPr>
              <w:t xml:space="preserve"> </w:t>
            </w:r>
            <w:r w:rsidRPr="00E416A0">
              <w:rPr>
                <w:rFonts w:ascii="Tahoma" w:hAnsi="Tahoma" w:cs="Tahoma"/>
                <w:w w:val="90"/>
              </w:rPr>
              <w:t>your</w:t>
            </w:r>
            <w:r w:rsidRPr="00E416A0">
              <w:rPr>
                <w:rFonts w:ascii="Tahoma" w:hAnsi="Tahoma" w:cs="Tahoma"/>
                <w:spacing w:val="-4"/>
                <w:w w:val="90"/>
              </w:rPr>
              <w:t xml:space="preserve"> </w:t>
            </w:r>
            <w:r w:rsidRPr="00E416A0">
              <w:rPr>
                <w:rFonts w:ascii="Tahoma" w:hAnsi="Tahoma" w:cs="Tahoma"/>
                <w:w w:val="90"/>
              </w:rPr>
              <w:t>own application,</w:t>
            </w:r>
            <w:r w:rsidRPr="00E416A0">
              <w:rPr>
                <w:rFonts w:ascii="Tahoma" w:hAnsi="Tahoma" w:cs="Tahoma"/>
                <w:spacing w:val="-4"/>
                <w:w w:val="90"/>
              </w:rPr>
              <w:t xml:space="preserve"> </w:t>
            </w:r>
            <w:r w:rsidRPr="00E416A0">
              <w:rPr>
                <w:rFonts w:ascii="Tahoma" w:hAnsi="Tahoma" w:cs="Tahoma"/>
                <w:w w:val="90"/>
              </w:rPr>
              <w:t>you may</w:t>
            </w:r>
            <w:r w:rsidRPr="00E416A0">
              <w:rPr>
                <w:rFonts w:ascii="Tahoma" w:hAnsi="Tahoma" w:cs="Tahoma"/>
                <w:spacing w:val="-4"/>
                <w:w w:val="90"/>
              </w:rPr>
              <w:t xml:space="preserve"> </w:t>
            </w:r>
            <w:r w:rsidRPr="00E416A0">
              <w:rPr>
                <w:rFonts w:ascii="Tahoma" w:hAnsi="Tahoma" w:cs="Tahoma"/>
                <w:w w:val="90"/>
              </w:rPr>
              <w:t>need permission</w:t>
            </w:r>
            <w:r w:rsidRPr="00E416A0">
              <w:rPr>
                <w:rFonts w:ascii="Tahoma" w:hAnsi="Tahoma" w:cs="Tahoma"/>
                <w:spacing w:val="-3"/>
                <w:w w:val="90"/>
              </w:rPr>
              <w:t xml:space="preserve"> </w:t>
            </w:r>
            <w:r w:rsidRPr="00E416A0">
              <w:rPr>
                <w:rFonts w:ascii="Tahoma" w:hAnsi="Tahoma" w:cs="Tahoma"/>
                <w:w w:val="90"/>
              </w:rPr>
              <w:t>to do so.</w:t>
            </w:r>
            <w:r w:rsidRPr="00E416A0">
              <w:rPr>
                <w:rFonts w:ascii="Tahoma" w:hAnsi="Tahoma" w:cs="Tahoma"/>
                <w:spacing w:val="-6"/>
                <w:w w:val="90"/>
              </w:rPr>
              <w:t xml:space="preserve"> </w:t>
            </w:r>
            <w:r w:rsidRPr="00E416A0">
              <w:rPr>
                <w:rFonts w:ascii="Tahoma" w:hAnsi="Tahoma" w:cs="Tahoma"/>
                <w:w w:val="90"/>
              </w:rPr>
              <w:t>You would need to complete your own application form and pay a separate fee</w:t>
            </w:r>
            <w:r w:rsidRPr="00E416A0">
              <w:rPr>
                <w:rFonts w:ascii="Tahoma" w:hAnsi="Tahoma" w:cs="Tahoma"/>
                <w:spacing w:val="-1"/>
                <w:w w:val="90"/>
              </w:rPr>
              <w:t xml:space="preserve"> </w:t>
            </w:r>
            <w:r w:rsidRPr="00E416A0">
              <w:rPr>
                <w:rFonts w:ascii="Tahoma" w:hAnsi="Tahoma" w:cs="Tahoma"/>
                <w:w w:val="90"/>
              </w:rPr>
              <w:t>to</w:t>
            </w:r>
            <w:r w:rsidRPr="00E416A0">
              <w:rPr>
                <w:rFonts w:ascii="Tahoma" w:hAnsi="Tahoma" w:cs="Tahoma"/>
                <w:spacing w:val="-1"/>
                <w:w w:val="90"/>
              </w:rPr>
              <w:t xml:space="preserve"> </w:t>
            </w:r>
            <w:r w:rsidRPr="00E416A0">
              <w:rPr>
                <w:rFonts w:ascii="Tahoma" w:hAnsi="Tahoma" w:cs="Tahoma"/>
                <w:w w:val="90"/>
              </w:rPr>
              <w:t>the fee for</w:t>
            </w:r>
            <w:r w:rsidRPr="00E416A0">
              <w:rPr>
                <w:rFonts w:ascii="Tahoma" w:hAnsi="Tahoma" w:cs="Tahoma"/>
                <w:spacing w:val="-8"/>
                <w:w w:val="90"/>
              </w:rPr>
              <w:t xml:space="preserve"> </w:t>
            </w:r>
            <w:r w:rsidRPr="00E416A0">
              <w:rPr>
                <w:rFonts w:ascii="Tahoma" w:hAnsi="Tahoma" w:cs="Tahoma"/>
                <w:w w:val="90"/>
              </w:rPr>
              <w:t>this answer</w:t>
            </w:r>
            <w:r w:rsidRPr="00E416A0">
              <w:rPr>
                <w:rFonts w:ascii="Tahoma" w:hAnsi="Tahoma" w:cs="Tahoma"/>
                <w:spacing w:val="-6"/>
                <w:w w:val="90"/>
              </w:rPr>
              <w:t xml:space="preserve"> </w:t>
            </w:r>
            <w:r w:rsidRPr="00E416A0">
              <w:rPr>
                <w:rFonts w:ascii="Tahoma" w:hAnsi="Tahoma" w:cs="Tahoma"/>
                <w:w w:val="90"/>
              </w:rPr>
              <w:t xml:space="preserve">form. If you require any further assistance you should seek legal advice. There are </w:t>
            </w:r>
            <w:r w:rsidRPr="00E416A0">
              <w:rPr>
                <w:rFonts w:ascii="Tahoma" w:hAnsi="Tahoma" w:cs="Tahoma"/>
                <w:b/>
                <w:w w:val="90"/>
              </w:rPr>
              <w:t xml:space="preserve">guidance notes within the </w:t>
            </w:r>
            <w:r w:rsidR="009012C5" w:rsidRPr="00E416A0">
              <w:rPr>
                <w:rFonts w:ascii="Tahoma" w:hAnsi="Tahoma" w:cs="Tahoma"/>
                <w:b/>
                <w:w w:val="90"/>
              </w:rPr>
              <w:t>application for</w:t>
            </w:r>
            <w:r w:rsidRPr="00E416A0">
              <w:rPr>
                <w:rFonts w:ascii="Tahoma" w:hAnsi="Tahoma" w:cs="Tahoma"/>
                <w:b/>
                <w:w w:val="90"/>
              </w:rPr>
              <w:t xml:space="preserve">m </w:t>
            </w:r>
            <w:r w:rsidRPr="00E416A0">
              <w:rPr>
                <w:rFonts w:ascii="Tahoma" w:hAnsi="Tahoma" w:cs="Tahoma"/>
                <w:w w:val="90"/>
              </w:rPr>
              <w:t>to help you complete</w:t>
            </w:r>
            <w:r w:rsidR="005125C1">
              <w:rPr>
                <w:rFonts w:ascii="Tahoma" w:hAnsi="Tahoma" w:cs="Tahoma"/>
                <w:w w:val="90"/>
              </w:rPr>
              <w:t xml:space="preserve"> your application for a divorce</w:t>
            </w:r>
            <w:r w:rsidRPr="00E416A0">
              <w:rPr>
                <w:rFonts w:ascii="Tahoma" w:hAnsi="Tahoma" w:cs="Tahoma"/>
                <w:w w:val="90"/>
              </w:rPr>
              <w:t>/separation. If you require any further assistance with this form please seek legal advice. The court fee for this application is separate and in addition to the fee for filing this answer.</w:t>
            </w:r>
          </w:p>
          <w:p w:rsidR="002C617D" w:rsidRPr="00E416A0" w:rsidRDefault="002C617D" w:rsidP="009012C5">
            <w:pPr>
              <w:rPr>
                <w:rFonts w:ascii="Tahoma" w:hAnsi="Tahoma" w:cs="Tahoma"/>
              </w:rPr>
            </w:pPr>
          </w:p>
          <w:p w:rsidR="002C617D" w:rsidRPr="00E416A0" w:rsidRDefault="002C617D" w:rsidP="009012C5">
            <w:pPr>
              <w:pStyle w:val="ListParagraph"/>
              <w:numPr>
                <w:ilvl w:val="0"/>
                <w:numId w:val="9"/>
              </w:numPr>
              <w:rPr>
                <w:rFonts w:ascii="Tahoma" w:hAnsi="Tahoma" w:cs="Tahoma"/>
              </w:rPr>
            </w:pPr>
            <w:r w:rsidRPr="00E416A0">
              <w:rPr>
                <w:rFonts w:ascii="Tahoma" w:hAnsi="Tahoma" w:cs="Tahoma"/>
                <w:w w:val="90"/>
              </w:rPr>
              <w:t>If there is not enough room on the form, you may continue on a separate sheet. Please put the applicant’s name,</w:t>
            </w:r>
            <w:r w:rsidRPr="00E416A0">
              <w:rPr>
                <w:rFonts w:ascii="Tahoma" w:hAnsi="Tahoma" w:cs="Tahoma"/>
                <w:spacing w:val="-1"/>
                <w:w w:val="90"/>
              </w:rPr>
              <w:t xml:space="preserve"> </w:t>
            </w:r>
            <w:r w:rsidRPr="00E416A0">
              <w:rPr>
                <w:rFonts w:ascii="Tahoma" w:hAnsi="Tahoma" w:cs="Tahoma"/>
                <w:w w:val="90"/>
              </w:rPr>
              <w:t>your</w:t>
            </w:r>
            <w:r w:rsidRPr="00E416A0">
              <w:rPr>
                <w:rFonts w:ascii="Tahoma" w:hAnsi="Tahoma" w:cs="Tahoma"/>
                <w:spacing w:val="-1"/>
                <w:w w:val="90"/>
              </w:rPr>
              <w:t xml:space="preserve"> </w:t>
            </w:r>
            <w:r w:rsidRPr="00E416A0">
              <w:rPr>
                <w:rFonts w:ascii="Tahoma" w:hAnsi="Tahoma" w:cs="Tahoma"/>
                <w:w w:val="90"/>
              </w:rPr>
              <w:t>name and the number</w:t>
            </w:r>
            <w:r w:rsidRPr="00E416A0">
              <w:rPr>
                <w:rFonts w:ascii="Tahoma" w:hAnsi="Tahoma" w:cs="Tahoma"/>
                <w:spacing w:val="-1"/>
                <w:w w:val="90"/>
              </w:rPr>
              <w:t xml:space="preserve"> </w:t>
            </w:r>
            <w:r w:rsidRPr="00E416A0">
              <w:rPr>
                <w:rFonts w:ascii="Tahoma" w:hAnsi="Tahoma" w:cs="Tahoma"/>
                <w:w w:val="90"/>
              </w:rPr>
              <w:t>of</w:t>
            </w:r>
            <w:r w:rsidRPr="00E416A0">
              <w:rPr>
                <w:rFonts w:ascii="Tahoma" w:hAnsi="Tahoma" w:cs="Tahoma"/>
                <w:spacing w:val="-6"/>
                <w:w w:val="90"/>
              </w:rPr>
              <w:t xml:space="preserve"> </w:t>
            </w:r>
            <w:r w:rsidRPr="00E416A0">
              <w:rPr>
                <w:rFonts w:ascii="Tahoma" w:hAnsi="Tahoma" w:cs="Tahoma"/>
                <w:w w:val="90"/>
              </w:rPr>
              <w:t xml:space="preserve">the Part to which the information relates, at the </w:t>
            </w:r>
            <w:r w:rsidRPr="00E416A0">
              <w:rPr>
                <w:rFonts w:ascii="Tahoma" w:hAnsi="Tahoma" w:cs="Tahoma"/>
                <w:w w:val="95"/>
              </w:rPr>
              <w:t>head of</w:t>
            </w:r>
            <w:r w:rsidRPr="00E416A0">
              <w:rPr>
                <w:rFonts w:ascii="Tahoma" w:hAnsi="Tahoma" w:cs="Tahoma"/>
                <w:spacing w:val="-3"/>
                <w:w w:val="95"/>
              </w:rPr>
              <w:t xml:space="preserve"> </w:t>
            </w:r>
            <w:r w:rsidRPr="00E416A0">
              <w:rPr>
                <w:rFonts w:ascii="Tahoma" w:hAnsi="Tahoma" w:cs="Tahoma"/>
                <w:w w:val="95"/>
              </w:rPr>
              <w:t>any</w:t>
            </w:r>
            <w:r w:rsidRPr="00E416A0">
              <w:rPr>
                <w:rFonts w:ascii="Tahoma" w:hAnsi="Tahoma" w:cs="Tahoma"/>
                <w:spacing w:val="-4"/>
                <w:w w:val="95"/>
              </w:rPr>
              <w:t xml:space="preserve"> </w:t>
            </w:r>
            <w:r w:rsidRPr="00E416A0">
              <w:rPr>
                <w:rFonts w:ascii="Tahoma" w:hAnsi="Tahoma" w:cs="Tahoma"/>
                <w:w w:val="95"/>
              </w:rPr>
              <w:t>continuation sheet.</w:t>
            </w:r>
          </w:p>
          <w:p w:rsidR="00A206E8" w:rsidRPr="00E416A0" w:rsidRDefault="00A206E8" w:rsidP="009012C5">
            <w:pPr>
              <w:rPr>
                <w:rFonts w:ascii="Tahoma" w:hAnsi="Tahoma" w:cs="Tahoma"/>
              </w:rPr>
            </w:pPr>
          </w:p>
          <w:p w:rsidR="00A206E8" w:rsidRPr="00E416A0" w:rsidRDefault="009012C5" w:rsidP="009012C5">
            <w:pPr>
              <w:pStyle w:val="ListParagraph"/>
              <w:numPr>
                <w:ilvl w:val="0"/>
                <w:numId w:val="9"/>
              </w:numPr>
              <w:rPr>
                <w:rFonts w:ascii="Tahoma" w:hAnsi="Tahoma" w:cs="Tahoma"/>
              </w:rPr>
            </w:pPr>
            <w:r w:rsidRPr="00E416A0">
              <w:rPr>
                <w:rFonts w:ascii="Tahoma" w:hAnsi="Tahoma" w:cs="Tahoma"/>
              </w:rPr>
              <w:t xml:space="preserve">You have 21 days to submit your </w:t>
            </w:r>
            <w:r w:rsidR="00633C16">
              <w:rPr>
                <w:rFonts w:ascii="Tahoma" w:hAnsi="Tahoma" w:cs="Tahoma"/>
              </w:rPr>
              <w:t>A</w:t>
            </w:r>
            <w:r w:rsidRPr="00E416A0">
              <w:rPr>
                <w:rFonts w:ascii="Tahoma" w:hAnsi="Tahoma" w:cs="Tahoma"/>
              </w:rPr>
              <w:t xml:space="preserve">nswer from the date the </w:t>
            </w:r>
            <w:r w:rsidR="00633C16">
              <w:rPr>
                <w:rFonts w:ascii="Tahoma" w:hAnsi="Tahoma" w:cs="Tahoma"/>
              </w:rPr>
              <w:t>A</w:t>
            </w:r>
            <w:r w:rsidRPr="00E416A0">
              <w:rPr>
                <w:rFonts w:ascii="Tahoma" w:hAnsi="Tahoma" w:cs="Tahoma"/>
              </w:rPr>
              <w:t xml:space="preserve">cknowledgment of </w:t>
            </w:r>
            <w:r w:rsidR="00633C16">
              <w:rPr>
                <w:rFonts w:ascii="Tahoma" w:hAnsi="Tahoma" w:cs="Tahoma"/>
              </w:rPr>
              <w:t>S</w:t>
            </w:r>
            <w:r w:rsidRPr="00E416A0">
              <w:rPr>
                <w:rFonts w:ascii="Tahoma" w:hAnsi="Tahoma" w:cs="Tahoma"/>
              </w:rPr>
              <w:t xml:space="preserve">ervice must be filed (14 days from the date the </w:t>
            </w:r>
            <w:r w:rsidR="00E416A0" w:rsidRPr="00E416A0">
              <w:rPr>
                <w:rFonts w:ascii="Tahoma" w:hAnsi="Tahoma" w:cs="Tahoma"/>
              </w:rPr>
              <w:t xml:space="preserve">initial </w:t>
            </w:r>
            <w:r w:rsidRPr="00E416A0">
              <w:rPr>
                <w:rFonts w:ascii="Tahoma" w:hAnsi="Tahoma" w:cs="Tahoma"/>
              </w:rPr>
              <w:t>application was served on you). If you do not submit the answer by the deadline, your spouse will usually be able to continue with the divorce/separation as if you do not dispute it.</w:t>
            </w:r>
          </w:p>
          <w:p w:rsidR="00A206E8" w:rsidRPr="009012C5" w:rsidRDefault="00A206E8" w:rsidP="00A206E8">
            <w:pPr>
              <w:pStyle w:val="ListParagraph"/>
              <w:rPr>
                <w:rFonts w:ascii="Tahoma" w:hAnsi="Tahoma" w:cs="Tahoma"/>
              </w:rPr>
            </w:pPr>
          </w:p>
          <w:p w:rsidR="00A206E8" w:rsidRDefault="00A206E8" w:rsidP="009012C5">
            <w:pPr>
              <w:widowControl w:val="0"/>
              <w:autoSpaceDE w:val="0"/>
              <w:autoSpaceDN w:val="0"/>
              <w:spacing w:before="57"/>
              <w:rPr>
                <w:rFonts w:ascii="Tahoma" w:hAnsi="Tahoma" w:cs="Tahoma"/>
              </w:rPr>
            </w:pPr>
          </w:p>
          <w:p w:rsidR="009012C5" w:rsidRPr="009012C5" w:rsidRDefault="009012C5" w:rsidP="009012C5">
            <w:pPr>
              <w:widowControl w:val="0"/>
              <w:autoSpaceDE w:val="0"/>
              <w:autoSpaceDN w:val="0"/>
              <w:spacing w:before="57"/>
              <w:rPr>
                <w:rFonts w:ascii="Tahoma" w:hAnsi="Tahoma" w:cs="Tahoma"/>
              </w:rPr>
            </w:pPr>
          </w:p>
          <w:p w:rsidR="00A206E8" w:rsidRDefault="00A206E8">
            <w:pPr>
              <w:rPr>
                <w:rFonts w:ascii="Tahoma" w:hAnsi="Tahoma" w:cs="Tahoma"/>
              </w:rPr>
            </w:pPr>
          </w:p>
        </w:tc>
      </w:tr>
      <w:tr w:rsidR="00AA5F80" w:rsidRPr="00B00931" w:rsidTr="00440C4A">
        <w:tblPrEx>
          <w:shd w:val="clear" w:color="auto" w:fill="auto"/>
          <w:tblCellMar>
            <w:left w:w="170" w:type="dxa"/>
            <w:right w:w="227" w:type="dxa"/>
          </w:tblCellMar>
        </w:tblPrEx>
        <w:tc>
          <w:tcPr>
            <w:tcW w:w="10206" w:type="dxa"/>
            <w:gridSpan w:val="2"/>
            <w:shd w:val="clear" w:color="auto" w:fill="E7E6E6" w:themeFill="background2"/>
          </w:tcPr>
          <w:p w:rsidR="00AA5F80" w:rsidRPr="00B00931" w:rsidRDefault="00AA5F80" w:rsidP="00751327">
            <w:pPr>
              <w:rPr>
                <w:rFonts w:ascii="Tahoma" w:hAnsi="Tahoma" w:cs="Tahoma"/>
              </w:rPr>
            </w:pPr>
          </w:p>
          <w:p w:rsidR="00AA5F80" w:rsidRDefault="00AA5F80" w:rsidP="00AA5F80">
            <w:pPr>
              <w:spacing w:line="276" w:lineRule="auto"/>
              <w:rPr>
                <w:rFonts w:ascii="Tahoma" w:hAnsi="Tahoma" w:cs="Tahoma"/>
                <w:b/>
                <w:sz w:val="24"/>
                <w:szCs w:val="24"/>
              </w:rPr>
            </w:pPr>
            <w:r w:rsidRPr="00AA5F80">
              <w:rPr>
                <w:rFonts w:ascii="Tahoma" w:hAnsi="Tahoma" w:cs="Tahoma"/>
                <w:b/>
                <w:sz w:val="24"/>
                <w:szCs w:val="24"/>
              </w:rPr>
              <w:lastRenderedPageBreak/>
              <w:t>About you</w:t>
            </w:r>
          </w:p>
          <w:p w:rsidR="00AA5F80" w:rsidRPr="00AA5F80" w:rsidRDefault="00AA5F80" w:rsidP="00AA5F80">
            <w:pPr>
              <w:spacing w:line="276" w:lineRule="auto"/>
              <w:rPr>
                <w:rFonts w:ascii="Tahoma" w:hAnsi="Tahoma" w:cs="Tahoma"/>
                <w:b/>
                <w:sz w:val="24"/>
                <w:szCs w:val="24"/>
              </w:rPr>
            </w:pPr>
          </w:p>
          <w:p w:rsidR="00AA5F80" w:rsidRPr="00AA5F80" w:rsidRDefault="00AA5F80" w:rsidP="00AA5F80">
            <w:pPr>
              <w:spacing w:line="276" w:lineRule="auto"/>
              <w:rPr>
                <w:rFonts w:ascii="Tahoma" w:hAnsi="Tahoma" w:cs="Tahoma"/>
              </w:rPr>
            </w:pPr>
            <w:r w:rsidRPr="00AA5F80">
              <w:rPr>
                <w:rFonts w:ascii="Tahoma" w:hAnsi="Tahoma" w:cs="Tahoma"/>
              </w:rPr>
              <w:t>I, (please give your full name)</w:t>
            </w:r>
          </w:p>
          <w:p w:rsidR="00AA5F80" w:rsidRPr="00B00931" w:rsidRDefault="00AA5F80" w:rsidP="00153547">
            <w:pPr>
              <w:spacing w:line="276" w:lineRule="auto"/>
              <w:rPr>
                <w:rFonts w:ascii="Tahoma" w:hAnsi="Tahoma" w:cs="Tahoma"/>
              </w:rPr>
            </w:pPr>
          </w:p>
          <w:p w:rsidR="00AA5F80" w:rsidRPr="00B00931" w:rsidRDefault="00AA5F80" w:rsidP="00153547">
            <w:pPr>
              <w:spacing w:line="276" w:lineRule="auto"/>
              <w:rPr>
                <w:rFonts w:ascii="Tahoma" w:eastAsia="MS Gothic" w:hAnsi="Tahoma" w:cs="Tahoma"/>
              </w:rPr>
            </w:pPr>
            <w:r w:rsidRPr="00B00931">
              <w:rPr>
                <w:rFonts w:ascii="Tahoma" w:hAnsi="Tahoma" w:cs="Tahoma"/>
              </w:rPr>
              <w:t xml:space="preserve">First Name(s): </w:t>
            </w:r>
            <w:sdt>
              <w:sdtPr>
                <w:rPr>
                  <w:rFonts w:ascii="Tahoma" w:hAnsi="Tahoma" w:cs="Tahoma"/>
                </w:rPr>
                <w:id w:val="331884596"/>
                <w:placeholder>
                  <w:docPart w:val="84830D6EB9414CE5B67D30DFAEE58DB1"/>
                </w:placeholder>
                <w:showingPlcHdr/>
              </w:sdtPr>
              <w:sdtEndPr/>
              <w:sdtContent>
                <w:r w:rsidRPr="00B00931">
                  <w:rPr>
                    <w:rStyle w:val="PlaceholderText"/>
                    <w:rFonts w:ascii="Tahoma" w:hAnsi="Tahoma" w:cs="Tahoma"/>
                    <w:shd w:val="clear" w:color="auto" w:fill="FFFFFF" w:themeFill="background1"/>
                  </w:rPr>
                  <w:t>Click or tap here to enter text.</w:t>
                </w:r>
              </w:sdtContent>
            </w:sdt>
          </w:p>
          <w:p w:rsidR="00AA5F80" w:rsidRPr="00B00931" w:rsidRDefault="00AA5F80" w:rsidP="00153547">
            <w:pPr>
              <w:spacing w:line="276" w:lineRule="auto"/>
              <w:rPr>
                <w:rFonts w:ascii="Tahoma" w:hAnsi="Tahoma" w:cs="Tahoma"/>
              </w:rPr>
            </w:pPr>
          </w:p>
          <w:p w:rsidR="00AA5F80" w:rsidRPr="00B00931" w:rsidRDefault="00AA5F80" w:rsidP="00153547">
            <w:pPr>
              <w:spacing w:line="276" w:lineRule="auto"/>
              <w:rPr>
                <w:rFonts w:ascii="Tahoma" w:hAnsi="Tahoma" w:cs="Tahoma"/>
              </w:rPr>
            </w:pPr>
            <w:r w:rsidRPr="00B00931">
              <w:rPr>
                <w:rFonts w:ascii="Tahoma" w:hAnsi="Tahoma" w:cs="Tahoma"/>
              </w:rPr>
              <w:t xml:space="preserve">Middle Name(s): </w:t>
            </w:r>
            <w:sdt>
              <w:sdtPr>
                <w:rPr>
                  <w:rFonts w:ascii="Tahoma" w:hAnsi="Tahoma" w:cs="Tahoma"/>
                </w:rPr>
                <w:id w:val="-121390231"/>
                <w:placeholder>
                  <w:docPart w:val="84830D6EB9414CE5B67D30DFAEE58DB1"/>
                </w:placeholder>
                <w:showingPlcHdr/>
              </w:sdtPr>
              <w:sdtEndPr/>
              <w:sdtContent>
                <w:r w:rsidRPr="00B00931">
                  <w:rPr>
                    <w:rStyle w:val="PlaceholderText"/>
                    <w:rFonts w:ascii="Tahoma" w:hAnsi="Tahoma" w:cs="Tahoma"/>
                    <w:shd w:val="clear" w:color="auto" w:fill="FFFFFF" w:themeFill="background1"/>
                  </w:rPr>
                  <w:t>Click or tap here to enter text.</w:t>
                </w:r>
              </w:sdtContent>
            </w:sdt>
          </w:p>
          <w:p w:rsidR="00AA5F80" w:rsidRPr="00B00931" w:rsidRDefault="00AA5F80" w:rsidP="00153547">
            <w:pPr>
              <w:spacing w:line="276" w:lineRule="auto"/>
              <w:rPr>
                <w:rFonts w:ascii="Tahoma" w:hAnsi="Tahoma" w:cs="Tahoma"/>
              </w:rPr>
            </w:pPr>
          </w:p>
          <w:p w:rsidR="00AA5F80" w:rsidRPr="00B00931" w:rsidRDefault="00AA5F80" w:rsidP="00153547">
            <w:pPr>
              <w:spacing w:line="276" w:lineRule="auto"/>
              <w:rPr>
                <w:rFonts w:ascii="Tahoma" w:hAnsi="Tahoma" w:cs="Tahoma"/>
              </w:rPr>
            </w:pPr>
            <w:r w:rsidRPr="00B00931">
              <w:rPr>
                <w:rFonts w:ascii="Tahoma" w:hAnsi="Tahoma" w:cs="Tahoma"/>
              </w:rPr>
              <w:t xml:space="preserve">Surname: </w:t>
            </w:r>
            <w:sdt>
              <w:sdtPr>
                <w:rPr>
                  <w:rFonts w:ascii="Tahoma" w:hAnsi="Tahoma" w:cs="Tahoma"/>
                </w:rPr>
                <w:id w:val="337281250"/>
                <w:placeholder>
                  <w:docPart w:val="84830D6EB9414CE5B67D30DFAEE58DB1"/>
                </w:placeholder>
                <w:showingPlcHdr/>
              </w:sdtPr>
              <w:sdtEndPr/>
              <w:sdtContent>
                <w:r w:rsidRPr="00B00931">
                  <w:rPr>
                    <w:rStyle w:val="PlaceholderText"/>
                    <w:rFonts w:ascii="Tahoma" w:hAnsi="Tahoma" w:cs="Tahoma"/>
                    <w:shd w:val="clear" w:color="auto" w:fill="FFFFFF" w:themeFill="background1"/>
                  </w:rPr>
                  <w:t>Click or tap here to enter text.</w:t>
                </w:r>
              </w:sdtContent>
            </w:sdt>
          </w:p>
          <w:p w:rsidR="00AA5F80" w:rsidRDefault="00AA5F80" w:rsidP="00153547">
            <w:pPr>
              <w:spacing w:line="276" w:lineRule="auto"/>
              <w:jc w:val="both"/>
              <w:rPr>
                <w:rFonts w:ascii="Tahoma" w:hAnsi="Tahoma" w:cs="Tahoma"/>
              </w:rPr>
            </w:pPr>
          </w:p>
          <w:p w:rsidR="00AA5F80" w:rsidRPr="00B00931" w:rsidRDefault="00AA5F80" w:rsidP="00153547">
            <w:pPr>
              <w:spacing w:line="276" w:lineRule="auto"/>
              <w:jc w:val="both"/>
              <w:rPr>
                <w:rFonts w:ascii="Tahoma" w:hAnsi="Tahoma" w:cs="Tahoma"/>
              </w:rPr>
            </w:pPr>
            <w:r>
              <w:rPr>
                <w:rFonts w:ascii="Tahoma" w:hAnsi="Tahoma" w:cs="Tahoma"/>
              </w:rPr>
              <w:t>Wish to dispute the application made by my spouse (please give their full name)</w:t>
            </w:r>
          </w:p>
          <w:p w:rsidR="00AA5F80" w:rsidRDefault="00AA5F80" w:rsidP="00A70681">
            <w:pPr>
              <w:spacing w:line="276" w:lineRule="auto"/>
              <w:rPr>
                <w:rFonts w:ascii="Tahoma" w:hAnsi="Tahoma" w:cs="Tahoma"/>
              </w:rPr>
            </w:pPr>
          </w:p>
          <w:p w:rsidR="00AA5F80" w:rsidRPr="00B00931" w:rsidRDefault="00AA5F80" w:rsidP="00A70681">
            <w:pPr>
              <w:spacing w:line="276" w:lineRule="auto"/>
              <w:rPr>
                <w:rFonts w:ascii="Tahoma" w:eastAsia="MS Gothic" w:hAnsi="Tahoma" w:cs="Tahoma"/>
              </w:rPr>
            </w:pPr>
            <w:r w:rsidRPr="00B00931">
              <w:rPr>
                <w:rFonts w:ascii="Tahoma" w:hAnsi="Tahoma" w:cs="Tahoma"/>
              </w:rPr>
              <w:t xml:space="preserve">First Name(s): </w:t>
            </w:r>
            <w:sdt>
              <w:sdtPr>
                <w:rPr>
                  <w:rFonts w:ascii="Tahoma" w:hAnsi="Tahoma" w:cs="Tahoma"/>
                </w:rPr>
                <w:id w:val="121738935"/>
                <w:placeholder>
                  <w:docPart w:val="3671654BD74D4AC68CB2FB3BA877CA45"/>
                </w:placeholder>
                <w:showingPlcHdr/>
              </w:sdtPr>
              <w:sdtEndPr/>
              <w:sdtContent>
                <w:r w:rsidRPr="00B00931">
                  <w:rPr>
                    <w:rStyle w:val="PlaceholderText"/>
                    <w:rFonts w:ascii="Tahoma" w:hAnsi="Tahoma" w:cs="Tahoma"/>
                    <w:shd w:val="clear" w:color="auto" w:fill="FFFFFF" w:themeFill="background1"/>
                  </w:rPr>
                  <w:t>Click or tap here to enter text.</w:t>
                </w:r>
              </w:sdtContent>
            </w:sdt>
          </w:p>
          <w:p w:rsidR="00AA5F80" w:rsidRPr="00B00931" w:rsidRDefault="00AA5F80" w:rsidP="00A70681">
            <w:pPr>
              <w:spacing w:line="276" w:lineRule="auto"/>
              <w:rPr>
                <w:rFonts w:ascii="Tahoma" w:hAnsi="Tahoma" w:cs="Tahoma"/>
              </w:rPr>
            </w:pPr>
          </w:p>
          <w:p w:rsidR="00AA5F80" w:rsidRPr="00B00931" w:rsidRDefault="00AA5F80" w:rsidP="00A70681">
            <w:pPr>
              <w:spacing w:line="276" w:lineRule="auto"/>
              <w:rPr>
                <w:rFonts w:ascii="Tahoma" w:hAnsi="Tahoma" w:cs="Tahoma"/>
              </w:rPr>
            </w:pPr>
            <w:r w:rsidRPr="00B00931">
              <w:rPr>
                <w:rFonts w:ascii="Tahoma" w:hAnsi="Tahoma" w:cs="Tahoma"/>
              </w:rPr>
              <w:t xml:space="preserve">Middle Name(s): </w:t>
            </w:r>
            <w:sdt>
              <w:sdtPr>
                <w:rPr>
                  <w:rFonts w:ascii="Tahoma" w:hAnsi="Tahoma" w:cs="Tahoma"/>
                </w:rPr>
                <w:id w:val="1027141734"/>
                <w:placeholder>
                  <w:docPart w:val="3671654BD74D4AC68CB2FB3BA877CA45"/>
                </w:placeholder>
                <w:showingPlcHdr/>
              </w:sdtPr>
              <w:sdtEndPr/>
              <w:sdtContent>
                <w:r w:rsidRPr="00B00931">
                  <w:rPr>
                    <w:rStyle w:val="PlaceholderText"/>
                    <w:rFonts w:ascii="Tahoma" w:hAnsi="Tahoma" w:cs="Tahoma"/>
                    <w:shd w:val="clear" w:color="auto" w:fill="FFFFFF" w:themeFill="background1"/>
                  </w:rPr>
                  <w:t>Click or tap here to enter text.</w:t>
                </w:r>
              </w:sdtContent>
            </w:sdt>
          </w:p>
          <w:p w:rsidR="00AA5F80" w:rsidRPr="00B00931" w:rsidRDefault="00AA5F80" w:rsidP="00A70681">
            <w:pPr>
              <w:spacing w:line="276" w:lineRule="auto"/>
              <w:rPr>
                <w:rFonts w:ascii="Tahoma" w:hAnsi="Tahoma" w:cs="Tahoma"/>
              </w:rPr>
            </w:pPr>
          </w:p>
          <w:p w:rsidR="00AA5F80" w:rsidRPr="00B00931" w:rsidRDefault="00AA5F80" w:rsidP="00A70681">
            <w:pPr>
              <w:spacing w:line="276" w:lineRule="auto"/>
              <w:rPr>
                <w:rFonts w:ascii="Tahoma" w:hAnsi="Tahoma" w:cs="Tahoma"/>
              </w:rPr>
            </w:pPr>
            <w:r w:rsidRPr="00B00931">
              <w:rPr>
                <w:rFonts w:ascii="Tahoma" w:hAnsi="Tahoma" w:cs="Tahoma"/>
              </w:rPr>
              <w:t xml:space="preserve">Surname: </w:t>
            </w:r>
            <w:sdt>
              <w:sdtPr>
                <w:rPr>
                  <w:rFonts w:ascii="Tahoma" w:hAnsi="Tahoma" w:cs="Tahoma"/>
                </w:rPr>
                <w:id w:val="-113366303"/>
                <w:placeholder>
                  <w:docPart w:val="3671654BD74D4AC68CB2FB3BA877CA45"/>
                </w:placeholder>
                <w:showingPlcHdr/>
              </w:sdtPr>
              <w:sdtEndPr/>
              <w:sdtContent>
                <w:r w:rsidRPr="00B00931">
                  <w:rPr>
                    <w:rStyle w:val="PlaceholderText"/>
                    <w:rFonts w:ascii="Tahoma" w:hAnsi="Tahoma" w:cs="Tahoma"/>
                    <w:shd w:val="clear" w:color="auto" w:fill="FFFFFF" w:themeFill="background1"/>
                  </w:rPr>
                  <w:t>Click or tap here to enter text.</w:t>
                </w:r>
              </w:sdtContent>
            </w:sdt>
          </w:p>
          <w:p w:rsidR="00AA5F80" w:rsidRDefault="00AA5F80" w:rsidP="00A70681">
            <w:pPr>
              <w:spacing w:line="276" w:lineRule="auto"/>
              <w:rPr>
                <w:rFonts w:ascii="Tahoma" w:hAnsi="Tahoma" w:cs="Tahoma"/>
              </w:rPr>
            </w:pPr>
          </w:p>
          <w:p w:rsidR="00AA5F80" w:rsidRDefault="00AA5F80" w:rsidP="00A70681">
            <w:pPr>
              <w:spacing w:line="276" w:lineRule="auto"/>
              <w:rPr>
                <w:rFonts w:ascii="Tahoma" w:hAnsi="Tahoma" w:cs="Tahoma"/>
              </w:rPr>
            </w:pPr>
            <w:r>
              <w:rPr>
                <w:rFonts w:ascii="Tahoma" w:hAnsi="Tahoma" w:cs="Tahoma"/>
              </w:rPr>
              <w:t xml:space="preserve">for </w:t>
            </w:r>
            <w:r w:rsidR="005125C1">
              <w:rPr>
                <w:rFonts w:ascii="Tahoma" w:hAnsi="Tahoma" w:cs="Tahoma"/>
              </w:rPr>
              <w:t>divorce</w:t>
            </w:r>
            <w:r>
              <w:rPr>
                <w:rFonts w:ascii="Tahoma" w:hAnsi="Tahoma" w:cs="Tahoma"/>
              </w:rPr>
              <w:t>/separation which was issued under reference number (please state the reference number)</w:t>
            </w:r>
          </w:p>
          <w:sdt>
            <w:sdtPr>
              <w:rPr>
                <w:rFonts w:ascii="Tahoma" w:hAnsi="Tahoma" w:cs="Tahoma"/>
              </w:rPr>
              <w:id w:val="659508047"/>
              <w:placeholder>
                <w:docPart w:val="84830D6EB9414CE5B67D30DFAEE58DB1"/>
              </w:placeholder>
              <w:showingPlcHdr/>
              <w:text/>
            </w:sdtPr>
            <w:sdtEndPr/>
            <w:sdtContent>
              <w:p w:rsidR="00AA5F80" w:rsidRDefault="00AA5F80" w:rsidP="00DC1DA3">
                <w:pPr>
                  <w:spacing w:before="120" w:line="276" w:lineRule="auto"/>
                  <w:rPr>
                    <w:rFonts w:ascii="Tahoma" w:hAnsi="Tahoma" w:cs="Tahoma"/>
                  </w:rPr>
                </w:pPr>
                <w:r w:rsidRPr="000E1C53">
                  <w:rPr>
                    <w:rStyle w:val="PlaceholderText"/>
                    <w:shd w:val="clear" w:color="auto" w:fill="FFFFFF" w:themeFill="background1"/>
                  </w:rPr>
                  <w:t>Click or tap here to enter text.</w:t>
                </w:r>
              </w:p>
            </w:sdtContent>
          </w:sdt>
          <w:p w:rsidR="00AA5F80" w:rsidRPr="00A70681" w:rsidRDefault="00AA5F80" w:rsidP="00A70681">
            <w:pPr>
              <w:spacing w:line="276" w:lineRule="auto"/>
              <w:rPr>
                <w:rFonts w:ascii="Tahoma" w:hAnsi="Tahoma" w:cs="Tahoma"/>
              </w:rPr>
            </w:pPr>
          </w:p>
        </w:tc>
      </w:tr>
    </w:tbl>
    <w:p w:rsidR="00C21997" w:rsidRPr="00B00931" w:rsidRDefault="00C21997" w:rsidP="00812B0D">
      <w:pPr>
        <w:spacing w:after="0" w:line="240" w:lineRule="auto"/>
        <w:rPr>
          <w:rFonts w:ascii="Tahoma" w:hAnsi="Tahoma" w:cs="Tahoma"/>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10348"/>
      </w:tblGrid>
      <w:tr w:rsidR="00AA5F80" w:rsidRPr="00B00931" w:rsidTr="00A206E8">
        <w:trPr>
          <w:trHeight w:val="6322"/>
        </w:trPr>
        <w:tc>
          <w:tcPr>
            <w:tcW w:w="10348" w:type="dxa"/>
            <w:shd w:val="clear" w:color="auto" w:fill="E7E6E6" w:themeFill="background2"/>
          </w:tcPr>
          <w:p w:rsidR="00AA5F80" w:rsidRPr="00AA5F80" w:rsidRDefault="00AA5F80" w:rsidP="00AA5F80">
            <w:pPr>
              <w:spacing w:before="240"/>
              <w:jc w:val="both"/>
              <w:rPr>
                <w:rFonts w:ascii="Tahoma" w:hAnsi="Tahoma" w:cs="Tahoma"/>
                <w:b/>
              </w:rPr>
            </w:pPr>
            <w:r w:rsidRPr="00AA5F80">
              <w:rPr>
                <w:rFonts w:ascii="Tahoma" w:hAnsi="Tahoma" w:cs="Tahoma"/>
                <w:b/>
              </w:rPr>
              <w:t>Please treat this as my answer to the application.</w:t>
            </w:r>
          </w:p>
          <w:p w:rsidR="00AA5F80" w:rsidRDefault="00AA5F80" w:rsidP="00AA5F80">
            <w:pPr>
              <w:spacing w:before="240"/>
              <w:jc w:val="both"/>
              <w:rPr>
                <w:rFonts w:ascii="Tahoma" w:hAnsi="Tahoma" w:cs="Tahoma"/>
              </w:rPr>
            </w:pPr>
            <w:r>
              <w:rPr>
                <w:rFonts w:ascii="Tahoma" w:hAnsi="Tahoma" w:cs="Tahoma"/>
              </w:rPr>
              <w:t>On which ground do you wish to dispute the application?</w:t>
            </w:r>
          </w:p>
          <w:p w:rsidR="00AA5F80" w:rsidRDefault="00A0200F" w:rsidP="00AA5F80">
            <w:pPr>
              <w:tabs>
                <w:tab w:val="left" w:pos="1354"/>
              </w:tabs>
              <w:spacing w:before="120"/>
              <w:jc w:val="both"/>
              <w:rPr>
                <w:rFonts w:ascii="Tahoma" w:hAnsi="Tahoma" w:cs="Tahoma"/>
              </w:rPr>
            </w:pPr>
            <w:sdt>
              <w:sdtPr>
                <w:rPr>
                  <w:rFonts w:ascii="Tahoma" w:hAnsi="Tahoma" w:cs="Tahoma"/>
                </w:rPr>
                <w:id w:val="558670022"/>
                <w14:checkbox>
                  <w14:checked w14:val="0"/>
                  <w14:checkedState w14:val="2612" w14:font="MS Gothic"/>
                  <w14:uncheckedState w14:val="2610" w14:font="MS Gothic"/>
                </w14:checkbox>
              </w:sdtPr>
              <w:sdtEndPr/>
              <w:sdtContent>
                <w:r w:rsidR="00AA5F80">
                  <w:rPr>
                    <w:rFonts w:ascii="MS Gothic" w:eastAsia="MS Gothic" w:hAnsi="MS Gothic" w:cs="Tahoma" w:hint="eastAsia"/>
                  </w:rPr>
                  <w:t>☐</w:t>
                </w:r>
              </w:sdtContent>
            </w:sdt>
            <w:r w:rsidR="00AA5F80">
              <w:rPr>
                <w:rFonts w:ascii="Tahoma" w:hAnsi="Tahoma" w:cs="Tahoma"/>
              </w:rPr>
              <w:t xml:space="preserve"> the </w:t>
            </w:r>
            <w:r w:rsidR="00633C16">
              <w:rPr>
                <w:rFonts w:ascii="Tahoma" w:hAnsi="Tahoma" w:cs="Tahoma"/>
              </w:rPr>
              <w:t>C</w:t>
            </w:r>
            <w:r w:rsidR="00AA5F80">
              <w:rPr>
                <w:rFonts w:ascii="Tahoma" w:hAnsi="Tahoma" w:cs="Tahoma"/>
              </w:rPr>
              <w:t>ourt’s jurisdiction to entertain the proceedings</w:t>
            </w:r>
          </w:p>
          <w:p w:rsidR="00AA5F80" w:rsidRDefault="00A0200F" w:rsidP="00AA5F80">
            <w:pPr>
              <w:tabs>
                <w:tab w:val="left" w:pos="939"/>
              </w:tabs>
              <w:spacing w:before="120"/>
              <w:jc w:val="both"/>
              <w:rPr>
                <w:rFonts w:ascii="Tahoma" w:hAnsi="Tahoma" w:cs="Tahoma"/>
              </w:rPr>
            </w:pPr>
            <w:sdt>
              <w:sdtPr>
                <w:rPr>
                  <w:rFonts w:ascii="Tahoma" w:hAnsi="Tahoma" w:cs="Tahoma"/>
                </w:rPr>
                <w:id w:val="885688043"/>
                <w14:checkbox>
                  <w14:checked w14:val="0"/>
                  <w14:checkedState w14:val="2612" w14:font="MS Gothic"/>
                  <w14:uncheckedState w14:val="2610" w14:font="MS Gothic"/>
                </w14:checkbox>
              </w:sdtPr>
              <w:sdtEndPr/>
              <w:sdtContent>
                <w:r w:rsidR="00AA5F80">
                  <w:rPr>
                    <w:rFonts w:ascii="MS Gothic" w:eastAsia="MS Gothic" w:hAnsi="MS Gothic" w:cs="Tahoma" w:hint="eastAsia"/>
                  </w:rPr>
                  <w:t>☐</w:t>
                </w:r>
              </w:sdtContent>
            </w:sdt>
            <w:r w:rsidR="00AA5F80">
              <w:rPr>
                <w:rFonts w:ascii="Tahoma" w:hAnsi="Tahoma" w:cs="Tahoma"/>
              </w:rPr>
              <w:t xml:space="preserve"> the marriage is not valid</w:t>
            </w:r>
          </w:p>
          <w:p w:rsidR="00AA5F80" w:rsidRDefault="00A0200F" w:rsidP="00AA5F80">
            <w:pPr>
              <w:tabs>
                <w:tab w:val="left" w:pos="939"/>
              </w:tabs>
              <w:spacing w:before="120"/>
              <w:jc w:val="both"/>
              <w:rPr>
                <w:rFonts w:ascii="Tahoma" w:hAnsi="Tahoma" w:cs="Tahoma"/>
              </w:rPr>
            </w:pPr>
            <w:sdt>
              <w:sdtPr>
                <w:rPr>
                  <w:rFonts w:ascii="Tahoma" w:hAnsi="Tahoma" w:cs="Tahoma"/>
                </w:rPr>
                <w:id w:val="1341579517"/>
                <w14:checkbox>
                  <w14:checked w14:val="0"/>
                  <w14:checkedState w14:val="2612" w14:font="MS Gothic"/>
                  <w14:uncheckedState w14:val="2610" w14:font="MS Gothic"/>
                </w14:checkbox>
              </w:sdtPr>
              <w:sdtEndPr/>
              <w:sdtContent>
                <w:r w:rsidR="00AA5F80">
                  <w:rPr>
                    <w:rFonts w:ascii="MS Gothic" w:eastAsia="MS Gothic" w:hAnsi="MS Gothic" w:cs="Tahoma" w:hint="eastAsia"/>
                  </w:rPr>
                  <w:t>☐</w:t>
                </w:r>
              </w:sdtContent>
            </w:sdt>
            <w:r w:rsidR="00AA5F80">
              <w:rPr>
                <w:rFonts w:ascii="Tahoma" w:hAnsi="Tahoma" w:cs="Tahoma"/>
              </w:rPr>
              <w:t xml:space="preserve"> the marriage has already legally ended</w:t>
            </w:r>
          </w:p>
          <w:p w:rsidR="00DC1DA3" w:rsidRDefault="00AA5F80" w:rsidP="00AA5F80">
            <w:pPr>
              <w:tabs>
                <w:tab w:val="left" w:pos="939"/>
              </w:tabs>
              <w:spacing w:before="240"/>
              <w:jc w:val="both"/>
              <w:rPr>
                <w:rFonts w:ascii="Tahoma" w:hAnsi="Tahoma" w:cs="Tahoma"/>
              </w:rPr>
            </w:pPr>
            <w:r>
              <w:rPr>
                <w:rFonts w:ascii="Tahoma" w:hAnsi="Tahoma" w:cs="Tahoma"/>
              </w:rPr>
              <w:t>Please explain why you are disputing on this ground and provide details below</w:t>
            </w:r>
            <w:r w:rsidR="00DC1DA3">
              <w:rPr>
                <w:rFonts w:ascii="Tahoma" w:hAnsi="Tahoma" w:cs="Tahoma"/>
              </w:rPr>
              <w:t xml:space="preserve"> (use continuation sheets where necessary)</w:t>
            </w:r>
            <w:r>
              <w:rPr>
                <w:rFonts w:ascii="Tahoma" w:hAnsi="Tahoma" w:cs="Tahom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58"/>
            </w:tblGrid>
            <w:tr w:rsidR="00AA5F80" w:rsidTr="00DC1DA3">
              <w:trPr>
                <w:trHeight w:val="3087"/>
              </w:trPr>
              <w:sdt>
                <w:sdtPr>
                  <w:rPr>
                    <w:rFonts w:ascii="Tahoma" w:hAnsi="Tahoma" w:cs="Tahoma"/>
                  </w:rPr>
                  <w:id w:val="-1843918278"/>
                  <w:placeholder>
                    <w:docPart w:val="DefaultPlaceholder_-1854013440"/>
                  </w:placeholder>
                  <w:showingPlcHdr/>
                  <w:text/>
                </w:sdtPr>
                <w:sdtEndPr/>
                <w:sdtContent>
                  <w:tc>
                    <w:tcPr>
                      <w:tcW w:w="9658" w:type="dxa"/>
                      <w:shd w:val="clear" w:color="auto" w:fill="FFFFFF" w:themeFill="background1"/>
                    </w:tcPr>
                    <w:p w:rsidR="00AA5F80" w:rsidRDefault="00AA5F80" w:rsidP="00AA5F80">
                      <w:pPr>
                        <w:tabs>
                          <w:tab w:val="left" w:pos="939"/>
                        </w:tabs>
                        <w:spacing w:before="240"/>
                        <w:jc w:val="both"/>
                        <w:rPr>
                          <w:rFonts w:ascii="Tahoma" w:hAnsi="Tahoma" w:cs="Tahoma"/>
                        </w:rPr>
                      </w:pPr>
                      <w:r w:rsidRPr="00AA5F80">
                        <w:rPr>
                          <w:rStyle w:val="PlaceholderText"/>
                          <w:shd w:val="clear" w:color="auto" w:fill="FFFFFF" w:themeFill="background1"/>
                        </w:rPr>
                        <w:t>Click or tap here to enter text.</w:t>
                      </w:r>
                    </w:p>
                  </w:tc>
                </w:sdtContent>
              </w:sdt>
            </w:tr>
          </w:tbl>
          <w:p w:rsidR="00AA5F80" w:rsidRPr="00AA5F80" w:rsidRDefault="00AA5F80" w:rsidP="00AA5F80">
            <w:pPr>
              <w:tabs>
                <w:tab w:val="left" w:pos="939"/>
              </w:tabs>
              <w:spacing w:before="240"/>
              <w:jc w:val="both"/>
              <w:rPr>
                <w:rFonts w:ascii="Tahoma" w:hAnsi="Tahoma" w:cs="Tahoma"/>
              </w:rPr>
            </w:pPr>
          </w:p>
        </w:tc>
      </w:tr>
      <w:tr w:rsidR="00AA5F80" w:rsidRPr="00B00931" w:rsidTr="00A206E8">
        <w:trPr>
          <w:trHeight w:val="4881"/>
        </w:trPr>
        <w:tc>
          <w:tcPr>
            <w:tcW w:w="10348" w:type="dxa"/>
            <w:shd w:val="clear" w:color="auto" w:fill="E7E6E6" w:themeFill="background2"/>
          </w:tcPr>
          <w:p w:rsidR="00AA5F80" w:rsidRDefault="00AA5F80" w:rsidP="00AA5F80">
            <w:pPr>
              <w:pStyle w:val="ListParagraph"/>
              <w:spacing w:line="276" w:lineRule="auto"/>
              <w:ind w:left="360"/>
              <w:jc w:val="both"/>
              <w:rPr>
                <w:rFonts w:ascii="Tahoma" w:hAnsi="Tahoma" w:cs="Tahoma"/>
              </w:rPr>
            </w:pPr>
          </w:p>
          <w:p w:rsidR="00AA5F80" w:rsidRDefault="00AA5F80" w:rsidP="00AA5F80">
            <w:pPr>
              <w:spacing w:line="276" w:lineRule="auto"/>
              <w:jc w:val="both"/>
              <w:rPr>
                <w:rFonts w:ascii="Tahoma" w:hAnsi="Tahoma" w:cs="Tahoma"/>
                <w:b/>
              </w:rPr>
            </w:pPr>
            <w:r w:rsidRPr="00AA5F80">
              <w:rPr>
                <w:rFonts w:ascii="Tahoma" w:hAnsi="Tahoma" w:cs="Tahoma"/>
                <w:b/>
              </w:rPr>
              <w:t>Orders requested</w:t>
            </w:r>
          </w:p>
          <w:p w:rsidR="00AA5F80" w:rsidRDefault="00AA5F80" w:rsidP="00AA5F80">
            <w:pPr>
              <w:spacing w:line="276" w:lineRule="auto"/>
              <w:jc w:val="both"/>
              <w:rPr>
                <w:rFonts w:ascii="Tahoma" w:hAnsi="Tahoma" w:cs="Tahoma"/>
                <w:b/>
              </w:rPr>
            </w:pPr>
          </w:p>
          <w:p w:rsidR="00AA5F80" w:rsidRDefault="00A0200F" w:rsidP="00AA5F80">
            <w:pPr>
              <w:tabs>
                <w:tab w:val="left" w:pos="1210"/>
              </w:tabs>
              <w:spacing w:after="120"/>
              <w:ind w:left="397" w:hanging="284"/>
              <w:jc w:val="both"/>
              <w:rPr>
                <w:rFonts w:ascii="Tahoma" w:hAnsi="Tahoma" w:cs="Tahoma"/>
              </w:rPr>
            </w:pPr>
            <w:sdt>
              <w:sdtPr>
                <w:rPr>
                  <w:rFonts w:ascii="Tahoma" w:hAnsi="Tahoma" w:cs="Tahoma"/>
                  <w:b/>
                </w:rPr>
                <w:id w:val="-105346979"/>
                <w14:checkbox>
                  <w14:checked w14:val="0"/>
                  <w14:checkedState w14:val="2612" w14:font="MS Gothic"/>
                  <w14:uncheckedState w14:val="2610" w14:font="MS Gothic"/>
                </w14:checkbox>
              </w:sdtPr>
              <w:sdtEndPr/>
              <w:sdtContent>
                <w:r w:rsidR="00AA5F80">
                  <w:rPr>
                    <w:rFonts w:ascii="MS Gothic" w:eastAsia="MS Gothic" w:hAnsi="MS Gothic" w:cs="Tahoma" w:hint="eastAsia"/>
                    <w:b/>
                  </w:rPr>
                  <w:t>☐</w:t>
                </w:r>
              </w:sdtContent>
            </w:sdt>
            <w:r w:rsidR="00AA5F80">
              <w:rPr>
                <w:rFonts w:ascii="Tahoma" w:hAnsi="Tahoma" w:cs="Tahoma"/>
                <w:b/>
              </w:rPr>
              <w:tab/>
            </w:r>
            <w:r w:rsidR="00AA5F80">
              <w:rPr>
                <w:rFonts w:ascii="Tahoma" w:hAnsi="Tahoma" w:cs="Tahoma"/>
              </w:rPr>
              <w:t xml:space="preserve">For the reasons above I ask the </w:t>
            </w:r>
            <w:r w:rsidR="00633C16">
              <w:rPr>
                <w:rFonts w:ascii="Tahoma" w:hAnsi="Tahoma" w:cs="Tahoma"/>
              </w:rPr>
              <w:t>C</w:t>
            </w:r>
            <w:r w:rsidR="00AA5F80">
              <w:rPr>
                <w:rFonts w:ascii="Tahoma" w:hAnsi="Tahoma" w:cs="Tahoma"/>
              </w:rPr>
              <w:t xml:space="preserve">ourt to dismiss the </w:t>
            </w:r>
            <w:r w:rsidR="00F45BBA">
              <w:rPr>
                <w:rFonts w:ascii="Tahoma" w:hAnsi="Tahoma" w:cs="Tahoma"/>
              </w:rPr>
              <w:t xml:space="preserve">Applicant’s </w:t>
            </w:r>
            <w:r w:rsidR="00AA5F80">
              <w:rPr>
                <w:rFonts w:ascii="Tahoma" w:hAnsi="Tahoma" w:cs="Tahoma"/>
              </w:rPr>
              <w:t>application</w:t>
            </w:r>
          </w:p>
          <w:p w:rsidR="00AA5F80" w:rsidRDefault="00A0200F" w:rsidP="00AA5F80">
            <w:pPr>
              <w:tabs>
                <w:tab w:val="left" w:pos="1210"/>
              </w:tabs>
              <w:ind w:left="397" w:hanging="284"/>
              <w:jc w:val="both"/>
              <w:rPr>
                <w:rFonts w:ascii="Tahoma" w:hAnsi="Tahoma" w:cs="Tahoma"/>
              </w:rPr>
            </w:pPr>
            <w:sdt>
              <w:sdtPr>
                <w:rPr>
                  <w:rFonts w:ascii="Tahoma" w:hAnsi="Tahoma" w:cs="Tahoma"/>
                </w:rPr>
                <w:id w:val="-1941134253"/>
                <w14:checkbox>
                  <w14:checked w14:val="0"/>
                  <w14:checkedState w14:val="2612" w14:font="MS Gothic"/>
                  <w14:uncheckedState w14:val="2610" w14:font="MS Gothic"/>
                </w14:checkbox>
              </w:sdtPr>
              <w:sdtEndPr/>
              <w:sdtContent>
                <w:r w:rsidR="00AA5F80">
                  <w:rPr>
                    <w:rFonts w:ascii="MS Gothic" w:eastAsia="MS Gothic" w:hAnsi="MS Gothic" w:cs="Tahoma" w:hint="eastAsia"/>
                  </w:rPr>
                  <w:t>☐</w:t>
                </w:r>
              </w:sdtContent>
            </w:sdt>
            <w:r w:rsidR="00AA5F80" w:rsidRPr="00AA5F80">
              <w:rPr>
                <w:rFonts w:ascii="Tahoma" w:hAnsi="Tahoma" w:cs="Tahoma"/>
              </w:rPr>
              <w:tab/>
            </w:r>
            <w:r w:rsidR="00AA5F80">
              <w:rPr>
                <w:rFonts w:ascii="Tahoma" w:hAnsi="Tahoma" w:cs="Tahoma"/>
              </w:rPr>
              <w:t>Other, please specify any other order requested, apart from a costs order, or an application</w:t>
            </w:r>
            <w:r w:rsidR="005125C1">
              <w:rPr>
                <w:rFonts w:ascii="Tahoma" w:hAnsi="Tahoma" w:cs="Tahoma"/>
              </w:rPr>
              <w:t xml:space="preserve"> you wish to make for a divorce</w:t>
            </w:r>
            <w:r w:rsidR="00AA5F80">
              <w:rPr>
                <w:rFonts w:ascii="Tahoma" w:hAnsi="Tahoma" w:cs="Tahoma"/>
              </w:rPr>
              <w:t xml:space="preserve">/separation order (this must be done separately). </w:t>
            </w:r>
            <w:r w:rsidR="00AA5F80" w:rsidRPr="00AA5F80">
              <w:rPr>
                <w:rFonts w:ascii="Tahoma" w:hAnsi="Tahoma" w:cs="Tahoma"/>
              </w:rPr>
              <w:tab/>
            </w:r>
          </w:p>
          <w:p w:rsidR="00AA5F80" w:rsidRDefault="00AA5F80" w:rsidP="00AA5F80">
            <w:pPr>
              <w:tabs>
                <w:tab w:val="left" w:pos="1210"/>
              </w:tabs>
              <w:ind w:left="397" w:hanging="284"/>
              <w:jc w:val="both"/>
              <w:rPr>
                <w:rFonts w:ascii="Tahoma" w:hAnsi="Tahoma" w:cs="Tahoma"/>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770"/>
            </w:tblGrid>
            <w:tr w:rsidR="00AA5F80" w:rsidTr="00440C4A">
              <w:trPr>
                <w:trHeight w:val="2458"/>
              </w:trPr>
              <w:sdt>
                <w:sdtPr>
                  <w:rPr>
                    <w:rFonts w:ascii="Tahoma" w:hAnsi="Tahoma" w:cs="Tahoma"/>
                  </w:rPr>
                  <w:id w:val="-1616822722"/>
                  <w:placeholder>
                    <w:docPart w:val="8F8A016076CE4192B08D76C6B7BFC56E"/>
                  </w:placeholder>
                  <w:showingPlcHdr/>
                  <w:text/>
                </w:sdtPr>
                <w:sdtEndPr/>
                <w:sdtContent>
                  <w:tc>
                    <w:tcPr>
                      <w:tcW w:w="8770" w:type="dxa"/>
                      <w:shd w:val="clear" w:color="auto" w:fill="FFFFFF" w:themeFill="background1"/>
                    </w:tcPr>
                    <w:p w:rsidR="00AA5F80" w:rsidRDefault="00AA5F80" w:rsidP="00AA5F80">
                      <w:pPr>
                        <w:tabs>
                          <w:tab w:val="left" w:pos="1210"/>
                        </w:tabs>
                        <w:jc w:val="both"/>
                        <w:rPr>
                          <w:rFonts w:ascii="Tahoma" w:hAnsi="Tahoma" w:cs="Tahoma"/>
                        </w:rPr>
                      </w:pPr>
                      <w:r w:rsidRPr="00826396">
                        <w:rPr>
                          <w:rStyle w:val="PlaceholderText"/>
                        </w:rPr>
                        <w:t>Click or tap here to enter text.</w:t>
                      </w:r>
                    </w:p>
                  </w:tc>
                </w:sdtContent>
              </w:sdt>
            </w:tr>
          </w:tbl>
          <w:p w:rsidR="00AA5F80" w:rsidRPr="00AA5F80" w:rsidRDefault="00AA5F80" w:rsidP="00AA5F80">
            <w:pPr>
              <w:tabs>
                <w:tab w:val="left" w:pos="1210"/>
              </w:tabs>
              <w:ind w:left="397" w:hanging="3"/>
              <w:jc w:val="both"/>
              <w:rPr>
                <w:rFonts w:ascii="Tahoma" w:hAnsi="Tahoma" w:cs="Tahoma"/>
              </w:rPr>
            </w:pPr>
          </w:p>
        </w:tc>
      </w:tr>
    </w:tbl>
    <w:p w:rsidR="003E37F2" w:rsidRPr="00B00931" w:rsidRDefault="003E37F2" w:rsidP="000D1F6D">
      <w:pPr>
        <w:spacing w:after="0"/>
        <w:rPr>
          <w:rFonts w:ascii="Tahoma" w:hAnsi="Tahoma" w:cs="Tahoma"/>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7513"/>
        <w:gridCol w:w="142"/>
        <w:gridCol w:w="275"/>
        <w:gridCol w:w="150"/>
        <w:gridCol w:w="2268"/>
      </w:tblGrid>
      <w:tr w:rsidR="00C339B8" w:rsidRPr="00B00931" w:rsidTr="00A206E8">
        <w:trPr>
          <w:trHeight w:val="8782"/>
        </w:trPr>
        <w:tc>
          <w:tcPr>
            <w:tcW w:w="7655" w:type="dxa"/>
            <w:gridSpan w:val="2"/>
            <w:shd w:val="clear" w:color="auto" w:fill="E7E6E6" w:themeFill="background2"/>
          </w:tcPr>
          <w:p w:rsidR="00486044" w:rsidRDefault="00486044" w:rsidP="00584834">
            <w:pPr>
              <w:spacing w:before="240"/>
              <w:rPr>
                <w:rFonts w:ascii="Tahoma" w:hAnsi="Tahoma" w:cs="Tahoma"/>
                <w:b/>
              </w:rPr>
            </w:pPr>
            <w:r>
              <w:rPr>
                <w:rFonts w:ascii="Tahoma" w:hAnsi="Tahoma" w:cs="Tahoma"/>
                <w:b/>
              </w:rPr>
              <w:t>Existing or previous Court cases</w:t>
            </w:r>
          </w:p>
          <w:p w:rsidR="00486044" w:rsidRDefault="00486044" w:rsidP="0018591A">
            <w:pPr>
              <w:rPr>
                <w:rFonts w:ascii="Tahoma" w:hAnsi="Tahoma" w:cs="Tahoma"/>
              </w:rPr>
            </w:pPr>
          </w:p>
          <w:p w:rsidR="00C339B8" w:rsidRPr="00440C4A" w:rsidRDefault="00486044" w:rsidP="00440C4A">
            <w:pPr>
              <w:spacing w:line="276" w:lineRule="auto"/>
              <w:ind w:left="111"/>
              <w:jc w:val="both"/>
              <w:rPr>
                <w:rFonts w:ascii="Tahoma" w:hAnsi="Tahoma" w:cs="Tahoma"/>
              </w:rPr>
            </w:pPr>
            <w:r w:rsidRPr="00440C4A">
              <w:rPr>
                <w:rFonts w:ascii="Tahoma" w:hAnsi="Tahoma" w:cs="Tahoma"/>
              </w:rPr>
              <w:t>Are there any existing or previous Court proceedings relating to your marriage or affecting its validity (including any existing or concluded Court proceedings overseas)?</w:t>
            </w:r>
            <w:r w:rsidR="00347DB0" w:rsidRPr="00440C4A">
              <w:rPr>
                <w:rFonts w:ascii="Tahoma" w:hAnsi="Tahoma" w:cs="Tahoma"/>
              </w:rPr>
              <w:t xml:space="preserve"> </w:t>
            </w:r>
          </w:p>
          <w:p w:rsidR="00486044" w:rsidRPr="00CA5D87" w:rsidRDefault="00A0200F" w:rsidP="00924F63">
            <w:pPr>
              <w:spacing w:before="240"/>
              <w:ind w:left="961" w:hanging="708"/>
              <w:rPr>
                <w:rFonts w:ascii="Tahoma" w:hAnsi="Tahoma" w:cs="Tahoma"/>
              </w:rPr>
            </w:pPr>
            <w:sdt>
              <w:sdtPr>
                <w:rPr>
                  <w:rFonts w:ascii="Tahoma" w:hAnsi="Tahoma" w:cs="Tahoma"/>
                </w:rPr>
                <w:id w:val="1347213019"/>
                <w14:checkbox>
                  <w14:checked w14:val="0"/>
                  <w14:checkedState w14:val="2612" w14:font="MS Gothic"/>
                  <w14:uncheckedState w14:val="2610" w14:font="MS Gothic"/>
                </w14:checkbox>
              </w:sdtPr>
              <w:sdtEndPr/>
              <w:sdtContent>
                <w:r w:rsidR="00924F63">
                  <w:rPr>
                    <w:rFonts w:ascii="MS Gothic" w:eastAsia="MS Gothic" w:hAnsi="MS Gothic" w:cs="Tahoma" w:hint="eastAsia"/>
                  </w:rPr>
                  <w:t>☐</w:t>
                </w:r>
              </w:sdtContent>
            </w:sdt>
            <w:r w:rsidR="00486044" w:rsidRPr="00CA5D87">
              <w:rPr>
                <w:rFonts w:ascii="Tahoma" w:hAnsi="Tahoma" w:cs="Tahoma"/>
              </w:rPr>
              <w:t xml:space="preserve"> Yes</w:t>
            </w:r>
            <w:r w:rsidR="00440C4A">
              <w:rPr>
                <w:rFonts w:ascii="Tahoma" w:hAnsi="Tahoma" w:cs="Tahoma"/>
              </w:rPr>
              <w:t xml:space="preserve">. If yes give further details </w:t>
            </w:r>
            <w:r w:rsidR="00924F63">
              <w:rPr>
                <w:rFonts w:ascii="Tahoma" w:hAnsi="Tahoma" w:cs="Tahoma"/>
              </w:rPr>
              <w:t xml:space="preserve">below and provide a copy of any </w:t>
            </w:r>
            <w:r w:rsidR="00440C4A">
              <w:rPr>
                <w:rFonts w:ascii="Tahoma" w:hAnsi="Tahoma" w:cs="Tahoma"/>
              </w:rPr>
              <w:t xml:space="preserve">relevant </w:t>
            </w:r>
            <w:r w:rsidR="00633C16">
              <w:rPr>
                <w:rFonts w:ascii="Tahoma" w:hAnsi="Tahoma" w:cs="Tahoma"/>
              </w:rPr>
              <w:t>C</w:t>
            </w:r>
            <w:r w:rsidR="00440C4A">
              <w:rPr>
                <w:rFonts w:ascii="Tahoma" w:hAnsi="Tahoma" w:cs="Tahoma"/>
              </w:rPr>
              <w:t>ourt order with this application</w:t>
            </w:r>
          </w:p>
          <w:p w:rsidR="00347DB0" w:rsidRDefault="00347DB0" w:rsidP="0018591A">
            <w:pPr>
              <w:rPr>
                <w:rFonts w:ascii="Tahoma" w:hAnsi="Tahoma" w:cs="Tahoma"/>
              </w:rPr>
            </w:pPr>
          </w:p>
          <w:p w:rsidR="00486044" w:rsidRPr="00CA5D87" w:rsidRDefault="00873504" w:rsidP="0018591A">
            <w:pPr>
              <w:rPr>
                <w:rFonts w:ascii="Tahoma" w:hAnsi="Tahoma" w:cs="Tahoma"/>
              </w:rPr>
            </w:pPr>
            <w:r>
              <w:rPr>
                <w:rFonts w:ascii="Tahoma" w:hAnsi="Tahoma" w:cs="Tahoma"/>
              </w:rPr>
              <w:t>Court r</w:t>
            </w:r>
            <w:r w:rsidR="00486044" w:rsidRPr="00CA5D87">
              <w:rPr>
                <w:rFonts w:ascii="Tahoma" w:hAnsi="Tahoma" w:cs="Tahoma"/>
              </w:rPr>
              <w:t xml:space="preserve">eference: </w:t>
            </w:r>
            <w:sdt>
              <w:sdtPr>
                <w:rPr>
                  <w:rFonts w:ascii="Tahoma" w:hAnsi="Tahoma" w:cs="Tahoma"/>
                </w:rPr>
                <w:id w:val="1753089115"/>
                <w:placeholder>
                  <w:docPart w:val="7A9D21F535D8467894C3B0D34D1FC0F3"/>
                </w:placeholder>
                <w:showingPlcHdr/>
              </w:sdtPr>
              <w:sdtEndPr/>
              <w:sdtContent>
                <w:r w:rsidR="00486044" w:rsidRPr="00FB67E1">
                  <w:rPr>
                    <w:rStyle w:val="PlaceholderText"/>
                    <w:rFonts w:ascii="Tahoma" w:hAnsi="Tahoma" w:cs="Tahoma"/>
                    <w:shd w:val="clear" w:color="auto" w:fill="FFFFFF" w:themeFill="background1"/>
                  </w:rPr>
                  <w:t>Click or tap here to enter text.</w:t>
                </w:r>
              </w:sdtContent>
            </w:sdt>
          </w:p>
          <w:p w:rsidR="00D42E85" w:rsidRDefault="00D42E85" w:rsidP="0018591A">
            <w:pPr>
              <w:rPr>
                <w:rFonts w:ascii="Tahoma" w:hAnsi="Tahoma" w:cs="Tahoma"/>
              </w:rPr>
            </w:pPr>
          </w:p>
          <w:p w:rsidR="00486044" w:rsidRDefault="00486044" w:rsidP="0018591A">
            <w:pPr>
              <w:rPr>
                <w:rFonts w:ascii="Tahoma" w:hAnsi="Tahoma" w:cs="Tahoma"/>
              </w:rPr>
            </w:pPr>
            <w:r w:rsidRPr="00CA5D87">
              <w:rPr>
                <w:rFonts w:ascii="Tahoma" w:hAnsi="Tahoma" w:cs="Tahoma"/>
              </w:rPr>
              <w:t>Summary of the existing or previous Court proceedings</w:t>
            </w:r>
            <w:r>
              <w:rPr>
                <w:rFonts w:ascii="Tahoma" w:hAnsi="Tahoma" w:cs="Tahoma"/>
              </w:rPr>
              <w:t>:</w:t>
            </w:r>
          </w:p>
          <w:p w:rsidR="00EA2FD4" w:rsidRDefault="00EA2FD4" w:rsidP="0018591A">
            <w:pPr>
              <w:rPr>
                <w:rFonts w:ascii="Tahoma" w:hAnsi="Tahoma" w:cs="Tahoma"/>
              </w:rPr>
            </w:pPr>
          </w:p>
          <w:tbl>
            <w:tblPr>
              <w:tblStyle w:val="TableGrid"/>
              <w:tblW w:w="7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198"/>
            </w:tblGrid>
            <w:tr w:rsidR="00EA2FD4" w:rsidTr="00924F63">
              <w:trPr>
                <w:trHeight w:val="4271"/>
              </w:trPr>
              <w:sdt>
                <w:sdtPr>
                  <w:rPr>
                    <w:rFonts w:ascii="Tahoma" w:hAnsi="Tahoma" w:cs="Tahoma"/>
                  </w:rPr>
                  <w:id w:val="222115734"/>
                  <w:placeholder>
                    <w:docPart w:val="DefaultPlaceholder_-1854013440"/>
                  </w:placeholder>
                  <w:showingPlcHdr/>
                  <w:text/>
                </w:sdtPr>
                <w:sdtEndPr/>
                <w:sdtContent>
                  <w:tc>
                    <w:tcPr>
                      <w:tcW w:w="7198" w:type="dxa"/>
                      <w:shd w:val="clear" w:color="auto" w:fill="FFFFFF" w:themeFill="background1"/>
                    </w:tcPr>
                    <w:p w:rsidR="00EA2FD4" w:rsidRDefault="00EA2FD4" w:rsidP="00EA2FD4">
                      <w:pPr>
                        <w:rPr>
                          <w:rFonts w:ascii="Tahoma" w:hAnsi="Tahoma" w:cs="Tahoma"/>
                        </w:rPr>
                      </w:pPr>
                      <w:r w:rsidRPr="00826396">
                        <w:rPr>
                          <w:rStyle w:val="PlaceholderText"/>
                        </w:rPr>
                        <w:t>Click or tap here to enter text.</w:t>
                      </w:r>
                    </w:p>
                  </w:tc>
                </w:sdtContent>
              </w:sdt>
            </w:tr>
          </w:tbl>
          <w:p w:rsidR="00BA60DA" w:rsidRDefault="00BA60DA" w:rsidP="0018591A">
            <w:pPr>
              <w:jc w:val="both"/>
              <w:rPr>
                <w:rFonts w:ascii="Tahoma" w:hAnsi="Tahoma" w:cs="Tahoma"/>
              </w:rPr>
            </w:pPr>
          </w:p>
          <w:p w:rsidR="00924F63" w:rsidRPr="00B00931" w:rsidRDefault="00A0200F" w:rsidP="00924F63">
            <w:pPr>
              <w:tabs>
                <w:tab w:val="left" w:pos="1578"/>
              </w:tabs>
              <w:ind w:left="253"/>
              <w:jc w:val="both"/>
              <w:rPr>
                <w:rFonts w:ascii="Tahoma" w:hAnsi="Tahoma" w:cs="Tahoma"/>
              </w:rPr>
            </w:pPr>
            <w:sdt>
              <w:sdtPr>
                <w:rPr>
                  <w:rFonts w:ascii="Tahoma" w:hAnsi="Tahoma" w:cs="Tahoma"/>
                </w:rPr>
                <w:id w:val="-1406683301"/>
                <w14:checkbox>
                  <w14:checked w14:val="0"/>
                  <w14:checkedState w14:val="2612" w14:font="MS Gothic"/>
                  <w14:uncheckedState w14:val="2610" w14:font="MS Gothic"/>
                </w14:checkbox>
              </w:sdtPr>
              <w:sdtEndPr/>
              <w:sdtContent>
                <w:r w:rsidR="00924F63">
                  <w:rPr>
                    <w:rFonts w:ascii="MS Gothic" w:eastAsia="MS Gothic" w:hAnsi="MS Gothic" w:cs="Tahoma" w:hint="eastAsia"/>
                  </w:rPr>
                  <w:t>☐</w:t>
                </w:r>
              </w:sdtContent>
            </w:sdt>
            <w:r w:rsidR="00924F63">
              <w:rPr>
                <w:rFonts w:ascii="Tahoma" w:hAnsi="Tahoma" w:cs="Tahoma"/>
              </w:rPr>
              <w:t xml:space="preserve"> No</w:t>
            </w:r>
          </w:p>
        </w:tc>
        <w:tc>
          <w:tcPr>
            <w:tcW w:w="425" w:type="dxa"/>
            <w:gridSpan w:val="2"/>
          </w:tcPr>
          <w:p w:rsidR="00C339B8" w:rsidRPr="00B00931" w:rsidRDefault="00C339B8" w:rsidP="0018591A">
            <w:pPr>
              <w:rPr>
                <w:rFonts w:ascii="Tahoma" w:hAnsi="Tahoma" w:cs="Tahoma"/>
              </w:rPr>
            </w:pPr>
          </w:p>
        </w:tc>
        <w:tc>
          <w:tcPr>
            <w:tcW w:w="2268" w:type="dxa"/>
            <w:shd w:val="clear" w:color="auto" w:fill="E7E6E6" w:themeFill="background2"/>
          </w:tcPr>
          <w:p w:rsidR="00C339B8" w:rsidRPr="00B00931" w:rsidRDefault="00440C4A" w:rsidP="00440C4A">
            <w:pPr>
              <w:spacing w:before="240"/>
              <w:rPr>
                <w:rFonts w:ascii="Tahoma" w:hAnsi="Tahoma" w:cs="Tahoma"/>
                <w:b/>
              </w:rPr>
            </w:pPr>
            <w:r>
              <w:rPr>
                <w:rFonts w:ascii="Tahoma" w:hAnsi="Tahoma" w:cs="Tahoma"/>
                <w:b/>
              </w:rPr>
              <w:t>Guidance Note</w:t>
            </w:r>
          </w:p>
          <w:p w:rsidR="00C339B8" w:rsidRPr="00B00931" w:rsidRDefault="00C339B8" w:rsidP="00440C4A">
            <w:pPr>
              <w:rPr>
                <w:rFonts w:ascii="Tahoma" w:hAnsi="Tahoma" w:cs="Tahoma"/>
              </w:rPr>
            </w:pPr>
          </w:p>
          <w:p w:rsidR="00C339B8" w:rsidRPr="00E71D64" w:rsidRDefault="00E71D64" w:rsidP="00440C4A">
            <w:pPr>
              <w:spacing w:line="276" w:lineRule="auto"/>
              <w:rPr>
                <w:rStyle w:val="Hyperlink"/>
                <w:rFonts w:ascii="Tahoma" w:hAnsi="Tahoma" w:cs="Tahoma"/>
              </w:rPr>
            </w:pPr>
            <w:r w:rsidRPr="007B7A21">
              <w:rPr>
                <w:rFonts w:ascii="Tahoma" w:hAnsi="Tahoma" w:cs="Tahoma"/>
              </w:rPr>
              <w:t xml:space="preserve">If you have a Court reference number but are unable to locate it, the Court staff can complete a search of the Court Indices. The fee for this can be found at </w:t>
            </w:r>
            <w:hyperlink r:id="rId8" w:history="1">
              <w:r w:rsidRPr="00E71D64">
                <w:rPr>
                  <w:rStyle w:val="Hyperlink"/>
                  <w:rFonts w:ascii="Tahoma" w:hAnsi="Tahoma" w:cs="Tahoma"/>
                </w:rPr>
                <w:t>https://www.courts.im/fees/</w:t>
              </w:r>
            </w:hyperlink>
          </w:p>
          <w:p w:rsidR="00E71D64" w:rsidRPr="00E71D64" w:rsidRDefault="00E71D64" w:rsidP="0018591A">
            <w:pPr>
              <w:rPr>
                <w:rStyle w:val="Hyperlink"/>
                <w:rFonts w:ascii="Tahoma" w:hAnsi="Tahoma" w:cs="Tahoma"/>
              </w:rPr>
            </w:pPr>
          </w:p>
          <w:p w:rsidR="00E71D64" w:rsidRPr="00E71D64" w:rsidRDefault="00E71D64" w:rsidP="0018591A">
            <w:pPr>
              <w:rPr>
                <w:rStyle w:val="Hyperlink"/>
                <w:rFonts w:ascii="Tahoma" w:hAnsi="Tahoma" w:cs="Tahoma"/>
              </w:rPr>
            </w:pPr>
          </w:p>
          <w:p w:rsidR="00E71D64" w:rsidRPr="00B00931" w:rsidRDefault="00E71D64" w:rsidP="00440C4A">
            <w:pPr>
              <w:spacing w:line="276" w:lineRule="auto"/>
              <w:rPr>
                <w:rFonts w:ascii="Tahoma" w:hAnsi="Tahoma" w:cs="Tahoma"/>
              </w:rPr>
            </w:pPr>
          </w:p>
        </w:tc>
      </w:tr>
      <w:tr w:rsidR="00C339B8" w:rsidRPr="00B00931" w:rsidTr="00A206E8">
        <w:trPr>
          <w:cantSplit/>
        </w:trPr>
        <w:tc>
          <w:tcPr>
            <w:tcW w:w="7513" w:type="dxa"/>
            <w:shd w:val="clear" w:color="auto" w:fill="E7E6E6" w:themeFill="background2"/>
          </w:tcPr>
          <w:p w:rsidR="00A206E8" w:rsidRDefault="00A206E8" w:rsidP="00A206E8">
            <w:pPr>
              <w:rPr>
                <w:rFonts w:ascii="Tahoma" w:hAnsi="Tahoma" w:cs="Tahoma"/>
                <w:b/>
                <w:sz w:val="24"/>
                <w:szCs w:val="24"/>
              </w:rPr>
            </w:pPr>
          </w:p>
          <w:p w:rsidR="00A206E8" w:rsidRPr="002220DF" w:rsidRDefault="00A206E8" w:rsidP="00A206E8">
            <w:pPr>
              <w:rPr>
                <w:rFonts w:ascii="Tahoma" w:hAnsi="Tahoma" w:cs="Tahoma"/>
                <w:sz w:val="24"/>
                <w:szCs w:val="24"/>
              </w:rPr>
            </w:pPr>
            <w:r w:rsidRPr="002220DF">
              <w:rPr>
                <w:rFonts w:ascii="Tahoma" w:hAnsi="Tahoma" w:cs="Tahoma"/>
                <w:b/>
                <w:sz w:val="24"/>
                <w:szCs w:val="24"/>
              </w:rPr>
              <w:t>Address details for service of documents</w:t>
            </w:r>
            <w:r w:rsidRPr="002220DF">
              <w:rPr>
                <w:rFonts w:ascii="Tahoma" w:hAnsi="Tahoma" w:cs="Tahoma"/>
                <w:sz w:val="24"/>
                <w:szCs w:val="24"/>
              </w:rPr>
              <w:t>.</w:t>
            </w:r>
          </w:p>
          <w:p w:rsidR="00A206E8" w:rsidRDefault="00A206E8" w:rsidP="00A206E8"/>
          <w:p w:rsidR="00A206E8" w:rsidRPr="00F45BBA" w:rsidRDefault="00A206E8" w:rsidP="00A206E8">
            <w:pPr>
              <w:rPr>
                <w:rFonts w:ascii="Tahoma" w:hAnsi="Tahoma" w:cs="Tahoma"/>
              </w:rPr>
            </w:pPr>
            <w:r w:rsidRPr="00F45BBA">
              <w:rPr>
                <w:rFonts w:ascii="Tahoma" w:hAnsi="Tahoma" w:cs="Tahoma"/>
              </w:rPr>
              <w:t>If you are not legally represented please provide your address for service and contact details below</w:t>
            </w:r>
          </w:p>
          <w:p w:rsidR="00A206E8" w:rsidRPr="00F45BBA" w:rsidRDefault="00A206E8" w:rsidP="00A206E8">
            <w:pPr>
              <w:rPr>
                <w:rFonts w:ascii="Tahoma" w:hAnsi="Tahoma" w:cs="Tahoma"/>
              </w:rPr>
            </w:pPr>
          </w:p>
          <w:p w:rsidR="00A206E8" w:rsidRPr="00F45BBA" w:rsidRDefault="00A206E8" w:rsidP="00A206E8">
            <w:pPr>
              <w:rPr>
                <w:rFonts w:ascii="Tahoma" w:hAnsi="Tahoma" w:cs="Tahoma"/>
              </w:rPr>
            </w:pPr>
            <w:r w:rsidRPr="00F45BBA">
              <w:rPr>
                <w:rFonts w:ascii="Tahoma" w:hAnsi="Tahoma" w:cs="Tahoma"/>
              </w:rPr>
              <w:t>Building and Street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A206E8" w:rsidTr="00005667">
              <w:trPr>
                <w:trHeight w:val="622"/>
              </w:trPr>
              <w:sdt>
                <w:sdtPr>
                  <w:id w:val="-1245485439"/>
                  <w:placeholder>
                    <w:docPart w:val="5F5D90AAA1534D768AAB3034D1BA0DB2"/>
                  </w:placeholder>
                  <w:showingPlcHdr/>
                  <w:text/>
                </w:sdtPr>
                <w:sdtEndPr/>
                <w:sdtContent>
                  <w:tc>
                    <w:tcPr>
                      <w:tcW w:w="6399" w:type="dxa"/>
                      <w:shd w:val="clear" w:color="auto" w:fill="FFFFFF" w:themeFill="background1"/>
                    </w:tcPr>
                    <w:p w:rsidR="00A206E8" w:rsidRDefault="00A206E8" w:rsidP="00A206E8">
                      <w:r w:rsidRPr="004C2958">
                        <w:rPr>
                          <w:rStyle w:val="PlaceholderText"/>
                        </w:rPr>
                        <w:t>Click or tap here to enter text.</w:t>
                      </w:r>
                    </w:p>
                  </w:tc>
                </w:sdtContent>
              </w:sdt>
            </w:tr>
          </w:tbl>
          <w:p w:rsidR="00A206E8" w:rsidRPr="00F45BBA" w:rsidRDefault="00A206E8" w:rsidP="00A206E8">
            <w:pPr>
              <w:rPr>
                <w:rFonts w:ascii="Tahoma" w:hAnsi="Tahoma" w:cs="Tahoma"/>
              </w:rPr>
            </w:pPr>
          </w:p>
          <w:p w:rsidR="00A206E8" w:rsidRPr="00F45BBA" w:rsidRDefault="00A206E8" w:rsidP="00A206E8">
            <w:pPr>
              <w:rPr>
                <w:rFonts w:ascii="Tahoma" w:hAnsi="Tahoma" w:cs="Tahoma"/>
              </w:rPr>
            </w:pPr>
            <w:r w:rsidRPr="00F45BBA">
              <w:rPr>
                <w:rFonts w:ascii="Tahoma" w:hAnsi="Tahoma" w:cs="Tahoma"/>
              </w:rPr>
              <w:t>Second line of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A206E8" w:rsidTr="00005667">
              <w:trPr>
                <w:trHeight w:val="622"/>
              </w:trPr>
              <w:sdt>
                <w:sdtPr>
                  <w:id w:val="831713695"/>
                  <w:placeholder>
                    <w:docPart w:val="2255F4D7ACC04042B3232B721B10F0B9"/>
                  </w:placeholder>
                  <w:showingPlcHdr/>
                  <w:text/>
                </w:sdtPr>
                <w:sdtEndPr/>
                <w:sdtContent>
                  <w:tc>
                    <w:tcPr>
                      <w:tcW w:w="6399" w:type="dxa"/>
                      <w:shd w:val="clear" w:color="auto" w:fill="FFFFFF" w:themeFill="background1"/>
                    </w:tcPr>
                    <w:p w:rsidR="00A206E8" w:rsidRDefault="00A206E8" w:rsidP="00A206E8">
                      <w:r w:rsidRPr="004C2958">
                        <w:rPr>
                          <w:rStyle w:val="PlaceholderText"/>
                        </w:rPr>
                        <w:t>Click or tap here to enter text.</w:t>
                      </w:r>
                    </w:p>
                  </w:tc>
                </w:sdtContent>
              </w:sdt>
            </w:tr>
          </w:tbl>
          <w:p w:rsidR="00A206E8" w:rsidRDefault="00A206E8" w:rsidP="00A206E8"/>
          <w:p w:rsidR="00A206E8" w:rsidRPr="00F45BBA" w:rsidRDefault="00A206E8" w:rsidP="00A206E8">
            <w:pPr>
              <w:rPr>
                <w:rFonts w:ascii="Tahoma" w:hAnsi="Tahoma" w:cs="Tahoma"/>
              </w:rPr>
            </w:pPr>
            <w:r w:rsidRPr="00F45BBA">
              <w:rPr>
                <w:rFonts w:ascii="Tahoma" w:hAnsi="Tahoma" w:cs="Tahoma"/>
              </w:rPr>
              <w:t>Town or 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A206E8" w:rsidTr="00005667">
              <w:trPr>
                <w:trHeight w:val="622"/>
              </w:trPr>
              <w:sdt>
                <w:sdtPr>
                  <w:id w:val="689108944"/>
                  <w:placeholder>
                    <w:docPart w:val="ED6051AA448F45FFA76490C07E9D65DF"/>
                  </w:placeholder>
                  <w:showingPlcHdr/>
                  <w:text/>
                </w:sdtPr>
                <w:sdtEndPr/>
                <w:sdtContent>
                  <w:tc>
                    <w:tcPr>
                      <w:tcW w:w="6399" w:type="dxa"/>
                      <w:shd w:val="clear" w:color="auto" w:fill="FFFFFF" w:themeFill="background1"/>
                    </w:tcPr>
                    <w:p w:rsidR="00A206E8" w:rsidRDefault="00A206E8" w:rsidP="00A206E8">
                      <w:r w:rsidRPr="004C2958">
                        <w:rPr>
                          <w:rStyle w:val="PlaceholderText"/>
                        </w:rPr>
                        <w:t>Click or tap here to enter text.</w:t>
                      </w:r>
                    </w:p>
                  </w:tc>
                </w:sdtContent>
              </w:sdt>
            </w:tr>
          </w:tbl>
          <w:p w:rsidR="00A206E8" w:rsidRDefault="00A206E8" w:rsidP="00A206E8"/>
          <w:p w:rsidR="00A206E8" w:rsidRPr="00F45BBA" w:rsidRDefault="00A206E8" w:rsidP="00A206E8">
            <w:pPr>
              <w:rPr>
                <w:rFonts w:ascii="Tahoma" w:hAnsi="Tahoma" w:cs="Tahoma"/>
              </w:rPr>
            </w:pPr>
            <w:r w:rsidRPr="00F45BBA">
              <w:rPr>
                <w:rFonts w:ascii="Tahoma" w:hAnsi="Tahoma" w:cs="Tahoma"/>
              </w:rPr>
              <w:t>Country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A206E8" w:rsidTr="00005667">
              <w:trPr>
                <w:trHeight w:val="622"/>
              </w:trPr>
              <w:sdt>
                <w:sdtPr>
                  <w:id w:val="687334637"/>
                  <w:placeholder>
                    <w:docPart w:val="D2D05D4B8794475AB97FF9B57353DC00"/>
                  </w:placeholder>
                  <w:showingPlcHdr/>
                  <w:text/>
                </w:sdtPr>
                <w:sdtEndPr/>
                <w:sdtContent>
                  <w:tc>
                    <w:tcPr>
                      <w:tcW w:w="6399" w:type="dxa"/>
                      <w:shd w:val="clear" w:color="auto" w:fill="FFFFFF" w:themeFill="background1"/>
                    </w:tcPr>
                    <w:p w:rsidR="00A206E8" w:rsidRDefault="00A206E8" w:rsidP="00A206E8">
                      <w:r w:rsidRPr="004C2958">
                        <w:rPr>
                          <w:rStyle w:val="PlaceholderText"/>
                        </w:rPr>
                        <w:t>Click or tap here to enter text.</w:t>
                      </w:r>
                    </w:p>
                  </w:tc>
                </w:sdtContent>
              </w:sdt>
            </w:tr>
          </w:tbl>
          <w:p w:rsidR="00A206E8" w:rsidRDefault="00A206E8" w:rsidP="00A206E8"/>
          <w:p w:rsidR="00A206E8" w:rsidRPr="00F45BBA" w:rsidRDefault="00A206E8" w:rsidP="00A206E8">
            <w:pPr>
              <w:rPr>
                <w:rFonts w:ascii="Tahoma" w:hAnsi="Tahoma" w:cs="Tahoma"/>
              </w:rPr>
            </w:pPr>
            <w:r w:rsidRPr="00F45BBA">
              <w:rPr>
                <w:rFonts w:ascii="Tahoma" w:hAnsi="Tahoma" w:cs="Tahoma"/>
              </w:rPr>
              <w:t>Postcode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A206E8" w:rsidTr="00005667">
              <w:trPr>
                <w:trHeight w:val="622"/>
              </w:trPr>
              <w:sdt>
                <w:sdtPr>
                  <w:id w:val="8807908"/>
                  <w:placeholder>
                    <w:docPart w:val="DAA86C4E58994D33808816E212C451B6"/>
                  </w:placeholder>
                  <w:showingPlcHdr/>
                  <w:text/>
                </w:sdtPr>
                <w:sdtEndPr/>
                <w:sdtContent>
                  <w:tc>
                    <w:tcPr>
                      <w:tcW w:w="6399" w:type="dxa"/>
                      <w:shd w:val="clear" w:color="auto" w:fill="FFFFFF" w:themeFill="background1"/>
                    </w:tcPr>
                    <w:p w:rsidR="00A206E8" w:rsidRDefault="00A206E8" w:rsidP="00A206E8">
                      <w:r w:rsidRPr="004C2958">
                        <w:rPr>
                          <w:rStyle w:val="PlaceholderText"/>
                        </w:rPr>
                        <w:t>Click or tap here to enter text.</w:t>
                      </w:r>
                    </w:p>
                  </w:tc>
                </w:sdtContent>
              </w:sdt>
            </w:tr>
          </w:tbl>
          <w:p w:rsidR="00A206E8" w:rsidRDefault="00A206E8" w:rsidP="00A206E8"/>
          <w:p w:rsidR="00A206E8" w:rsidRPr="00F45BBA" w:rsidRDefault="00A206E8" w:rsidP="00A206E8">
            <w:pPr>
              <w:rPr>
                <w:rFonts w:ascii="Tahoma" w:hAnsi="Tahoma" w:cs="Tahoma"/>
              </w:rPr>
            </w:pPr>
            <w:r w:rsidRPr="00F45BBA">
              <w:rPr>
                <w:rFonts w:ascii="Tahoma" w:hAnsi="Tahoma" w:cs="Tahoma"/>
              </w:rPr>
              <w:t>Email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A206E8" w:rsidTr="00005667">
              <w:trPr>
                <w:trHeight w:val="622"/>
              </w:trPr>
              <w:sdt>
                <w:sdtPr>
                  <w:id w:val="776300899"/>
                  <w:placeholder>
                    <w:docPart w:val="043574D0A7DB45DE9398B36BC991DD37"/>
                  </w:placeholder>
                  <w:showingPlcHdr/>
                  <w:text/>
                </w:sdtPr>
                <w:sdtEndPr/>
                <w:sdtContent>
                  <w:tc>
                    <w:tcPr>
                      <w:tcW w:w="6399" w:type="dxa"/>
                      <w:shd w:val="clear" w:color="auto" w:fill="FFFFFF" w:themeFill="background1"/>
                    </w:tcPr>
                    <w:p w:rsidR="00A206E8" w:rsidRDefault="00A206E8" w:rsidP="00A206E8">
                      <w:r w:rsidRPr="004C2958">
                        <w:rPr>
                          <w:rStyle w:val="PlaceholderText"/>
                        </w:rPr>
                        <w:t>Click or tap here to enter text.</w:t>
                      </w:r>
                    </w:p>
                  </w:tc>
                </w:sdtContent>
              </w:sdt>
            </w:tr>
          </w:tbl>
          <w:p w:rsidR="00A206E8" w:rsidRDefault="00A206E8" w:rsidP="00A206E8"/>
          <w:p w:rsidR="00A206E8" w:rsidRDefault="00A206E8" w:rsidP="00A206E8"/>
          <w:p w:rsidR="00A206E8" w:rsidRPr="00F45BBA" w:rsidRDefault="00A206E8" w:rsidP="00A206E8">
            <w:pPr>
              <w:rPr>
                <w:rFonts w:ascii="Tahoma" w:hAnsi="Tahoma" w:cs="Tahoma"/>
              </w:rPr>
            </w:pPr>
            <w:r w:rsidRPr="00F45BBA">
              <w:rPr>
                <w:rFonts w:ascii="Tahoma" w:hAnsi="Tahoma" w:cs="Tahoma"/>
              </w:rPr>
              <w:t>Phone number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A206E8" w:rsidTr="00005667">
              <w:trPr>
                <w:trHeight w:val="622"/>
              </w:trPr>
              <w:sdt>
                <w:sdtPr>
                  <w:id w:val="-514467905"/>
                  <w:placeholder>
                    <w:docPart w:val="84B205202CCA42F18545FC9F7F7F3C3D"/>
                  </w:placeholder>
                  <w:showingPlcHdr/>
                  <w:text/>
                </w:sdtPr>
                <w:sdtEndPr/>
                <w:sdtContent>
                  <w:tc>
                    <w:tcPr>
                      <w:tcW w:w="6399" w:type="dxa"/>
                      <w:shd w:val="clear" w:color="auto" w:fill="FFFFFF" w:themeFill="background1"/>
                    </w:tcPr>
                    <w:p w:rsidR="00A206E8" w:rsidRDefault="00A206E8" w:rsidP="00A206E8">
                      <w:r w:rsidRPr="004C2958">
                        <w:rPr>
                          <w:rStyle w:val="PlaceholderText"/>
                        </w:rPr>
                        <w:t>Click or tap here to enter text.</w:t>
                      </w:r>
                    </w:p>
                  </w:tc>
                </w:sdtContent>
              </w:sdt>
            </w:tr>
          </w:tbl>
          <w:p w:rsidR="003531FE" w:rsidRDefault="003531FE" w:rsidP="0018591A">
            <w:pPr>
              <w:rPr>
                <w:rFonts w:ascii="Tahoma" w:hAnsi="Tahoma" w:cs="Tahoma"/>
              </w:rPr>
            </w:pPr>
          </w:p>
          <w:p w:rsidR="003531FE" w:rsidRPr="00841EE0" w:rsidRDefault="003531FE" w:rsidP="0018591A">
            <w:pPr>
              <w:rPr>
                <w:rFonts w:ascii="Tahoma" w:hAnsi="Tahoma" w:cs="Tahoma"/>
              </w:rPr>
            </w:pPr>
          </w:p>
          <w:p w:rsidR="003531FE" w:rsidRDefault="003531FE" w:rsidP="0018591A">
            <w:pPr>
              <w:jc w:val="both"/>
              <w:rPr>
                <w:rFonts w:ascii="Tahoma" w:hAnsi="Tahoma" w:cs="Tahoma"/>
              </w:rPr>
            </w:pPr>
          </w:p>
          <w:p w:rsidR="00A206E8" w:rsidRDefault="00A206E8" w:rsidP="0018591A">
            <w:pPr>
              <w:jc w:val="both"/>
              <w:rPr>
                <w:rFonts w:ascii="Tahoma" w:hAnsi="Tahoma" w:cs="Tahoma"/>
              </w:rPr>
            </w:pPr>
          </w:p>
          <w:p w:rsidR="00A206E8" w:rsidRDefault="00A206E8" w:rsidP="0018591A">
            <w:pPr>
              <w:jc w:val="both"/>
              <w:rPr>
                <w:rFonts w:ascii="Tahoma" w:hAnsi="Tahoma" w:cs="Tahoma"/>
              </w:rPr>
            </w:pPr>
          </w:p>
          <w:p w:rsidR="00A206E8" w:rsidRDefault="00A206E8" w:rsidP="0018591A">
            <w:pPr>
              <w:jc w:val="both"/>
              <w:rPr>
                <w:rFonts w:ascii="Tahoma" w:hAnsi="Tahoma" w:cs="Tahoma"/>
              </w:rPr>
            </w:pPr>
          </w:p>
          <w:p w:rsidR="00A206E8" w:rsidRDefault="00A206E8" w:rsidP="0018591A">
            <w:pPr>
              <w:jc w:val="both"/>
              <w:rPr>
                <w:rFonts w:ascii="Tahoma" w:hAnsi="Tahoma" w:cs="Tahoma"/>
              </w:rPr>
            </w:pPr>
          </w:p>
          <w:p w:rsidR="00A206E8" w:rsidRDefault="00A206E8" w:rsidP="0018591A">
            <w:pPr>
              <w:jc w:val="both"/>
              <w:rPr>
                <w:rFonts w:ascii="Tahoma" w:hAnsi="Tahoma" w:cs="Tahoma"/>
              </w:rPr>
            </w:pPr>
          </w:p>
          <w:p w:rsidR="00A206E8" w:rsidRDefault="00A206E8" w:rsidP="0018591A">
            <w:pPr>
              <w:jc w:val="both"/>
              <w:rPr>
                <w:rFonts w:ascii="Tahoma" w:hAnsi="Tahoma" w:cs="Tahoma"/>
              </w:rPr>
            </w:pPr>
          </w:p>
          <w:p w:rsidR="00A206E8" w:rsidRDefault="00A206E8" w:rsidP="0018591A">
            <w:pPr>
              <w:jc w:val="both"/>
              <w:rPr>
                <w:rFonts w:ascii="Tahoma" w:hAnsi="Tahoma" w:cs="Tahoma"/>
              </w:rPr>
            </w:pPr>
          </w:p>
          <w:p w:rsidR="00A206E8" w:rsidRDefault="00A206E8" w:rsidP="0018591A">
            <w:pPr>
              <w:jc w:val="both"/>
              <w:rPr>
                <w:rFonts w:ascii="Tahoma" w:hAnsi="Tahoma" w:cs="Tahoma"/>
              </w:rPr>
            </w:pPr>
          </w:p>
          <w:p w:rsidR="00A206E8" w:rsidRDefault="00A206E8" w:rsidP="0018591A">
            <w:pPr>
              <w:jc w:val="both"/>
              <w:rPr>
                <w:rFonts w:ascii="Tahoma" w:hAnsi="Tahoma" w:cs="Tahoma"/>
              </w:rPr>
            </w:pPr>
          </w:p>
          <w:p w:rsidR="00A206E8" w:rsidRDefault="00A206E8" w:rsidP="0018591A">
            <w:pPr>
              <w:jc w:val="both"/>
              <w:rPr>
                <w:rFonts w:ascii="Tahoma" w:hAnsi="Tahoma" w:cs="Tahoma"/>
              </w:rPr>
            </w:pPr>
          </w:p>
          <w:p w:rsidR="00A206E8" w:rsidRDefault="00A206E8" w:rsidP="0018591A">
            <w:pPr>
              <w:jc w:val="both"/>
              <w:rPr>
                <w:rFonts w:ascii="Tahoma" w:hAnsi="Tahoma" w:cs="Tahoma"/>
              </w:rPr>
            </w:pPr>
          </w:p>
          <w:p w:rsidR="00A206E8" w:rsidRPr="003531FE" w:rsidRDefault="00A206E8" w:rsidP="0018591A">
            <w:pPr>
              <w:jc w:val="both"/>
              <w:rPr>
                <w:rFonts w:ascii="Tahoma" w:hAnsi="Tahoma" w:cs="Tahoma"/>
              </w:rPr>
            </w:pPr>
          </w:p>
        </w:tc>
        <w:tc>
          <w:tcPr>
            <w:tcW w:w="417" w:type="dxa"/>
            <w:gridSpan w:val="2"/>
          </w:tcPr>
          <w:p w:rsidR="00C339B8" w:rsidRPr="00B00931" w:rsidRDefault="00C339B8" w:rsidP="0018591A">
            <w:pPr>
              <w:rPr>
                <w:rFonts w:ascii="Tahoma" w:hAnsi="Tahoma" w:cs="Tahoma"/>
              </w:rPr>
            </w:pPr>
          </w:p>
        </w:tc>
        <w:tc>
          <w:tcPr>
            <w:tcW w:w="2418" w:type="dxa"/>
            <w:gridSpan w:val="2"/>
            <w:shd w:val="clear" w:color="auto" w:fill="E7E6E6" w:themeFill="background2"/>
          </w:tcPr>
          <w:p w:rsidR="00C339B8" w:rsidRDefault="00C339B8" w:rsidP="00A206E8">
            <w:pPr>
              <w:rPr>
                <w:rFonts w:ascii="Tahoma" w:hAnsi="Tahoma" w:cs="Tahoma"/>
                <w:sz w:val="20"/>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Default="00A206E8" w:rsidP="00A206E8">
            <w:pPr>
              <w:rPr>
                <w:rFonts w:ascii="Tahoma" w:hAnsi="Tahoma" w:cs="Tahoma"/>
              </w:rPr>
            </w:pPr>
          </w:p>
          <w:p w:rsidR="00A206E8" w:rsidRPr="00F45BBA" w:rsidRDefault="00A206E8" w:rsidP="00633C16">
            <w:pPr>
              <w:rPr>
                <w:rFonts w:ascii="Tahoma" w:hAnsi="Tahoma" w:cs="Tahoma"/>
              </w:rPr>
            </w:pPr>
            <w:r w:rsidRPr="00F45BBA">
              <w:rPr>
                <w:rFonts w:ascii="Tahoma" w:hAnsi="Tahoma" w:cs="Tahoma"/>
              </w:rPr>
              <w:t>If</w:t>
            </w:r>
            <w:r w:rsidRPr="00F45BBA">
              <w:rPr>
                <w:rFonts w:ascii="Tahoma" w:hAnsi="Tahoma" w:cs="Tahoma"/>
                <w:spacing w:val="-14"/>
              </w:rPr>
              <w:t xml:space="preserve"> </w:t>
            </w:r>
            <w:r w:rsidRPr="00F45BBA">
              <w:rPr>
                <w:rFonts w:ascii="Tahoma" w:hAnsi="Tahoma" w:cs="Tahoma"/>
              </w:rPr>
              <w:t>the</w:t>
            </w:r>
            <w:r w:rsidRPr="00F45BBA">
              <w:rPr>
                <w:rFonts w:ascii="Tahoma" w:hAnsi="Tahoma" w:cs="Tahoma"/>
                <w:spacing w:val="-3"/>
              </w:rPr>
              <w:t xml:space="preserve"> </w:t>
            </w:r>
            <w:r w:rsidR="00633C16">
              <w:rPr>
                <w:rFonts w:ascii="Tahoma" w:hAnsi="Tahoma" w:cs="Tahoma"/>
                <w:spacing w:val="-3"/>
              </w:rPr>
              <w:t>C</w:t>
            </w:r>
            <w:r w:rsidRPr="00F45BBA">
              <w:rPr>
                <w:rFonts w:ascii="Tahoma" w:hAnsi="Tahoma" w:cs="Tahoma"/>
              </w:rPr>
              <w:t>ourt</w:t>
            </w:r>
            <w:r w:rsidRPr="00F45BBA">
              <w:rPr>
                <w:rFonts w:ascii="Tahoma" w:hAnsi="Tahoma" w:cs="Tahoma"/>
                <w:spacing w:val="-3"/>
              </w:rPr>
              <w:t xml:space="preserve"> </w:t>
            </w:r>
            <w:r w:rsidRPr="00F45BBA">
              <w:rPr>
                <w:rFonts w:ascii="Tahoma" w:hAnsi="Tahoma" w:cs="Tahoma"/>
              </w:rPr>
              <w:t>needs</w:t>
            </w:r>
            <w:r w:rsidRPr="00F45BBA">
              <w:rPr>
                <w:rFonts w:ascii="Tahoma" w:hAnsi="Tahoma" w:cs="Tahoma"/>
                <w:spacing w:val="-9"/>
              </w:rPr>
              <w:t xml:space="preserve"> </w:t>
            </w:r>
            <w:r w:rsidRPr="00F45BBA">
              <w:rPr>
                <w:rFonts w:ascii="Tahoma" w:hAnsi="Tahoma" w:cs="Tahoma"/>
              </w:rPr>
              <w:t xml:space="preserve">to </w:t>
            </w:r>
            <w:r w:rsidRPr="00F45BBA">
              <w:rPr>
                <w:rFonts w:ascii="Tahoma" w:hAnsi="Tahoma" w:cs="Tahoma"/>
                <w:w w:val="95"/>
              </w:rPr>
              <w:t>contact</w:t>
            </w:r>
            <w:r w:rsidRPr="00F45BBA">
              <w:rPr>
                <w:rFonts w:ascii="Tahoma" w:hAnsi="Tahoma" w:cs="Tahoma"/>
                <w:spacing w:val="-6"/>
                <w:w w:val="95"/>
              </w:rPr>
              <w:t xml:space="preserve"> </w:t>
            </w:r>
            <w:r w:rsidRPr="00F45BBA">
              <w:rPr>
                <w:rFonts w:ascii="Tahoma" w:hAnsi="Tahoma" w:cs="Tahoma"/>
                <w:w w:val="95"/>
              </w:rPr>
              <w:t>you, it will</w:t>
            </w:r>
            <w:r w:rsidRPr="00F45BBA">
              <w:rPr>
                <w:rFonts w:ascii="Tahoma" w:hAnsi="Tahoma" w:cs="Tahoma"/>
                <w:spacing w:val="-7"/>
                <w:w w:val="95"/>
              </w:rPr>
              <w:t xml:space="preserve"> </w:t>
            </w:r>
            <w:r w:rsidRPr="00F45BBA">
              <w:rPr>
                <w:rFonts w:ascii="Tahoma" w:hAnsi="Tahoma" w:cs="Tahoma"/>
                <w:w w:val="95"/>
              </w:rPr>
              <w:t xml:space="preserve">be able </w:t>
            </w:r>
            <w:r w:rsidRPr="00F45BBA">
              <w:rPr>
                <w:rFonts w:ascii="Tahoma" w:hAnsi="Tahoma" w:cs="Tahoma"/>
                <w:w w:val="90"/>
              </w:rPr>
              <w:t>to</w:t>
            </w:r>
            <w:r w:rsidRPr="00F45BBA">
              <w:rPr>
                <w:rFonts w:ascii="Tahoma" w:hAnsi="Tahoma" w:cs="Tahoma"/>
                <w:spacing w:val="-7"/>
                <w:w w:val="90"/>
              </w:rPr>
              <w:t xml:space="preserve"> </w:t>
            </w:r>
            <w:r w:rsidRPr="00F45BBA">
              <w:rPr>
                <w:rFonts w:ascii="Tahoma" w:hAnsi="Tahoma" w:cs="Tahoma"/>
                <w:w w:val="90"/>
              </w:rPr>
              <w:t>do</w:t>
            </w:r>
            <w:r w:rsidRPr="00F45BBA">
              <w:rPr>
                <w:rFonts w:ascii="Tahoma" w:hAnsi="Tahoma" w:cs="Tahoma"/>
                <w:spacing w:val="-6"/>
                <w:w w:val="90"/>
              </w:rPr>
              <w:t xml:space="preserve"> </w:t>
            </w:r>
            <w:r w:rsidRPr="00F45BBA">
              <w:rPr>
                <w:rFonts w:ascii="Tahoma" w:hAnsi="Tahoma" w:cs="Tahoma"/>
                <w:w w:val="90"/>
              </w:rPr>
              <w:t>so</w:t>
            </w:r>
            <w:r w:rsidRPr="00F45BBA">
              <w:rPr>
                <w:rFonts w:ascii="Tahoma" w:hAnsi="Tahoma" w:cs="Tahoma"/>
                <w:spacing w:val="-6"/>
                <w:w w:val="90"/>
              </w:rPr>
              <w:t xml:space="preserve"> </w:t>
            </w:r>
            <w:r w:rsidRPr="00F45BBA">
              <w:rPr>
                <w:rFonts w:ascii="Tahoma" w:hAnsi="Tahoma" w:cs="Tahoma"/>
                <w:w w:val="90"/>
              </w:rPr>
              <w:t>more</w:t>
            </w:r>
            <w:r w:rsidRPr="00F45BBA">
              <w:rPr>
                <w:rFonts w:ascii="Tahoma" w:hAnsi="Tahoma" w:cs="Tahoma"/>
                <w:spacing w:val="-6"/>
                <w:w w:val="90"/>
              </w:rPr>
              <w:t xml:space="preserve"> </w:t>
            </w:r>
            <w:r w:rsidRPr="00F45BBA">
              <w:rPr>
                <w:rFonts w:ascii="Tahoma" w:hAnsi="Tahoma" w:cs="Tahoma"/>
                <w:w w:val="90"/>
              </w:rPr>
              <w:t>quickly</w:t>
            </w:r>
            <w:r w:rsidRPr="00F45BBA">
              <w:rPr>
                <w:rFonts w:ascii="Tahoma" w:hAnsi="Tahoma" w:cs="Tahoma"/>
                <w:spacing w:val="-11"/>
                <w:w w:val="90"/>
              </w:rPr>
              <w:t xml:space="preserve"> </w:t>
            </w:r>
            <w:r w:rsidRPr="00F45BBA">
              <w:rPr>
                <w:rFonts w:ascii="Tahoma" w:hAnsi="Tahoma" w:cs="Tahoma"/>
                <w:w w:val="90"/>
              </w:rPr>
              <w:t>if</w:t>
            </w:r>
            <w:r w:rsidRPr="00F45BBA">
              <w:rPr>
                <w:rFonts w:ascii="Tahoma" w:hAnsi="Tahoma" w:cs="Tahoma"/>
                <w:spacing w:val="-15"/>
                <w:w w:val="90"/>
              </w:rPr>
              <w:t xml:space="preserve"> </w:t>
            </w:r>
            <w:r w:rsidRPr="00F45BBA">
              <w:rPr>
                <w:rFonts w:ascii="Tahoma" w:hAnsi="Tahoma" w:cs="Tahoma"/>
                <w:w w:val="90"/>
              </w:rPr>
              <w:t>you provide your email address and phone number</w:t>
            </w:r>
          </w:p>
        </w:tc>
      </w:tr>
    </w:tbl>
    <w:p w:rsidR="00C339B8" w:rsidRDefault="00C339B8" w:rsidP="001B784A">
      <w:pPr>
        <w:spacing w:after="0"/>
        <w:rPr>
          <w:rFonts w:ascii="Tahoma" w:hAnsi="Tahoma" w:cs="Tahoma"/>
        </w:rPr>
      </w:pPr>
    </w:p>
    <w:p w:rsidR="00A206E8" w:rsidRPr="00B00931" w:rsidRDefault="00A206E8" w:rsidP="001B784A">
      <w:pPr>
        <w:spacing w:after="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10456"/>
      </w:tblGrid>
      <w:tr w:rsidR="00015571" w:rsidRPr="00B00931" w:rsidTr="00EE2B4B">
        <w:trPr>
          <w:trHeight w:val="43"/>
        </w:trPr>
        <w:tc>
          <w:tcPr>
            <w:tcW w:w="10456" w:type="dxa"/>
            <w:shd w:val="clear" w:color="auto" w:fill="E7E6E6" w:themeFill="background2"/>
          </w:tcPr>
          <w:p w:rsidR="00015571" w:rsidRPr="00EE2B4B" w:rsidRDefault="00015571" w:rsidP="00AB7E91">
            <w:pPr>
              <w:spacing w:before="240"/>
              <w:rPr>
                <w:rFonts w:ascii="Tahoma" w:hAnsi="Tahoma" w:cs="Tahoma"/>
                <w:b/>
                <w:sz w:val="24"/>
                <w:szCs w:val="24"/>
              </w:rPr>
            </w:pPr>
            <w:r w:rsidRPr="00EE2B4B">
              <w:rPr>
                <w:rFonts w:ascii="Tahoma" w:hAnsi="Tahoma" w:cs="Tahoma"/>
                <w:b/>
                <w:sz w:val="24"/>
                <w:szCs w:val="24"/>
              </w:rPr>
              <w:t>Statement of truth</w:t>
            </w:r>
          </w:p>
          <w:p w:rsidR="00015571" w:rsidRDefault="00015571" w:rsidP="0018591A">
            <w:pPr>
              <w:rPr>
                <w:rFonts w:ascii="Tahoma" w:hAnsi="Tahoma" w:cs="Tahoma"/>
              </w:rPr>
            </w:pPr>
          </w:p>
          <w:p w:rsidR="00015571" w:rsidRDefault="00015571" w:rsidP="00906E68">
            <w:pPr>
              <w:spacing w:line="276" w:lineRule="auto"/>
              <w:jc w:val="both"/>
              <w:rPr>
                <w:rFonts w:ascii="Tahoma" w:hAnsi="Tahoma" w:cs="Tahoma"/>
              </w:rPr>
            </w:pPr>
            <w:r>
              <w:rPr>
                <w:rFonts w:ascii="Tahoma" w:hAnsi="Tahoma" w:cs="Tahoma"/>
              </w:rPr>
              <w:t xml:space="preserve">I understand that proceedings for contempt of Court may be brought against anyone who makes, or causes to be made, a false statement in a document verified by a statement of truth without an honest belief in its truth. </w:t>
            </w:r>
          </w:p>
          <w:p w:rsidR="00015571" w:rsidRDefault="00015571" w:rsidP="00906E68">
            <w:pPr>
              <w:spacing w:line="276" w:lineRule="auto"/>
              <w:jc w:val="both"/>
              <w:rPr>
                <w:rFonts w:ascii="Tahoma" w:hAnsi="Tahoma" w:cs="Tahoma"/>
              </w:rPr>
            </w:pPr>
          </w:p>
          <w:p w:rsidR="00015571" w:rsidRDefault="00A0200F" w:rsidP="00906E68">
            <w:pPr>
              <w:spacing w:line="276" w:lineRule="auto"/>
              <w:rPr>
                <w:rFonts w:ascii="Tahoma" w:hAnsi="Tahoma" w:cs="Tahoma"/>
              </w:rPr>
            </w:pPr>
            <w:sdt>
              <w:sdtPr>
                <w:rPr>
                  <w:rFonts w:ascii="Tahoma" w:hAnsi="Tahoma" w:cs="Tahoma"/>
                </w:rPr>
                <w:id w:val="-1239095761"/>
                <w14:checkbox>
                  <w14:checked w14:val="0"/>
                  <w14:checkedState w14:val="2612" w14:font="MS Gothic"/>
                  <w14:uncheckedState w14:val="2610" w14:font="MS Gothic"/>
                </w14:checkbox>
              </w:sdtPr>
              <w:sdtEndPr/>
              <w:sdtContent>
                <w:r w:rsidR="00EE2B4B">
                  <w:rPr>
                    <w:rFonts w:ascii="MS Gothic" w:eastAsia="MS Gothic" w:hAnsi="MS Gothic" w:cs="Tahoma" w:hint="eastAsia"/>
                  </w:rPr>
                  <w:t>☐</w:t>
                </w:r>
              </w:sdtContent>
            </w:sdt>
            <w:r w:rsidR="00881990">
              <w:rPr>
                <w:rFonts w:ascii="Tahoma" w:hAnsi="Tahoma" w:cs="Tahoma"/>
              </w:rPr>
              <w:tab/>
            </w:r>
            <w:r w:rsidR="00015571" w:rsidRPr="009A567C">
              <w:rPr>
                <w:rFonts w:ascii="Tahoma" w:hAnsi="Tahoma" w:cs="Tahoma"/>
                <w:b/>
              </w:rPr>
              <w:t>I believe</w:t>
            </w:r>
            <w:r w:rsidR="00015571">
              <w:rPr>
                <w:rFonts w:ascii="Tahoma" w:hAnsi="Tahoma" w:cs="Tahoma"/>
              </w:rPr>
              <w:t xml:space="preserve"> that the facts stated in this form are true.</w:t>
            </w:r>
          </w:p>
          <w:p w:rsidR="00015571" w:rsidRDefault="00015571" w:rsidP="00906E68">
            <w:pPr>
              <w:spacing w:line="276" w:lineRule="auto"/>
              <w:rPr>
                <w:rFonts w:ascii="Tahoma" w:hAnsi="Tahoma" w:cs="Tahoma"/>
              </w:rPr>
            </w:pPr>
          </w:p>
          <w:p w:rsidR="00015571" w:rsidRDefault="00A0200F" w:rsidP="00EE2B4B">
            <w:pPr>
              <w:spacing w:line="276" w:lineRule="auto"/>
              <w:ind w:left="678" w:hanging="678"/>
              <w:rPr>
                <w:rFonts w:ascii="Tahoma" w:hAnsi="Tahoma" w:cs="Tahoma"/>
              </w:rPr>
            </w:pPr>
            <w:sdt>
              <w:sdtPr>
                <w:rPr>
                  <w:rFonts w:ascii="Tahoma" w:hAnsi="Tahoma" w:cs="Tahoma"/>
                </w:rPr>
                <w:id w:val="-981697732"/>
                <w14:checkbox>
                  <w14:checked w14:val="0"/>
                  <w14:checkedState w14:val="2612" w14:font="MS Gothic"/>
                  <w14:uncheckedState w14:val="2610" w14:font="MS Gothic"/>
                </w14:checkbox>
              </w:sdtPr>
              <w:sdtEndPr/>
              <w:sdtContent>
                <w:r w:rsidR="00015571">
                  <w:rPr>
                    <w:rFonts w:ascii="MS Gothic" w:eastAsia="MS Gothic" w:hAnsi="MS Gothic" w:cs="Tahoma" w:hint="eastAsia"/>
                  </w:rPr>
                  <w:t>☐</w:t>
                </w:r>
              </w:sdtContent>
            </w:sdt>
            <w:r w:rsidR="00881990">
              <w:rPr>
                <w:rFonts w:ascii="Tahoma" w:hAnsi="Tahoma" w:cs="Tahoma"/>
              </w:rPr>
              <w:tab/>
            </w:r>
            <w:r w:rsidR="00015571" w:rsidRPr="009A567C">
              <w:rPr>
                <w:rFonts w:ascii="Tahoma" w:hAnsi="Tahoma" w:cs="Tahoma"/>
                <w:b/>
              </w:rPr>
              <w:t xml:space="preserve">The </w:t>
            </w:r>
            <w:r w:rsidR="00F45BBA">
              <w:rPr>
                <w:rFonts w:ascii="Tahoma" w:hAnsi="Tahoma" w:cs="Tahoma"/>
                <w:b/>
              </w:rPr>
              <w:t xml:space="preserve">Respondent </w:t>
            </w:r>
            <w:r w:rsidR="00EE2B4B">
              <w:rPr>
                <w:rFonts w:ascii="Tahoma" w:hAnsi="Tahoma" w:cs="Tahoma"/>
                <w:b/>
              </w:rPr>
              <w:t>b</w:t>
            </w:r>
            <w:r w:rsidR="00015571" w:rsidRPr="009A567C">
              <w:rPr>
                <w:rFonts w:ascii="Tahoma" w:hAnsi="Tahoma" w:cs="Tahoma"/>
                <w:b/>
              </w:rPr>
              <w:t>elieves</w:t>
            </w:r>
            <w:r w:rsidR="00015571">
              <w:rPr>
                <w:rFonts w:ascii="Tahoma" w:hAnsi="Tahoma" w:cs="Tahoma"/>
              </w:rPr>
              <w:t xml:space="preserve"> that the facts stated in this form </w:t>
            </w:r>
            <w:r w:rsidR="00EE2B4B">
              <w:rPr>
                <w:rFonts w:ascii="Tahoma" w:hAnsi="Tahoma" w:cs="Tahoma"/>
              </w:rPr>
              <w:t xml:space="preserve">(and any continuation sheets) </w:t>
            </w:r>
            <w:r w:rsidR="00015571">
              <w:rPr>
                <w:rFonts w:ascii="Tahoma" w:hAnsi="Tahoma" w:cs="Tahoma"/>
              </w:rPr>
              <w:t xml:space="preserve">are true. </w:t>
            </w:r>
            <w:r w:rsidR="00015571" w:rsidRPr="00FB2423">
              <w:rPr>
                <w:rFonts w:ascii="Tahoma" w:hAnsi="Tahoma" w:cs="Tahoma"/>
                <w:b/>
              </w:rPr>
              <w:t>I am authorised</w:t>
            </w:r>
            <w:r w:rsidR="00015571">
              <w:rPr>
                <w:rFonts w:ascii="Tahoma" w:hAnsi="Tahoma" w:cs="Tahoma"/>
              </w:rPr>
              <w:t xml:space="preserve"> by the applicant to sign this statement.</w:t>
            </w:r>
          </w:p>
          <w:p w:rsidR="00015571" w:rsidRDefault="00015571" w:rsidP="0018591A">
            <w:pPr>
              <w:jc w:val="both"/>
              <w:rPr>
                <w:rFonts w:ascii="Tahoma" w:hAnsi="Tahoma" w:cs="Tahoma"/>
              </w:rPr>
            </w:pPr>
          </w:p>
          <w:p w:rsidR="00015571" w:rsidRPr="00E20902" w:rsidRDefault="00015571" w:rsidP="0018591A">
            <w:pPr>
              <w:rPr>
                <w:rFonts w:ascii="Tahoma" w:hAnsi="Tahoma" w:cs="Tahoma"/>
                <w:b/>
              </w:rPr>
            </w:pPr>
            <w:r>
              <w:rPr>
                <w:rFonts w:ascii="Tahoma" w:hAnsi="Tahoma" w:cs="Tahoma"/>
              </w:rPr>
              <w:tab/>
            </w:r>
            <w:r w:rsidRPr="00E20902">
              <w:rPr>
                <w:rFonts w:ascii="Tahoma" w:hAnsi="Tahoma" w:cs="Tahoma"/>
                <w:b/>
              </w:rPr>
              <w:t>Signature</w:t>
            </w:r>
          </w:p>
          <w:p w:rsidR="00015571" w:rsidRDefault="00015571" w:rsidP="0018591A">
            <w:pPr>
              <w:jc w:val="both"/>
              <w:rPr>
                <w:rFonts w:ascii="Tahoma" w:hAnsi="Tahoma" w:cs="Tahoma"/>
              </w:rPr>
            </w:pPr>
            <w:r w:rsidRPr="00D42E85">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7BE7FB7D" wp14:editId="0DA7DC14">
                      <wp:simplePos x="0" y="0"/>
                      <wp:positionH relativeFrom="column">
                        <wp:posOffset>423545</wp:posOffset>
                      </wp:positionH>
                      <wp:positionV relativeFrom="paragraph">
                        <wp:posOffset>139700</wp:posOffset>
                      </wp:positionV>
                      <wp:extent cx="3752850" cy="685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85800"/>
                              </a:xfrm>
                              <a:prstGeom prst="rect">
                                <a:avLst/>
                              </a:prstGeom>
                              <a:solidFill>
                                <a:srgbClr val="FFFFFF"/>
                              </a:solidFill>
                              <a:ln w="9525">
                                <a:solidFill>
                                  <a:srgbClr val="000000"/>
                                </a:solidFill>
                                <a:miter lim="800000"/>
                                <a:headEnd/>
                                <a:tailEnd/>
                              </a:ln>
                            </wps:spPr>
                            <wps:txbx>
                              <w:txbxContent>
                                <w:p w:rsidR="00015571" w:rsidRDefault="00015571" w:rsidP="00631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7FB7D" id="_x0000_t202" coordsize="21600,21600" o:spt="202" path="m,l,21600r21600,l21600,xe">
                      <v:stroke joinstyle="miter"/>
                      <v:path gradientshapeok="t" o:connecttype="rect"/>
                    </v:shapetype>
                    <v:shape id="Text Box 2" o:spid="_x0000_s1026" type="#_x0000_t202" style="position:absolute;left:0;text-align:left;margin-left:33.35pt;margin-top:11pt;width:295.5pt;height: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">
                      <v:textbox>
                        <w:txbxContent>
                          <w:p w:rsidR="00015571" w:rsidRDefault="00015571" w:rsidP="00631C38"/>
                        </w:txbxContent>
                      </v:textbox>
                      <w10:wrap type="square"/>
                    </v:shape>
                  </w:pict>
                </mc:Fallback>
              </mc:AlternateContent>
            </w:r>
          </w:p>
          <w:p w:rsidR="00015571" w:rsidRDefault="00015571" w:rsidP="0018591A">
            <w:pPr>
              <w:jc w:val="both"/>
              <w:rPr>
                <w:rFonts w:ascii="Tahoma" w:hAnsi="Tahoma" w:cs="Tahoma"/>
              </w:rPr>
            </w:pPr>
          </w:p>
          <w:p w:rsidR="00015571" w:rsidRDefault="00015571" w:rsidP="0018591A">
            <w:pPr>
              <w:jc w:val="both"/>
              <w:rPr>
                <w:rFonts w:ascii="Tahoma" w:hAnsi="Tahoma" w:cs="Tahoma"/>
              </w:rPr>
            </w:pPr>
          </w:p>
          <w:p w:rsidR="00015571" w:rsidRDefault="00015571" w:rsidP="0018591A">
            <w:pPr>
              <w:jc w:val="both"/>
              <w:rPr>
                <w:rFonts w:ascii="Tahoma" w:hAnsi="Tahoma" w:cs="Tahoma"/>
              </w:rPr>
            </w:pPr>
          </w:p>
          <w:p w:rsidR="00015571" w:rsidRDefault="00015571" w:rsidP="0018591A">
            <w:pPr>
              <w:jc w:val="both"/>
              <w:rPr>
                <w:rFonts w:ascii="Tahoma" w:hAnsi="Tahoma" w:cs="Tahoma"/>
              </w:rPr>
            </w:pPr>
          </w:p>
          <w:p w:rsidR="00015571" w:rsidRDefault="00015571" w:rsidP="0018591A">
            <w:pPr>
              <w:jc w:val="both"/>
              <w:rPr>
                <w:rFonts w:ascii="Tahoma" w:hAnsi="Tahoma" w:cs="Tahoma"/>
              </w:rPr>
            </w:pPr>
          </w:p>
          <w:p w:rsidR="00015571" w:rsidRPr="008072B8" w:rsidRDefault="00015571" w:rsidP="002A24E2">
            <w:pPr>
              <w:spacing w:line="276" w:lineRule="auto"/>
              <w:rPr>
                <w:rFonts w:ascii="Tahoma" w:hAnsi="Tahoma" w:cs="Tahoma"/>
              </w:rPr>
            </w:pPr>
            <w:r>
              <w:rPr>
                <w:rFonts w:ascii="Tahoma" w:hAnsi="Tahoma" w:cs="Tahoma"/>
              </w:rPr>
              <w:tab/>
            </w:r>
            <w:sdt>
              <w:sdtPr>
                <w:rPr>
                  <w:rFonts w:ascii="Tahoma" w:hAnsi="Tahoma" w:cs="Tahoma"/>
                </w:rPr>
                <w:id w:val="-1682039296"/>
                <w14:checkbox>
                  <w14:checked w14:val="0"/>
                  <w14:checkedState w14:val="2612" w14:font="MS Gothic"/>
                  <w14:uncheckedState w14:val="2610" w14:font="MS Gothic"/>
                </w14:checkbox>
              </w:sdtPr>
              <w:sdtEndPr/>
              <w:sdtContent>
                <w:r w:rsidRPr="004D71CC">
                  <w:rPr>
                    <w:rFonts w:ascii="Segoe UI Symbol" w:eastAsia="MS Gothic" w:hAnsi="Segoe UI Symbol" w:cs="Segoe UI Symbol"/>
                  </w:rPr>
                  <w:t>☐</w:t>
                </w:r>
              </w:sdtContent>
            </w:sdt>
            <w:r w:rsidRPr="004D71CC">
              <w:rPr>
                <w:rFonts w:ascii="Tahoma" w:hAnsi="Tahoma" w:cs="Tahoma"/>
              </w:rPr>
              <w:t xml:space="preserve"> </w:t>
            </w:r>
            <w:r w:rsidR="00EE2B4B">
              <w:rPr>
                <w:rFonts w:ascii="Tahoma" w:hAnsi="Tahoma" w:cs="Tahoma"/>
              </w:rPr>
              <w:t>Respondent</w:t>
            </w:r>
          </w:p>
          <w:p w:rsidR="00015571" w:rsidRPr="008072B8" w:rsidRDefault="00015571" w:rsidP="002A24E2">
            <w:pPr>
              <w:spacing w:line="276" w:lineRule="auto"/>
              <w:rPr>
                <w:rFonts w:ascii="Tahoma" w:hAnsi="Tahoma" w:cs="Tahoma"/>
              </w:rPr>
            </w:pPr>
          </w:p>
          <w:p w:rsidR="00015571" w:rsidRPr="008072B8" w:rsidRDefault="00015571" w:rsidP="002A24E2">
            <w:pPr>
              <w:spacing w:line="276" w:lineRule="auto"/>
              <w:rPr>
                <w:rFonts w:ascii="Tahoma" w:hAnsi="Tahoma" w:cs="Tahoma"/>
              </w:rPr>
            </w:pPr>
            <w:r w:rsidRPr="008072B8">
              <w:rPr>
                <w:rFonts w:ascii="Tahoma" w:hAnsi="Tahoma" w:cs="Tahoma"/>
              </w:rPr>
              <w:tab/>
            </w:r>
            <w:sdt>
              <w:sdtPr>
                <w:rPr>
                  <w:rFonts w:ascii="Tahoma" w:hAnsi="Tahoma" w:cs="Tahoma"/>
                </w:rPr>
                <w:id w:val="641852448"/>
                <w14:checkbox>
                  <w14:checked w14:val="0"/>
                  <w14:checkedState w14:val="2612" w14:font="MS Gothic"/>
                  <w14:uncheckedState w14:val="2610" w14:font="MS Gothic"/>
                </w14:checkbox>
              </w:sdtPr>
              <w:sdtEndPr/>
              <w:sdtContent>
                <w:r w:rsidRPr="008072B8">
                  <w:rPr>
                    <w:rFonts w:ascii="Segoe UI Symbol" w:eastAsia="MS Gothic" w:hAnsi="Segoe UI Symbol" w:cs="Segoe UI Symbol"/>
                  </w:rPr>
                  <w:t>☐</w:t>
                </w:r>
              </w:sdtContent>
            </w:sdt>
            <w:r w:rsidR="00EE2B4B">
              <w:rPr>
                <w:rFonts w:ascii="Tahoma" w:hAnsi="Tahoma" w:cs="Tahoma"/>
              </w:rPr>
              <w:t xml:space="preserve"> Respondent’s</w:t>
            </w:r>
            <w:r w:rsidRPr="008072B8">
              <w:rPr>
                <w:rFonts w:ascii="Tahoma" w:hAnsi="Tahoma" w:cs="Tahoma"/>
              </w:rPr>
              <w:t xml:space="preserve"> </w:t>
            </w:r>
            <w:r w:rsidR="00EE2B4B">
              <w:rPr>
                <w:rFonts w:ascii="Tahoma" w:hAnsi="Tahoma" w:cs="Tahoma"/>
              </w:rPr>
              <w:t>a</w:t>
            </w:r>
            <w:r>
              <w:rPr>
                <w:rFonts w:ascii="Tahoma" w:hAnsi="Tahoma" w:cs="Tahoma"/>
              </w:rPr>
              <w:t xml:space="preserve">dvocate </w:t>
            </w:r>
          </w:p>
          <w:p w:rsidR="00015571" w:rsidRPr="004D71CC" w:rsidRDefault="00015571" w:rsidP="002A24E2">
            <w:pPr>
              <w:spacing w:line="276" w:lineRule="auto"/>
              <w:rPr>
                <w:rFonts w:ascii="Tahoma" w:hAnsi="Tahoma" w:cs="Tahoma"/>
              </w:rPr>
            </w:pPr>
          </w:p>
          <w:p w:rsidR="00015571" w:rsidRDefault="00015571" w:rsidP="002A24E2">
            <w:pPr>
              <w:spacing w:line="276" w:lineRule="auto"/>
              <w:rPr>
                <w:rFonts w:ascii="Tahoma" w:hAnsi="Tahoma" w:cs="Tahoma"/>
              </w:rPr>
            </w:pPr>
            <w:r w:rsidRPr="004D71CC">
              <w:rPr>
                <w:rFonts w:ascii="Tahoma" w:hAnsi="Tahoma" w:cs="Tahoma"/>
              </w:rPr>
              <w:t xml:space="preserve">Date: </w:t>
            </w:r>
            <w:sdt>
              <w:sdtPr>
                <w:rPr>
                  <w:rFonts w:ascii="Tahoma" w:hAnsi="Tahoma" w:cs="Tahoma"/>
                </w:rPr>
                <w:id w:val="-1883400901"/>
                <w:showingPlcHdr/>
                <w:date w:fullDate="2022-07-14T00:00:00Z">
                  <w:dateFormat w:val="dd/MM/yyyy"/>
                  <w:lid w:val="en-GB"/>
                  <w:storeMappedDataAs w:val="dateTime"/>
                  <w:calendar w:val="gregorian"/>
                </w:date>
              </w:sdtPr>
              <w:sdtEndPr/>
              <w:sdtContent>
                <w:r w:rsidRPr="004D71CC">
                  <w:rPr>
                    <w:rStyle w:val="PlaceholderText"/>
                    <w:rFonts w:ascii="Tahoma" w:hAnsi="Tahoma" w:cs="Tahoma"/>
                    <w:shd w:val="clear" w:color="auto" w:fill="FFFFFF" w:themeFill="background1"/>
                  </w:rPr>
                  <w:t>Click or tap to enter a date.</w:t>
                </w:r>
              </w:sdtContent>
            </w:sdt>
          </w:p>
          <w:p w:rsidR="00015571" w:rsidRDefault="00015571" w:rsidP="002A24E2">
            <w:pPr>
              <w:spacing w:line="276" w:lineRule="auto"/>
              <w:rPr>
                <w:rFonts w:ascii="Tahoma" w:hAnsi="Tahoma" w:cs="Tahoma"/>
              </w:rPr>
            </w:pPr>
            <w:r>
              <w:rPr>
                <w:rFonts w:ascii="Tahoma" w:hAnsi="Tahoma" w:cs="Tahoma"/>
              </w:rPr>
              <w:tab/>
            </w:r>
          </w:p>
          <w:p w:rsidR="00015571" w:rsidRDefault="00015571" w:rsidP="002A24E2">
            <w:pPr>
              <w:spacing w:line="276" w:lineRule="auto"/>
              <w:rPr>
                <w:rFonts w:ascii="Tahoma" w:hAnsi="Tahoma" w:cs="Tahoma"/>
              </w:rPr>
            </w:pPr>
            <w:r>
              <w:rPr>
                <w:rFonts w:ascii="Tahoma" w:hAnsi="Tahoma" w:cs="Tahoma"/>
              </w:rPr>
              <w:t xml:space="preserve">Full name: </w:t>
            </w:r>
            <w:sdt>
              <w:sdtPr>
                <w:rPr>
                  <w:rFonts w:ascii="Tahoma" w:hAnsi="Tahoma" w:cs="Tahoma"/>
                </w:rPr>
                <w:id w:val="1423686467"/>
                <w:placeholder>
                  <w:docPart w:val="F27BEC3407D647AEAE34FC632CDD8763"/>
                </w:placeholder>
                <w:showingPlcHdr/>
              </w:sdtPr>
              <w:sdtEndPr/>
              <w:sdtContent>
                <w:r w:rsidRPr="004D71CC">
                  <w:rPr>
                    <w:rStyle w:val="PlaceholderText"/>
                    <w:shd w:val="clear" w:color="auto" w:fill="FFFFFF" w:themeFill="background1"/>
                  </w:rPr>
                  <w:t>Click or tap here to enter text.</w:t>
                </w:r>
              </w:sdtContent>
            </w:sdt>
          </w:p>
          <w:p w:rsidR="00015571" w:rsidRDefault="00015571" w:rsidP="002A24E2">
            <w:pPr>
              <w:spacing w:line="276" w:lineRule="auto"/>
              <w:rPr>
                <w:rFonts w:ascii="Tahoma" w:hAnsi="Tahoma" w:cs="Tahoma"/>
              </w:rPr>
            </w:pPr>
            <w:r>
              <w:rPr>
                <w:rFonts w:ascii="Tahoma" w:hAnsi="Tahoma" w:cs="Tahoma"/>
              </w:rPr>
              <w:tab/>
            </w:r>
          </w:p>
          <w:p w:rsidR="00015571" w:rsidRDefault="00015571" w:rsidP="002A24E2">
            <w:pPr>
              <w:spacing w:line="276" w:lineRule="auto"/>
              <w:rPr>
                <w:rFonts w:ascii="Tahoma" w:hAnsi="Tahoma" w:cs="Tahoma"/>
              </w:rPr>
            </w:pPr>
            <w:r>
              <w:rPr>
                <w:rFonts w:ascii="Tahoma" w:hAnsi="Tahoma" w:cs="Tahoma"/>
              </w:rPr>
              <w:t xml:space="preserve">Name of </w:t>
            </w:r>
            <w:r w:rsidR="00F45BBA">
              <w:rPr>
                <w:rFonts w:ascii="Tahoma" w:hAnsi="Tahoma" w:cs="Tahoma"/>
              </w:rPr>
              <w:t xml:space="preserve">Respondent’s </w:t>
            </w:r>
            <w:r>
              <w:rPr>
                <w:rFonts w:ascii="Tahoma" w:hAnsi="Tahoma" w:cs="Tahoma"/>
              </w:rPr>
              <w:t xml:space="preserve">advocate’s firm: </w:t>
            </w:r>
            <w:sdt>
              <w:sdtPr>
                <w:rPr>
                  <w:rFonts w:ascii="Tahoma" w:hAnsi="Tahoma" w:cs="Tahoma"/>
                </w:rPr>
                <w:id w:val="1353387175"/>
                <w:placeholder>
                  <w:docPart w:val="F27BEC3407D647AEAE34FC632CDD8763"/>
                </w:placeholder>
                <w:showingPlcHdr/>
              </w:sdtPr>
              <w:sdtEndPr/>
              <w:sdtContent>
                <w:r w:rsidRPr="004D71CC">
                  <w:rPr>
                    <w:rStyle w:val="PlaceholderText"/>
                    <w:shd w:val="clear" w:color="auto" w:fill="FFFFFF" w:themeFill="background1"/>
                  </w:rPr>
                  <w:t>Click or tap here to enter text.</w:t>
                </w:r>
              </w:sdtContent>
            </w:sdt>
          </w:p>
          <w:p w:rsidR="00015571" w:rsidRDefault="00015571" w:rsidP="002A24E2">
            <w:pPr>
              <w:spacing w:line="276" w:lineRule="auto"/>
              <w:rPr>
                <w:rFonts w:ascii="Tahoma" w:hAnsi="Tahoma" w:cs="Tahoma"/>
              </w:rPr>
            </w:pPr>
            <w:r>
              <w:rPr>
                <w:rFonts w:ascii="Tahoma" w:hAnsi="Tahoma" w:cs="Tahoma"/>
              </w:rPr>
              <w:tab/>
            </w:r>
          </w:p>
          <w:p w:rsidR="00015571" w:rsidRPr="004D71CC" w:rsidRDefault="00015571" w:rsidP="002A24E2">
            <w:pPr>
              <w:spacing w:line="276" w:lineRule="auto"/>
              <w:rPr>
                <w:rFonts w:ascii="Tahoma" w:hAnsi="Tahoma" w:cs="Tahoma"/>
              </w:rPr>
            </w:pPr>
            <w:r>
              <w:rPr>
                <w:rFonts w:ascii="Tahoma" w:hAnsi="Tahoma" w:cs="Tahoma"/>
              </w:rPr>
              <w:t xml:space="preserve">If signing on behalf of firm or company give position or office held: </w:t>
            </w:r>
            <w:sdt>
              <w:sdtPr>
                <w:rPr>
                  <w:rFonts w:ascii="Tahoma" w:hAnsi="Tahoma" w:cs="Tahoma"/>
                </w:rPr>
                <w:id w:val="-1293974760"/>
                <w:placeholder>
                  <w:docPart w:val="F27BEC3407D647AEAE34FC632CDD8763"/>
                </w:placeholder>
                <w:showingPlcHdr/>
              </w:sdtPr>
              <w:sdtEndPr/>
              <w:sdtContent>
                <w:r w:rsidRPr="004D71CC">
                  <w:rPr>
                    <w:rStyle w:val="PlaceholderText"/>
                    <w:shd w:val="clear" w:color="auto" w:fill="FFFFFF" w:themeFill="background1"/>
                  </w:rPr>
                  <w:t>Click or tap here to enter text.</w:t>
                </w:r>
              </w:sdtContent>
            </w:sdt>
          </w:p>
          <w:p w:rsidR="00015571" w:rsidRDefault="00015571"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FB0200" w:rsidRDefault="00FB0200" w:rsidP="0018591A">
            <w:pPr>
              <w:jc w:val="both"/>
              <w:rPr>
                <w:rFonts w:ascii="Tahoma" w:hAnsi="Tahoma" w:cs="Tahoma"/>
              </w:rPr>
            </w:pPr>
          </w:p>
          <w:p w:rsidR="00363D81" w:rsidRPr="00B00931" w:rsidRDefault="00363D81" w:rsidP="008B73C3">
            <w:pPr>
              <w:jc w:val="both"/>
              <w:rPr>
                <w:rFonts w:ascii="Tahoma" w:hAnsi="Tahoma" w:cs="Tahoma"/>
              </w:rPr>
            </w:pPr>
          </w:p>
        </w:tc>
      </w:tr>
    </w:tbl>
    <w:p w:rsidR="004775D5" w:rsidRDefault="004775D5" w:rsidP="00E20FAA">
      <w:pPr>
        <w:spacing w:after="0"/>
        <w:rPr>
          <w:rFonts w:ascii="Tahoma" w:hAnsi="Tahoma" w:cs="Tahoma"/>
        </w:rPr>
      </w:pPr>
    </w:p>
    <w:p w:rsidR="00EE2B4B" w:rsidRDefault="00EE2B4B" w:rsidP="00E20FAA">
      <w:pPr>
        <w:spacing w:after="0"/>
        <w:rPr>
          <w:rFonts w:ascii="Tahoma" w:hAnsi="Tahoma" w:cs="Tahoma"/>
        </w:rPr>
      </w:pPr>
    </w:p>
    <w:p w:rsidR="00EE2B4B" w:rsidRPr="00B00931" w:rsidRDefault="00EE2B4B" w:rsidP="00E20FAA">
      <w:pPr>
        <w:spacing w:after="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10456"/>
      </w:tblGrid>
      <w:tr w:rsidR="00BB35B9" w:rsidRPr="00B00931" w:rsidTr="00061A60">
        <w:tc>
          <w:tcPr>
            <w:tcW w:w="10456" w:type="dxa"/>
            <w:shd w:val="clear" w:color="auto" w:fill="E7E6E6" w:themeFill="background2"/>
          </w:tcPr>
          <w:p w:rsidR="00E11AEE" w:rsidRDefault="00E11AEE" w:rsidP="0018591A">
            <w:pPr>
              <w:rPr>
                <w:rFonts w:ascii="Tahoma" w:hAnsi="Tahoma" w:cs="Tahoma"/>
              </w:rPr>
            </w:pPr>
          </w:p>
          <w:p w:rsidR="00BB35B9" w:rsidRPr="00CA6352" w:rsidRDefault="00BB35B9" w:rsidP="00500A6E">
            <w:pPr>
              <w:spacing w:line="276" w:lineRule="auto"/>
              <w:rPr>
                <w:rFonts w:ascii="Tahoma" w:hAnsi="Tahoma" w:cs="Tahoma"/>
                <w:b/>
              </w:rPr>
            </w:pPr>
            <w:r w:rsidRPr="00CA6352">
              <w:rPr>
                <w:rFonts w:ascii="Tahoma" w:hAnsi="Tahoma" w:cs="Tahoma"/>
                <w:b/>
              </w:rPr>
              <w:t xml:space="preserve">Please send your </w:t>
            </w:r>
            <w:r w:rsidR="00A206E8">
              <w:rPr>
                <w:rFonts w:ascii="Tahoma" w:hAnsi="Tahoma" w:cs="Tahoma"/>
                <w:b/>
              </w:rPr>
              <w:t>completed form</w:t>
            </w:r>
            <w:r w:rsidR="00C2792D">
              <w:rPr>
                <w:rFonts w:ascii="Tahoma" w:hAnsi="Tahoma" w:cs="Tahoma"/>
                <w:b/>
              </w:rPr>
              <w:t xml:space="preserve"> (in duplicate)</w:t>
            </w:r>
            <w:r w:rsidRPr="00701461">
              <w:rPr>
                <w:rFonts w:ascii="Tahoma" w:hAnsi="Tahoma" w:cs="Tahoma"/>
                <w:b/>
              </w:rPr>
              <w:t xml:space="preserve"> </w:t>
            </w:r>
            <w:r w:rsidRPr="00CA6352">
              <w:rPr>
                <w:rFonts w:ascii="Tahoma" w:hAnsi="Tahoma" w:cs="Tahoma"/>
                <w:b/>
              </w:rPr>
              <w:t>to:</w:t>
            </w:r>
          </w:p>
          <w:p w:rsidR="00BB35B9" w:rsidRDefault="00BB35B9" w:rsidP="00500A6E">
            <w:pPr>
              <w:spacing w:line="276" w:lineRule="auto"/>
              <w:rPr>
                <w:rFonts w:ascii="Tahoma" w:hAnsi="Tahoma" w:cs="Tahoma"/>
              </w:rPr>
            </w:pP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Isle of Man Courts of Justice (General Registry)</w:t>
            </w: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Deemsters Walk</w:t>
            </w: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Bucks Road</w:t>
            </w: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Douglas</w:t>
            </w: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Isle of Man</w:t>
            </w: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IM1 3AR</w:t>
            </w:r>
          </w:p>
          <w:p w:rsidR="00ED0A4D" w:rsidRDefault="00ED0A4D" w:rsidP="00500A6E">
            <w:pPr>
              <w:spacing w:line="276" w:lineRule="auto"/>
              <w:rPr>
                <w:rFonts w:ascii="Tahoma" w:hAnsi="Tahoma" w:cs="Tahoma"/>
              </w:rPr>
            </w:pPr>
          </w:p>
          <w:p w:rsidR="00BB35B9" w:rsidRDefault="00BB35B9" w:rsidP="00500A6E">
            <w:pPr>
              <w:spacing w:line="276" w:lineRule="auto"/>
              <w:rPr>
                <w:rFonts w:ascii="Tahoma" w:hAnsi="Tahoma" w:cs="Tahoma"/>
              </w:rPr>
            </w:pPr>
            <w:r>
              <w:rPr>
                <w:rFonts w:ascii="Tahoma" w:hAnsi="Tahoma" w:cs="Tahoma"/>
              </w:rPr>
              <w:t>The opening hours for the Court office and public counter are:</w:t>
            </w:r>
          </w:p>
          <w:p w:rsidR="00ED0A4D" w:rsidRDefault="00ED0A4D" w:rsidP="00500A6E">
            <w:pPr>
              <w:spacing w:line="276" w:lineRule="auto"/>
              <w:rPr>
                <w:rFonts w:ascii="Tahoma" w:hAnsi="Tahoma" w:cs="Tahoma"/>
              </w:rPr>
            </w:pPr>
            <w:r>
              <w:rPr>
                <w:rFonts w:ascii="Tahoma" w:hAnsi="Tahoma" w:cs="Tahoma"/>
              </w:rPr>
              <w:tab/>
            </w:r>
          </w:p>
          <w:p w:rsidR="00BB35B9" w:rsidRDefault="00ED0A4D" w:rsidP="00500A6E">
            <w:pPr>
              <w:spacing w:line="276" w:lineRule="auto"/>
              <w:rPr>
                <w:rFonts w:ascii="Tahoma" w:hAnsi="Tahoma" w:cs="Tahoma"/>
              </w:rPr>
            </w:pPr>
            <w:r>
              <w:rPr>
                <w:rFonts w:ascii="Tahoma" w:hAnsi="Tahoma" w:cs="Tahoma"/>
              </w:rPr>
              <w:tab/>
            </w:r>
            <w:r w:rsidR="00BB35B9" w:rsidRPr="000B7119">
              <w:rPr>
                <w:rFonts w:ascii="Tahoma" w:hAnsi="Tahoma" w:cs="Tahoma"/>
                <w:b/>
              </w:rPr>
              <w:t>9.30am</w:t>
            </w:r>
            <w:r w:rsidR="00BB35B9">
              <w:rPr>
                <w:rFonts w:ascii="Tahoma" w:hAnsi="Tahoma" w:cs="Tahoma"/>
              </w:rPr>
              <w:t xml:space="preserve"> to </w:t>
            </w:r>
            <w:r w:rsidR="00BB35B9" w:rsidRPr="000B7119">
              <w:rPr>
                <w:rFonts w:ascii="Tahoma" w:hAnsi="Tahoma" w:cs="Tahoma"/>
                <w:b/>
              </w:rPr>
              <w:t>4.30pm</w:t>
            </w:r>
            <w:r w:rsidR="00BB35B9">
              <w:rPr>
                <w:rFonts w:ascii="Tahoma" w:hAnsi="Tahoma" w:cs="Tahoma"/>
              </w:rPr>
              <w:t xml:space="preserve"> Monday to Thursday</w:t>
            </w:r>
          </w:p>
          <w:p w:rsidR="00BB35B9" w:rsidRDefault="00ED0A4D" w:rsidP="00500A6E">
            <w:pPr>
              <w:spacing w:line="276" w:lineRule="auto"/>
              <w:rPr>
                <w:rFonts w:ascii="Tahoma" w:hAnsi="Tahoma" w:cs="Tahoma"/>
              </w:rPr>
            </w:pPr>
            <w:r>
              <w:rPr>
                <w:rFonts w:ascii="Tahoma" w:hAnsi="Tahoma" w:cs="Tahoma"/>
              </w:rPr>
              <w:tab/>
            </w:r>
            <w:r w:rsidR="00BB35B9" w:rsidRPr="000B7119">
              <w:rPr>
                <w:rFonts w:ascii="Tahoma" w:hAnsi="Tahoma" w:cs="Tahoma"/>
                <w:b/>
              </w:rPr>
              <w:t>9.30am</w:t>
            </w:r>
            <w:r w:rsidR="00BB35B9">
              <w:rPr>
                <w:rFonts w:ascii="Tahoma" w:hAnsi="Tahoma" w:cs="Tahoma"/>
              </w:rPr>
              <w:t xml:space="preserve"> to </w:t>
            </w:r>
            <w:r w:rsidR="00BB35B9" w:rsidRPr="000B7119">
              <w:rPr>
                <w:rFonts w:ascii="Tahoma" w:hAnsi="Tahoma" w:cs="Tahoma"/>
                <w:b/>
              </w:rPr>
              <w:t>4.00pm</w:t>
            </w:r>
            <w:r w:rsidR="00BB35B9">
              <w:rPr>
                <w:rFonts w:ascii="Tahoma" w:hAnsi="Tahoma" w:cs="Tahoma"/>
              </w:rPr>
              <w:t xml:space="preserve"> on Friday</w:t>
            </w:r>
          </w:p>
          <w:p w:rsidR="00BB35B9" w:rsidRDefault="00BB35B9" w:rsidP="00500A6E">
            <w:pPr>
              <w:spacing w:line="276" w:lineRule="auto"/>
              <w:rPr>
                <w:rFonts w:ascii="Tahoma" w:hAnsi="Tahoma" w:cs="Tahoma"/>
              </w:rPr>
            </w:pPr>
          </w:p>
          <w:p w:rsidR="00BB35B9" w:rsidRDefault="00BB35B9" w:rsidP="00500A6E">
            <w:pPr>
              <w:spacing w:line="276" w:lineRule="auto"/>
              <w:rPr>
                <w:rFonts w:ascii="Tahoma" w:hAnsi="Tahoma" w:cs="Tahoma"/>
              </w:rPr>
            </w:pPr>
            <w:r>
              <w:rPr>
                <w:rFonts w:ascii="Tahoma" w:hAnsi="Tahoma" w:cs="Tahoma"/>
              </w:rPr>
              <w:t xml:space="preserve">Isle of Man Courts Public counter telephone number: (01624) </w:t>
            </w:r>
            <w:r w:rsidRPr="000B7119">
              <w:rPr>
                <w:rFonts w:ascii="Tahoma" w:hAnsi="Tahoma" w:cs="Tahoma"/>
                <w:b/>
              </w:rPr>
              <w:t>685265</w:t>
            </w:r>
          </w:p>
          <w:p w:rsidR="00BB35B9" w:rsidRDefault="00BB35B9" w:rsidP="00500A6E">
            <w:pPr>
              <w:spacing w:line="276" w:lineRule="auto"/>
              <w:rPr>
                <w:rFonts w:ascii="Tahoma" w:hAnsi="Tahoma" w:cs="Tahoma"/>
              </w:rPr>
            </w:pPr>
          </w:p>
          <w:p w:rsidR="00BB35B9" w:rsidRDefault="00BB35B9" w:rsidP="00500A6E">
            <w:pPr>
              <w:spacing w:line="276" w:lineRule="auto"/>
              <w:rPr>
                <w:rFonts w:ascii="Tahoma" w:hAnsi="Tahoma" w:cs="Tahoma"/>
              </w:rPr>
            </w:pPr>
            <w:r>
              <w:rPr>
                <w:rFonts w:ascii="Tahoma" w:hAnsi="Tahoma" w:cs="Tahoma"/>
              </w:rPr>
              <w:t xml:space="preserve">You can pay via cheque (made payable to the Isle of Man Government), cash or card at the public counter or you can pay over the telephone on the dedicated payments line on (01624) </w:t>
            </w:r>
            <w:r w:rsidRPr="0080252A">
              <w:rPr>
                <w:rFonts w:ascii="Tahoma" w:hAnsi="Tahoma" w:cs="Tahoma"/>
                <w:b/>
              </w:rPr>
              <w:t>686423</w:t>
            </w:r>
            <w:r>
              <w:rPr>
                <w:rFonts w:ascii="Tahoma" w:hAnsi="Tahoma" w:cs="Tahoma"/>
              </w:rPr>
              <w:t>.</w:t>
            </w:r>
          </w:p>
          <w:p w:rsidR="00BB35B9" w:rsidRDefault="00BB35B9"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Pr="00B00931" w:rsidRDefault="00E32361" w:rsidP="0018591A">
            <w:pPr>
              <w:rPr>
                <w:rFonts w:ascii="Tahoma" w:hAnsi="Tahoma" w:cs="Tahoma"/>
              </w:rPr>
            </w:pPr>
          </w:p>
        </w:tc>
      </w:tr>
    </w:tbl>
    <w:p w:rsidR="00C339B8" w:rsidRPr="00B00931" w:rsidRDefault="00C339B8" w:rsidP="00C339B8">
      <w:pPr>
        <w:rPr>
          <w:rFonts w:ascii="Tahoma" w:hAnsi="Tahoma" w:cs="Tahoma"/>
        </w:rPr>
      </w:pPr>
    </w:p>
    <w:sectPr w:rsidR="00C339B8" w:rsidRPr="00B00931" w:rsidSect="00461F8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26" w:rsidRDefault="00D24126" w:rsidP="00461F8A">
      <w:pPr>
        <w:spacing w:after="0" w:line="240" w:lineRule="auto"/>
      </w:pPr>
      <w:r>
        <w:separator/>
      </w:r>
    </w:p>
  </w:endnote>
  <w:endnote w:type="continuationSeparator" w:id="0">
    <w:p w:rsidR="00D24126" w:rsidRDefault="00D24126" w:rsidP="0046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672009"/>
      <w:docPartObj>
        <w:docPartGallery w:val="Page Numbers (Bottom of Page)"/>
        <w:docPartUnique/>
      </w:docPartObj>
    </w:sdtPr>
    <w:sdtEndPr>
      <w:rPr>
        <w:noProof/>
      </w:rPr>
    </w:sdtEndPr>
    <w:sdtContent>
      <w:p w:rsidR="00C650F2" w:rsidRDefault="00C650F2">
        <w:pPr>
          <w:pStyle w:val="Footer"/>
          <w:jc w:val="right"/>
        </w:pPr>
        <w:r>
          <w:fldChar w:fldCharType="begin"/>
        </w:r>
        <w:r>
          <w:instrText xml:space="preserve"> PAGE   \* MERGEFORMAT </w:instrText>
        </w:r>
        <w:r>
          <w:fldChar w:fldCharType="separate"/>
        </w:r>
        <w:r w:rsidR="00A0200F">
          <w:rPr>
            <w:noProof/>
          </w:rPr>
          <w:t>1</w:t>
        </w:r>
        <w:r>
          <w:rPr>
            <w:noProof/>
          </w:rPr>
          <w:fldChar w:fldCharType="end"/>
        </w:r>
      </w:p>
    </w:sdtContent>
  </w:sdt>
  <w:p w:rsidR="00C650F2" w:rsidRDefault="00C6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26" w:rsidRDefault="00D24126" w:rsidP="00461F8A">
      <w:pPr>
        <w:spacing w:after="0" w:line="240" w:lineRule="auto"/>
      </w:pPr>
      <w:r>
        <w:separator/>
      </w:r>
    </w:p>
  </w:footnote>
  <w:footnote w:type="continuationSeparator" w:id="0">
    <w:p w:rsidR="00D24126" w:rsidRDefault="00D24126" w:rsidP="0046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8A" w:rsidRDefault="00811FB6" w:rsidP="00811FB6">
    <w:pPr>
      <w:pStyle w:val="Header"/>
      <w:rPr>
        <w:rFonts w:ascii="Tahoma" w:hAnsi="Tahoma" w:cs="Tahoma"/>
      </w:rPr>
    </w:pPr>
    <w:r>
      <w:rPr>
        <w:rFonts w:ascii="Tahoma" w:hAnsi="Tahoma" w:cs="Tahoma"/>
      </w:rPr>
      <w:t xml:space="preserve">MPR5 </w:t>
    </w:r>
    <w:r>
      <w:rPr>
        <w:rFonts w:ascii="Tahoma" w:hAnsi="Tahoma" w:cs="Tahoma"/>
      </w:rPr>
      <w:tab/>
      <w:t xml:space="preserve">                     </w:t>
    </w:r>
    <w:r w:rsidR="005C5B26">
      <w:rPr>
        <w:rFonts w:ascii="Tahoma" w:hAnsi="Tahoma" w:cs="Tahoma"/>
      </w:rPr>
      <w:t xml:space="preserve">Answer to a </w:t>
    </w:r>
    <w:r w:rsidR="005125C1">
      <w:rPr>
        <w:rFonts w:ascii="Tahoma" w:hAnsi="Tahoma" w:cs="Tahoma"/>
      </w:rPr>
      <w:t>D</w:t>
    </w:r>
    <w:r w:rsidR="005C5B26">
      <w:rPr>
        <w:rFonts w:ascii="Tahoma" w:hAnsi="Tahoma" w:cs="Tahoma"/>
      </w:rPr>
      <w:t>ivorce</w:t>
    </w:r>
    <w:r w:rsidR="005125C1">
      <w:rPr>
        <w:rFonts w:ascii="Tahoma" w:hAnsi="Tahoma" w:cs="Tahoma"/>
      </w:rPr>
      <w:t xml:space="preserve"> / S</w:t>
    </w:r>
    <w:r w:rsidR="005C5B26">
      <w:rPr>
        <w:rFonts w:ascii="Tahoma" w:hAnsi="Tahoma" w:cs="Tahoma"/>
      </w:rPr>
      <w:t xml:space="preserve">eparation </w:t>
    </w:r>
    <w:r w:rsidR="005125C1">
      <w:rPr>
        <w:rFonts w:ascii="Tahoma" w:hAnsi="Tahoma" w:cs="Tahoma"/>
      </w:rPr>
      <w:t>A</w:t>
    </w:r>
    <w:r w:rsidR="005C5B26">
      <w:rPr>
        <w:rFonts w:ascii="Tahoma" w:hAnsi="Tahoma" w:cs="Tahoma"/>
      </w:rPr>
      <w:t>pplication</w:t>
    </w:r>
  </w:p>
  <w:p w:rsidR="00461F8A" w:rsidRDefault="00461F8A">
    <w:pPr>
      <w:pStyle w:val="Header"/>
    </w:pPr>
  </w:p>
  <w:p w:rsidR="005C5B26" w:rsidRDefault="005C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3D3B"/>
    <w:multiLevelType w:val="hybridMultilevel"/>
    <w:tmpl w:val="7EC8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12663"/>
    <w:multiLevelType w:val="multilevel"/>
    <w:tmpl w:val="663A2F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2031D5"/>
    <w:multiLevelType w:val="hybridMultilevel"/>
    <w:tmpl w:val="0CDA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A3058"/>
    <w:multiLevelType w:val="hybridMultilevel"/>
    <w:tmpl w:val="BF00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9634F"/>
    <w:multiLevelType w:val="hybridMultilevel"/>
    <w:tmpl w:val="20C0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5D019A"/>
    <w:multiLevelType w:val="hybridMultilevel"/>
    <w:tmpl w:val="4C4C5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EA07AB"/>
    <w:multiLevelType w:val="hybridMultilevel"/>
    <w:tmpl w:val="DA3A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74D84"/>
    <w:multiLevelType w:val="hybridMultilevel"/>
    <w:tmpl w:val="2B1A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F45A8"/>
    <w:multiLevelType w:val="hybridMultilevel"/>
    <w:tmpl w:val="0D84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07A59"/>
    <w:multiLevelType w:val="hybridMultilevel"/>
    <w:tmpl w:val="162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5"/>
  </w:num>
  <w:num w:numId="6">
    <w:abstractNumId w:val="2"/>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ocumentProtection w:edit="forms" w:enforcement="1" w:cryptProviderType="rsaAES" w:cryptAlgorithmClass="hash" w:cryptAlgorithmType="typeAny" w:cryptAlgorithmSid="14" w:cryptSpinCount="100000" w:hash="zo4qVXLmA9K3Q/e4iLLprTDMyftkZjNqQaLO+YoLPyjV1pQmmdAmW0bXQu2BojrVe3dRvgEG48rBCK6zUeCeSA==" w:salt="/rz3fnYAzt3JuPOKeRPAL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1"/>
    <w:rsid w:val="00015571"/>
    <w:rsid w:val="00017278"/>
    <w:rsid w:val="000330A8"/>
    <w:rsid w:val="00041A52"/>
    <w:rsid w:val="00045111"/>
    <w:rsid w:val="0005008D"/>
    <w:rsid w:val="00061A14"/>
    <w:rsid w:val="00061A60"/>
    <w:rsid w:val="00063B26"/>
    <w:rsid w:val="000650E1"/>
    <w:rsid w:val="0007080C"/>
    <w:rsid w:val="00074A4F"/>
    <w:rsid w:val="00091550"/>
    <w:rsid w:val="000B1E84"/>
    <w:rsid w:val="000B4A96"/>
    <w:rsid w:val="000B7119"/>
    <w:rsid w:val="000C6BD1"/>
    <w:rsid w:val="000D1F6D"/>
    <w:rsid w:val="000E1C53"/>
    <w:rsid w:val="000F371D"/>
    <w:rsid w:val="000F3DB3"/>
    <w:rsid w:val="001078AD"/>
    <w:rsid w:val="001173AB"/>
    <w:rsid w:val="0012190D"/>
    <w:rsid w:val="001322C3"/>
    <w:rsid w:val="001354FA"/>
    <w:rsid w:val="0014265D"/>
    <w:rsid w:val="00153547"/>
    <w:rsid w:val="0018591A"/>
    <w:rsid w:val="00195660"/>
    <w:rsid w:val="001B784A"/>
    <w:rsid w:val="001C0E1C"/>
    <w:rsid w:val="001D3D78"/>
    <w:rsid w:val="001D5B15"/>
    <w:rsid w:val="001F712B"/>
    <w:rsid w:val="00201FE8"/>
    <w:rsid w:val="00202033"/>
    <w:rsid w:val="00202D7F"/>
    <w:rsid w:val="00205C09"/>
    <w:rsid w:val="00206D83"/>
    <w:rsid w:val="002176F7"/>
    <w:rsid w:val="0024281D"/>
    <w:rsid w:val="00242941"/>
    <w:rsid w:val="00252384"/>
    <w:rsid w:val="002560A7"/>
    <w:rsid w:val="00281511"/>
    <w:rsid w:val="00293473"/>
    <w:rsid w:val="002A24E2"/>
    <w:rsid w:val="002A7437"/>
    <w:rsid w:val="002B214F"/>
    <w:rsid w:val="002C1866"/>
    <w:rsid w:val="002C617D"/>
    <w:rsid w:val="002C73EA"/>
    <w:rsid w:val="002D319F"/>
    <w:rsid w:val="00314C2F"/>
    <w:rsid w:val="003261F8"/>
    <w:rsid w:val="00336B64"/>
    <w:rsid w:val="00347DB0"/>
    <w:rsid w:val="003531FE"/>
    <w:rsid w:val="00361F9A"/>
    <w:rsid w:val="00363D81"/>
    <w:rsid w:val="00367336"/>
    <w:rsid w:val="00372002"/>
    <w:rsid w:val="0038131B"/>
    <w:rsid w:val="00387EF8"/>
    <w:rsid w:val="0039362B"/>
    <w:rsid w:val="00396AB6"/>
    <w:rsid w:val="0039713B"/>
    <w:rsid w:val="003E37F2"/>
    <w:rsid w:val="003E52B8"/>
    <w:rsid w:val="003F0388"/>
    <w:rsid w:val="003F071F"/>
    <w:rsid w:val="004014D2"/>
    <w:rsid w:val="00404521"/>
    <w:rsid w:val="00416B6F"/>
    <w:rsid w:val="004255FF"/>
    <w:rsid w:val="004262A2"/>
    <w:rsid w:val="00431B00"/>
    <w:rsid w:val="004373AE"/>
    <w:rsid w:val="00440C4A"/>
    <w:rsid w:val="00461F8A"/>
    <w:rsid w:val="0046604D"/>
    <w:rsid w:val="004775D5"/>
    <w:rsid w:val="0048333F"/>
    <w:rsid w:val="00486044"/>
    <w:rsid w:val="00491108"/>
    <w:rsid w:val="004B3895"/>
    <w:rsid w:val="004B5865"/>
    <w:rsid w:val="004D2E8F"/>
    <w:rsid w:val="004D678A"/>
    <w:rsid w:val="004F0912"/>
    <w:rsid w:val="00500A6E"/>
    <w:rsid w:val="005125C1"/>
    <w:rsid w:val="005143A7"/>
    <w:rsid w:val="005227E4"/>
    <w:rsid w:val="00522D89"/>
    <w:rsid w:val="005249C9"/>
    <w:rsid w:val="005330FD"/>
    <w:rsid w:val="00540E76"/>
    <w:rsid w:val="0054163D"/>
    <w:rsid w:val="00545A12"/>
    <w:rsid w:val="005477E0"/>
    <w:rsid w:val="005574CB"/>
    <w:rsid w:val="00576305"/>
    <w:rsid w:val="00580C5E"/>
    <w:rsid w:val="005821A9"/>
    <w:rsid w:val="00584834"/>
    <w:rsid w:val="005966F2"/>
    <w:rsid w:val="005C5B26"/>
    <w:rsid w:val="005D7481"/>
    <w:rsid w:val="005E15BB"/>
    <w:rsid w:val="005E489D"/>
    <w:rsid w:val="00600B2D"/>
    <w:rsid w:val="0060371E"/>
    <w:rsid w:val="00631C38"/>
    <w:rsid w:val="00633C16"/>
    <w:rsid w:val="0064439E"/>
    <w:rsid w:val="00670465"/>
    <w:rsid w:val="00674BBF"/>
    <w:rsid w:val="00674CDC"/>
    <w:rsid w:val="006809DF"/>
    <w:rsid w:val="00680B29"/>
    <w:rsid w:val="0068758C"/>
    <w:rsid w:val="00690298"/>
    <w:rsid w:val="00691D49"/>
    <w:rsid w:val="00696455"/>
    <w:rsid w:val="006B1062"/>
    <w:rsid w:val="006B5319"/>
    <w:rsid w:val="006B7F17"/>
    <w:rsid w:val="006D5E1D"/>
    <w:rsid w:val="006F364D"/>
    <w:rsid w:val="00701461"/>
    <w:rsid w:val="00703BC4"/>
    <w:rsid w:val="00710DE2"/>
    <w:rsid w:val="00723F88"/>
    <w:rsid w:val="00726AA0"/>
    <w:rsid w:val="00743419"/>
    <w:rsid w:val="00751327"/>
    <w:rsid w:val="00757DC0"/>
    <w:rsid w:val="00761836"/>
    <w:rsid w:val="0076443B"/>
    <w:rsid w:val="007716BE"/>
    <w:rsid w:val="0077273C"/>
    <w:rsid w:val="007745F2"/>
    <w:rsid w:val="0077719D"/>
    <w:rsid w:val="00780983"/>
    <w:rsid w:val="00793E7A"/>
    <w:rsid w:val="007A0307"/>
    <w:rsid w:val="007A4103"/>
    <w:rsid w:val="007A5A20"/>
    <w:rsid w:val="007B7A21"/>
    <w:rsid w:val="007E1249"/>
    <w:rsid w:val="007E252D"/>
    <w:rsid w:val="007F5B6A"/>
    <w:rsid w:val="0080252A"/>
    <w:rsid w:val="008072B8"/>
    <w:rsid w:val="00811FB6"/>
    <w:rsid w:val="00812B0D"/>
    <w:rsid w:val="0082278B"/>
    <w:rsid w:val="008251A2"/>
    <w:rsid w:val="00825547"/>
    <w:rsid w:val="008301F4"/>
    <w:rsid w:val="00831911"/>
    <w:rsid w:val="00851F8B"/>
    <w:rsid w:val="0085288B"/>
    <w:rsid w:val="00870526"/>
    <w:rsid w:val="00873504"/>
    <w:rsid w:val="00881990"/>
    <w:rsid w:val="008831C4"/>
    <w:rsid w:val="00896902"/>
    <w:rsid w:val="008B73C3"/>
    <w:rsid w:val="008C3736"/>
    <w:rsid w:val="008F3AB9"/>
    <w:rsid w:val="009012C5"/>
    <w:rsid w:val="00903BFD"/>
    <w:rsid w:val="00906E68"/>
    <w:rsid w:val="009206D0"/>
    <w:rsid w:val="00922717"/>
    <w:rsid w:val="00923D34"/>
    <w:rsid w:val="00924F63"/>
    <w:rsid w:val="00927D34"/>
    <w:rsid w:val="00937F10"/>
    <w:rsid w:val="00945E74"/>
    <w:rsid w:val="0094750E"/>
    <w:rsid w:val="009655A8"/>
    <w:rsid w:val="00970959"/>
    <w:rsid w:val="009818BF"/>
    <w:rsid w:val="00985186"/>
    <w:rsid w:val="00990016"/>
    <w:rsid w:val="00990D01"/>
    <w:rsid w:val="00991D46"/>
    <w:rsid w:val="0099589D"/>
    <w:rsid w:val="009C7114"/>
    <w:rsid w:val="009D7210"/>
    <w:rsid w:val="009E03BB"/>
    <w:rsid w:val="009F3A15"/>
    <w:rsid w:val="009F6D8E"/>
    <w:rsid w:val="00A0200F"/>
    <w:rsid w:val="00A02680"/>
    <w:rsid w:val="00A047CD"/>
    <w:rsid w:val="00A05C78"/>
    <w:rsid w:val="00A12EDE"/>
    <w:rsid w:val="00A20395"/>
    <w:rsid w:val="00A206E8"/>
    <w:rsid w:val="00A310B6"/>
    <w:rsid w:val="00A35510"/>
    <w:rsid w:val="00A53370"/>
    <w:rsid w:val="00A62CA9"/>
    <w:rsid w:val="00A70681"/>
    <w:rsid w:val="00A72423"/>
    <w:rsid w:val="00A72A6F"/>
    <w:rsid w:val="00A776E6"/>
    <w:rsid w:val="00A8022E"/>
    <w:rsid w:val="00A96CDE"/>
    <w:rsid w:val="00AA5F80"/>
    <w:rsid w:val="00AB7E91"/>
    <w:rsid w:val="00AC4072"/>
    <w:rsid w:val="00AC48F6"/>
    <w:rsid w:val="00AD2703"/>
    <w:rsid w:val="00AE75C3"/>
    <w:rsid w:val="00AF18D1"/>
    <w:rsid w:val="00AF4233"/>
    <w:rsid w:val="00AF4827"/>
    <w:rsid w:val="00B00931"/>
    <w:rsid w:val="00B026A1"/>
    <w:rsid w:val="00B0621F"/>
    <w:rsid w:val="00B11886"/>
    <w:rsid w:val="00B12E6B"/>
    <w:rsid w:val="00B37E44"/>
    <w:rsid w:val="00B54722"/>
    <w:rsid w:val="00B6490C"/>
    <w:rsid w:val="00B65040"/>
    <w:rsid w:val="00B76035"/>
    <w:rsid w:val="00B7645D"/>
    <w:rsid w:val="00B80246"/>
    <w:rsid w:val="00B9177D"/>
    <w:rsid w:val="00B95126"/>
    <w:rsid w:val="00BA545A"/>
    <w:rsid w:val="00BA60DA"/>
    <w:rsid w:val="00BB35B9"/>
    <w:rsid w:val="00BC2677"/>
    <w:rsid w:val="00BE2884"/>
    <w:rsid w:val="00BF03C3"/>
    <w:rsid w:val="00C20355"/>
    <w:rsid w:val="00C21997"/>
    <w:rsid w:val="00C2792D"/>
    <w:rsid w:val="00C339B8"/>
    <w:rsid w:val="00C427F0"/>
    <w:rsid w:val="00C43A66"/>
    <w:rsid w:val="00C560AF"/>
    <w:rsid w:val="00C650F2"/>
    <w:rsid w:val="00C9172B"/>
    <w:rsid w:val="00C92F15"/>
    <w:rsid w:val="00C95889"/>
    <w:rsid w:val="00C9711A"/>
    <w:rsid w:val="00C97DE5"/>
    <w:rsid w:val="00CA3150"/>
    <w:rsid w:val="00CA42D9"/>
    <w:rsid w:val="00CB2D40"/>
    <w:rsid w:val="00CD5ECD"/>
    <w:rsid w:val="00CE38F7"/>
    <w:rsid w:val="00CE61E5"/>
    <w:rsid w:val="00CF1F8E"/>
    <w:rsid w:val="00CF3979"/>
    <w:rsid w:val="00CF6689"/>
    <w:rsid w:val="00CF7C96"/>
    <w:rsid w:val="00D15D42"/>
    <w:rsid w:val="00D24022"/>
    <w:rsid w:val="00D24126"/>
    <w:rsid w:val="00D260AE"/>
    <w:rsid w:val="00D42E85"/>
    <w:rsid w:val="00D462C2"/>
    <w:rsid w:val="00D54421"/>
    <w:rsid w:val="00D639E2"/>
    <w:rsid w:val="00D80B1C"/>
    <w:rsid w:val="00D90E38"/>
    <w:rsid w:val="00D936F2"/>
    <w:rsid w:val="00D9396E"/>
    <w:rsid w:val="00DA46A0"/>
    <w:rsid w:val="00DB3E0C"/>
    <w:rsid w:val="00DB72CA"/>
    <w:rsid w:val="00DC1DA3"/>
    <w:rsid w:val="00DC5386"/>
    <w:rsid w:val="00DD2434"/>
    <w:rsid w:val="00DD453F"/>
    <w:rsid w:val="00DD6119"/>
    <w:rsid w:val="00DF126C"/>
    <w:rsid w:val="00DF12C4"/>
    <w:rsid w:val="00DF36DA"/>
    <w:rsid w:val="00E06A3C"/>
    <w:rsid w:val="00E11AEE"/>
    <w:rsid w:val="00E159FD"/>
    <w:rsid w:val="00E17958"/>
    <w:rsid w:val="00E20FAA"/>
    <w:rsid w:val="00E24481"/>
    <w:rsid w:val="00E32361"/>
    <w:rsid w:val="00E35CD4"/>
    <w:rsid w:val="00E416A0"/>
    <w:rsid w:val="00E422D2"/>
    <w:rsid w:val="00E546FA"/>
    <w:rsid w:val="00E56EEF"/>
    <w:rsid w:val="00E71D64"/>
    <w:rsid w:val="00E82255"/>
    <w:rsid w:val="00E94764"/>
    <w:rsid w:val="00E97C70"/>
    <w:rsid w:val="00EA2FD4"/>
    <w:rsid w:val="00EA436D"/>
    <w:rsid w:val="00EA522B"/>
    <w:rsid w:val="00ED0A4D"/>
    <w:rsid w:val="00EE2B4B"/>
    <w:rsid w:val="00EE39FC"/>
    <w:rsid w:val="00F005D0"/>
    <w:rsid w:val="00F006CC"/>
    <w:rsid w:val="00F123C0"/>
    <w:rsid w:val="00F156A3"/>
    <w:rsid w:val="00F22638"/>
    <w:rsid w:val="00F25589"/>
    <w:rsid w:val="00F267EE"/>
    <w:rsid w:val="00F27B88"/>
    <w:rsid w:val="00F41F69"/>
    <w:rsid w:val="00F43673"/>
    <w:rsid w:val="00F45BBA"/>
    <w:rsid w:val="00F57AB1"/>
    <w:rsid w:val="00F642CE"/>
    <w:rsid w:val="00F65273"/>
    <w:rsid w:val="00F71738"/>
    <w:rsid w:val="00F81992"/>
    <w:rsid w:val="00FA6C89"/>
    <w:rsid w:val="00FB0200"/>
    <w:rsid w:val="00FB524D"/>
    <w:rsid w:val="00FD7CFA"/>
    <w:rsid w:val="00FE00BC"/>
    <w:rsid w:val="00FE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C9746-58D2-4652-9848-E457BA1D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7F0"/>
  </w:style>
  <w:style w:type="paragraph" w:styleId="Heading3">
    <w:name w:val="heading 3"/>
    <w:basedOn w:val="Normal"/>
    <w:link w:val="Heading3Char"/>
    <w:uiPriority w:val="9"/>
    <w:unhideWhenUsed/>
    <w:qFormat/>
    <w:rsid w:val="002C617D"/>
    <w:pPr>
      <w:widowControl w:val="0"/>
      <w:autoSpaceDE w:val="0"/>
      <w:autoSpaceDN w:val="0"/>
      <w:spacing w:after="0" w:line="240" w:lineRule="auto"/>
      <w:ind w:left="106"/>
      <w:outlineLvl w:val="2"/>
    </w:pPr>
    <w:rPr>
      <w:rFonts w:ascii="Tahoma" w:eastAsia="Tahoma" w:hAnsi="Tahoma" w:cs="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F8A"/>
  </w:style>
  <w:style w:type="paragraph" w:styleId="Footer">
    <w:name w:val="footer"/>
    <w:basedOn w:val="Normal"/>
    <w:link w:val="FooterChar"/>
    <w:uiPriority w:val="99"/>
    <w:unhideWhenUsed/>
    <w:rsid w:val="0046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F8A"/>
  </w:style>
  <w:style w:type="table" w:styleId="TableGrid">
    <w:name w:val="Table Grid"/>
    <w:basedOn w:val="TableNormal"/>
    <w:uiPriority w:val="39"/>
    <w:rsid w:val="003E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F17"/>
    <w:rPr>
      <w:color w:val="0563C1" w:themeColor="hyperlink"/>
      <w:u w:val="single"/>
    </w:rPr>
  </w:style>
  <w:style w:type="paragraph" w:styleId="ListParagraph">
    <w:name w:val="List Paragraph"/>
    <w:basedOn w:val="Normal"/>
    <w:uiPriority w:val="1"/>
    <w:qFormat/>
    <w:rsid w:val="007A4103"/>
    <w:pPr>
      <w:ind w:left="720"/>
      <w:contextualSpacing/>
    </w:pPr>
  </w:style>
  <w:style w:type="character" w:styleId="PlaceholderText">
    <w:name w:val="Placeholder Text"/>
    <w:basedOn w:val="DefaultParagraphFont"/>
    <w:uiPriority w:val="99"/>
    <w:semiHidden/>
    <w:rsid w:val="000650E1"/>
    <w:rPr>
      <w:color w:val="808080"/>
    </w:rPr>
  </w:style>
  <w:style w:type="character" w:customStyle="1" w:styleId="Heading3Char">
    <w:name w:val="Heading 3 Char"/>
    <w:basedOn w:val="DefaultParagraphFont"/>
    <w:link w:val="Heading3"/>
    <w:uiPriority w:val="9"/>
    <w:rsid w:val="002C617D"/>
    <w:rPr>
      <w:rFonts w:ascii="Tahoma" w:eastAsia="Tahoma" w:hAnsi="Tahoma" w:cs="Tahoma"/>
      <w:b/>
      <w:bCs/>
      <w:sz w:val="24"/>
      <w:szCs w:val="24"/>
      <w:lang w:val="en-US"/>
    </w:rPr>
  </w:style>
  <w:style w:type="paragraph" w:styleId="BalloonText">
    <w:name w:val="Balloon Text"/>
    <w:basedOn w:val="Normal"/>
    <w:link w:val="BalloonTextChar"/>
    <w:uiPriority w:val="99"/>
    <w:semiHidden/>
    <w:unhideWhenUsed/>
    <w:rsid w:val="00CF6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im/f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urts.im/fe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EEA519F-E382-4A84-8414-2C4BEEC86446}"/>
      </w:docPartPr>
      <w:docPartBody>
        <w:p w:rsidR="00B77AD5" w:rsidRDefault="006D669A">
          <w:r w:rsidRPr="00826396">
            <w:rPr>
              <w:rStyle w:val="PlaceholderText"/>
            </w:rPr>
            <w:t>Click or tap here to enter text.</w:t>
          </w:r>
        </w:p>
      </w:docPartBody>
    </w:docPart>
    <w:docPart>
      <w:docPartPr>
        <w:name w:val="7A9D21F535D8467894C3B0D34D1FC0F3"/>
        <w:category>
          <w:name w:val="General"/>
          <w:gallery w:val="placeholder"/>
        </w:category>
        <w:types>
          <w:type w:val="bbPlcHdr"/>
        </w:types>
        <w:behaviors>
          <w:behavior w:val="content"/>
        </w:behaviors>
        <w:guid w:val="{120ED640-8F59-4140-AEFA-1D758C376166}"/>
      </w:docPartPr>
      <w:docPartBody>
        <w:p w:rsidR="001246C0" w:rsidRDefault="00597C30" w:rsidP="00597C30">
          <w:pPr>
            <w:pStyle w:val="7A9D21F535D8467894C3B0D34D1FC0F3"/>
          </w:pPr>
          <w:r w:rsidRPr="00AC6A25">
            <w:rPr>
              <w:rStyle w:val="PlaceholderText"/>
            </w:rPr>
            <w:t>Click or tap here to enter text.</w:t>
          </w:r>
        </w:p>
      </w:docPartBody>
    </w:docPart>
    <w:docPart>
      <w:docPartPr>
        <w:name w:val="F27BEC3407D647AEAE34FC632CDD8763"/>
        <w:category>
          <w:name w:val="General"/>
          <w:gallery w:val="placeholder"/>
        </w:category>
        <w:types>
          <w:type w:val="bbPlcHdr"/>
        </w:types>
        <w:behaviors>
          <w:behavior w:val="content"/>
        </w:behaviors>
        <w:guid w:val="{84858EF8-1E8E-4845-B38D-466D984F16DA}"/>
      </w:docPartPr>
      <w:docPartBody>
        <w:p w:rsidR="0085384B" w:rsidRDefault="00084D98" w:rsidP="00084D98">
          <w:pPr>
            <w:pStyle w:val="F27BEC3407D647AEAE34FC632CDD8763"/>
          </w:pPr>
          <w:r w:rsidRPr="00AC6A25">
            <w:rPr>
              <w:rStyle w:val="PlaceholderText"/>
            </w:rPr>
            <w:t>Click or tap here to enter text.</w:t>
          </w:r>
        </w:p>
      </w:docPartBody>
    </w:docPart>
    <w:docPart>
      <w:docPartPr>
        <w:name w:val="84830D6EB9414CE5B67D30DFAEE58DB1"/>
        <w:category>
          <w:name w:val="General"/>
          <w:gallery w:val="placeholder"/>
        </w:category>
        <w:types>
          <w:type w:val="bbPlcHdr"/>
        </w:types>
        <w:behaviors>
          <w:behavior w:val="content"/>
        </w:behaviors>
        <w:guid w:val="{1C0F4AE3-2194-499F-AB7F-1F922CE785EB}"/>
      </w:docPartPr>
      <w:docPartBody>
        <w:p w:rsidR="006F096C" w:rsidRDefault="006F096C">
          <w:pPr>
            <w:pStyle w:val="84830D6EB9414CE5B67D30DFAEE58DB1"/>
          </w:pPr>
          <w:r w:rsidRPr="00826396">
            <w:rPr>
              <w:rStyle w:val="PlaceholderText"/>
            </w:rPr>
            <w:t>Click or tap here to enter text.</w:t>
          </w:r>
        </w:p>
      </w:docPartBody>
    </w:docPart>
    <w:docPart>
      <w:docPartPr>
        <w:name w:val="3671654BD74D4AC68CB2FB3BA877CA45"/>
        <w:category>
          <w:name w:val="General"/>
          <w:gallery w:val="placeholder"/>
        </w:category>
        <w:types>
          <w:type w:val="bbPlcHdr"/>
        </w:types>
        <w:behaviors>
          <w:behavior w:val="content"/>
        </w:behaviors>
        <w:guid w:val="{3EDFBBEA-9EC8-4E9E-968C-D69EBB3CE15F}"/>
      </w:docPartPr>
      <w:docPartBody>
        <w:p w:rsidR="006F096C" w:rsidRDefault="006F096C">
          <w:pPr>
            <w:pStyle w:val="3671654BD74D4AC68CB2FB3BA877CA45"/>
          </w:pPr>
          <w:r w:rsidRPr="00826396">
            <w:rPr>
              <w:rStyle w:val="PlaceholderText"/>
            </w:rPr>
            <w:t>Click or tap here to enter text.</w:t>
          </w:r>
        </w:p>
      </w:docPartBody>
    </w:docPart>
    <w:docPart>
      <w:docPartPr>
        <w:name w:val="8F8A016076CE4192B08D76C6B7BFC56E"/>
        <w:category>
          <w:name w:val="General"/>
          <w:gallery w:val="placeholder"/>
        </w:category>
        <w:types>
          <w:type w:val="bbPlcHdr"/>
        </w:types>
        <w:behaviors>
          <w:behavior w:val="content"/>
        </w:behaviors>
        <w:guid w:val="{B7ED22AE-CCD5-4AEA-8458-E51B65FD9374}"/>
      </w:docPartPr>
      <w:docPartBody>
        <w:p w:rsidR="006F096C" w:rsidRDefault="006F096C">
          <w:pPr>
            <w:pStyle w:val="8F8A016076CE4192B08D76C6B7BFC56E"/>
          </w:pPr>
          <w:r w:rsidRPr="00826396">
            <w:rPr>
              <w:rStyle w:val="PlaceholderText"/>
            </w:rPr>
            <w:t>Click or tap here to enter text.</w:t>
          </w:r>
        </w:p>
      </w:docPartBody>
    </w:docPart>
    <w:docPart>
      <w:docPartPr>
        <w:name w:val="5F5D90AAA1534D768AAB3034D1BA0DB2"/>
        <w:category>
          <w:name w:val="General"/>
          <w:gallery w:val="placeholder"/>
        </w:category>
        <w:types>
          <w:type w:val="bbPlcHdr"/>
        </w:types>
        <w:behaviors>
          <w:behavior w:val="content"/>
        </w:behaviors>
        <w:guid w:val="{EB58F6CA-2846-4769-8571-243069D3825A}"/>
      </w:docPartPr>
      <w:docPartBody>
        <w:p w:rsidR="006F096C" w:rsidRDefault="006F096C">
          <w:pPr>
            <w:pStyle w:val="5F5D90AAA1534D768AAB3034D1BA0DB2"/>
          </w:pPr>
          <w:r w:rsidRPr="004C2958">
            <w:rPr>
              <w:rStyle w:val="PlaceholderText"/>
            </w:rPr>
            <w:t>Click or tap here to enter text.</w:t>
          </w:r>
        </w:p>
      </w:docPartBody>
    </w:docPart>
    <w:docPart>
      <w:docPartPr>
        <w:name w:val="2255F4D7ACC04042B3232B721B10F0B9"/>
        <w:category>
          <w:name w:val="General"/>
          <w:gallery w:val="placeholder"/>
        </w:category>
        <w:types>
          <w:type w:val="bbPlcHdr"/>
        </w:types>
        <w:behaviors>
          <w:behavior w:val="content"/>
        </w:behaviors>
        <w:guid w:val="{4DADF5D3-3ABB-4529-94DB-539CB10D2374}"/>
      </w:docPartPr>
      <w:docPartBody>
        <w:p w:rsidR="006F096C" w:rsidRDefault="006F096C">
          <w:pPr>
            <w:pStyle w:val="2255F4D7ACC04042B3232B721B10F0B9"/>
          </w:pPr>
          <w:r w:rsidRPr="004C2958">
            <w:rPr>
              <w:rStyle w:val="PlaceholderText"/>
            </w:rPr>
            <w:t>Click or tap here to enter text.</w:t>
          </w:r>
        </w:p>
      </w:docPartBody>
    </w:docPart>
    <w:docPart>
      <w:docPartPr>
        <w:name w:val="ED6051AA448F45FFA76490C07E9D65DF"/>
        <w:category>
          <w:name w:val="General"/>
          <w:gallery w:val="placeholder"/>
        </w:category>
        <w:types>
          <w:type w:val="bbPlcHdr"/>
        </w:types>
        <w:behaviors>
          <w:behavior w:val="content"/>
        </w:behaviors>
        <w:guid w:val="{A665AC8C-3396-4056-8490-1C38BFD4FAF3}"/>
      </w:docPartPr>
      <w:docPartBody>
        <w:p w:rsidR="006F096C" w:rsidRDefault="006F096C">
          <w:pPr>
            <w:pStyle w:val="ED6051AA448F45FFA76490C07E9D65DF"/>
          </w:pPr>
          <w:r w:rsidRPr="004C2958">
            <w:rPr>
              <w:rStyle w:val="PlaceholderText"/>
            </w:rPr>
            <w:t>Click or tap here to enter text.</w:t>
          </w:r>
        </w:p>
      </w:docPartBody>
    </w:docPart>
    <w:docPart>
      <w:docPartPr>
        <w:name w:val="D2D05D4B8794475AB97FF9B57353DC00"/>
        <w:category>
          <w:name w:val="General"/>
          <w:gallery w:val="placeholder"/>
        </w:category>
        <w:types>
          <w:type w:val="bbPlcHdr"/>
        </w:types>
        <w:behaviors>
          <w:behavior w:val="content"/>
        </w:behaviors>
        <w:guid w:val="{8CFF8CE4-9B2E-479B-A425-02EB7BE28102}"/>
      </w:docPartPr>
      <w:docPartBody>
        <w:p w:rsidR="006F096C" w:rsidRDefault="006F096C">
          <w:pPr>
            <w:pStyle w:val="D2D05D4B8794475AB97FF9B57353DC00"/>
          </w:pPr>
          <w:r w:rsidRPr="004C2958">
            <w:rPr>
              <w:rStyle w:val="PlaceholderText"/>
            </w:rPr>
            <w:t>Click or tap here to enter text.</w:t>
          </w:r>
        </w:p>
      </w:docPartBody>
    </w:docPart>
    <w:docPart>
      <w:docPartPr>
        <w:name w:val="DAA86C4E58994D33808816E212C451B6"/>
        <w:category>
          <w:name w:val="General"/>
          <w:gallery w:val="placeholder"/>
        </w:category>
        <w:types>
          <w:type w:val="bbPlcHdr"/>
        </w:types>
        <w:behaviors>
          <w:behavior w:val="content"/>
        </w:behaviors>
        <w:guid w:val="{0EAE2BAA-1B08-474B-B406-5D52F5DDEEDD}"/>
      </w:docPartPr>
      <w:docPartBody>
        <w:p w:rsidR="006F096C" w:rsidRDefault="006F096C">
          <w:pPr>
            <w:pStyle w:val="DAA86C4E58994D33808816E212C451B6"/>
          </w:pPr>
          <w:r w:rsidRPr="004C2958">
            <w:rPr>
              <w:rStyle w:val="PlaceholderText"/>
            </w:rPr>
            <w:t>Click or tap here to enter text.</w:t>
          </w:r>
        </w:p>
      </w:docPartBody>
    </w:docPart>
    <w:docPart>
      <w:docPartPr>
        <w:name w:val="043574D0A7DB45DE9398B36BC991DD37"/>
        <w:category>
          <w:name w:val="General"/>
          <w:gallery w:val="placeholder"/>
        </w:category>
        <w:types>
          <w:type w:val="bbPlcHdr"/>
        </w:types>
        <w:behaviors>
          <w:behavior w:val="content"/>
        </w:behaviors>
        <w:guid w:val="{E455A6DA-7D20-462E-B85D-4EB8E207B412}"/>
      </w:docPartPr>
      <w:docPartBody>
        <w:p w:rsidR="006F096C" w:rsidRDefault="006F096C">
          <w:pPr>
            <w:pStyle w:val="043574D0A7DB45DE9398B36BC991DD37"/>
          </w:pPr>
          <w:r w:rsidRPr="004C2958">
            <w:rPr>
              <w:rStyle w:val="PlaceholderText"/>
            </w:rPr>
            <w:t>Click or tap here to enter text.</w:t>
          </w:r>
        </w:p>
      </w:docPartBody>
    </w:docPart>
    <w:docPart>
      <w:docPartPr>
        <w:name w:val="84B205202CCA42F18545FC9F7F7F3C3D"/>
        <w:category>
          <w:name w:val="General"/>
          <w:gallery w:val="placeholder"/>
        </w:category>
        <w:types>
          <w:type w:val="bbPlcHdr"/>
        </w:types>
        <w:behaviors>
          <w:behavior w:val="content"/>
        </w:behaviors>
        <w:guid w:val="{9519EDD9-C694-4190-9529-1F127AA7B25B}"/>
      </w:docPartPr>
      <w:docPartBody>
        <w:p w:rsidR="006F096C" w:rsidRDefault="006F096C">
          <w:pPr>
            <w:pStyle w:val="84B205202CCA42F18545FC9F7F7F3C3D"/>
          </w:pPr>
          <w:r w:rsidRPr="004C2958">
            <w:rPr>
              <w:rStyle w:val="PlaceholderText"/>
            </w:rPr>
            <w:t>Click or tap here to enter text.</w:t>
          </w:r>
        </w:p>
      </w:docPartBody>
    </w:docPart>
    <w:docPart>
      <w:docPartPr>
        <w:name w:val="F946E5D16CEC4B05910E81887F48FC9A"/>
        <w:category>
          <w:name w:val="General"/>
          <w:gallery w:val="placeholder"/>
        </w:category>
        <w:types>
          <w:type w:val="bbPlcHdr"/>
        </w:types>
        <w:behaviors>
          <w:behavior w:val="content"/>
        </w:behaviors>
        <w:guid w:val="{22BE884D-F5EF-4F34-B90D-7763403B3258}"/>
      </w:docPartPr>
      <w:docPartBody>
        <w:p w:rsidR="00782DA0" w:rsidRDefault="0032114B" w:rsidP="0032114B">
          <w:pPr>
            <w:pStyle w:val="F946E5D16CEC4B05910E81887F48FC9A"/>
          </w:pPr>
          <w:r w:rsidRPr="007B6A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EF"/>
    <w:rsid w:val="00084D98"/>
    <w:rsid w:val="001246C0"/>
    <w:rsid w:val="0032114B"/>
    <w:rsid w:val="00597C30"/>
    <w:rsid w:val="006D669A"/>
    <w:rsid w:val="006F096C"/>
    <w:rsid w:val="00782DA0"/>
    <w:rsid w:val="0085384B"/>
    <w:rsid w:val="00B032EF"/>
    <w:rsid w:val="00B77AD5"/>
    <w:rsid w:val="00CC1A7D"/>
    <w:rsid w:val="00FC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14B"/>
    <w:rPr>
      <w:color w:val="808080"/>
    </w:rPr>
  </w:style>
  <w:style w:type="paragraph" w:customStyle="1" w:styleId="02846D2FBB5D48DBA4B17E428DBB0ECB">
    <w:name w:val="02846D2FBB5D48DBA4B17E428DBB0ECB"/>
    <w:rsid w:val="00B032EF"/>
  </w:style>
  <w:style w:type="paragraph" w:customStyle="1" w:styleId="087FB2EF279B49ECA106F1A7A2318CA0">
    <w:name w:val="087FB2EF279B49ECA106F1A7A2318CA0"/>
    <w:rsid w:val="00B77AD5"/>
  </w:style>
  <w:style w:type="paragraph" w:customStyle="1" w:styleId="A6D5F554453E41B686C3245FF3D3F4AB">
    <w:name w:val="A6D5F554453E41B686C3245FF3D3F4AB"/>
    <w:rsid w:val="00B77AD5"/>
  </w:style>
  <w:style w:type="paragraph" w:customStyle="1" w:styleId="FFD099EE8A0349628A699A9957B4F1DA">
    <w:name w:val="FFD099EE8A0349628A699A9957B4F1DA"/>
    <w:rsid w:val="00B77AD5"/>
  </w:style>
  <w:style w:type="paragraph" w:customStyle="1" w:styleId="D962421A42374BDAB49AA2A9F3B84433">
    <w:name w:val="D962421A42374BDAB49AA2A9F3B84433"/>
    <w:rsid w:val="00B77AD5"/>
  </w:style>
  <w:style w:type="paragraph" w:customStyle="1" w:styleId="C2EC94A8FCC249E499CC2B2D4EF439A2">
    <w:name w:val="C2EC94A8FCC249E499CC2B2D4EF439A2"/>
    <w:rsid w:val="00B77AD5"/>
  </w:style>
  <w:style w:type="paragraph" w:customStyle="1" w:styleId="E9462F4E83A34325A41F74CC32113127">
    <w:name w:val="E9462F4E83A34325A41F74CC32113127"/>
    <w:rsid w:val="00597C30"/>
  </w:style>
  <w:style w:type="paragraph" w:customStyle="1" w:styleId="A482F876DE5049FA9D37425013599D0B">
    <w:name w:val="A482F876DE5049FA9D37425013599D0B"/>
    <w:rsid w:val="00597C30"/>
  </w:style>
  <w:style w:type="paragraph" w:customStyle="1" w:styleId="7A9D21F535D8467894C3B0D34D1FC0F3">
    <w:name w:val="7A9D21F535D8467894C3B0D34D1FC0F3"/>
    <w:rsid w:val="00597C30"/>
  </w:style>
  <w:style w:type="paragraph" w:customStyle="1" w:styleId="3DF220FC049445D3B0C15A0776BE2259">
    <w:name w:val="3DF220FC049445D3B0C15A0776BE2259"/>
    <w:rsid w:val="00597C30"/>
  </w:style>
  <w:style w:type="paragraph" w:customStyle="1" w:styleId="CBD7D130251642ADBF587F03B006614B">
    <w:name w:val="CBD7D130251642ADBF587F03B006614B"/>
    <w:rsid w:val="00597C30"/>
  </w:style>
  <w:style w:type="paragraph" w:customStyle="1" w:styleId="7C91B4B903D746298C81908D9B0B31E9">
    <w:name w:val="7C91B4B903D746298C81908D9B0B31E9"/>
    <w:rsid w:val="00597C30"/>
  </w:style>
  <w:style w:type="paragraph" w:customStyle="1" w:styleId="2AF3DC07E8CF4BEA802B79081C4CEC7F">
    <w:name w:val="2AF3DC07E8CF4BEA802B79081C4CEC7F"/>
    <w:rsid w:val="00084D98"/>
  </w:style>
  <w:style w:type="paragraph" w:customStyle="1" w:styleId="F27BEC3407D647AEAE34FC632CDD8763">
    <w:name w:val="F27BEC3407D647AEAE34FC632CDD8763"/>
    <w:rsid w:val="00084D98"/>
  </w:style>
  <w:style w:type="paragraph" w:customStyle="1" w:styleId="E3DD3B2DB06347A0ADE71AC0004D709D">
    <w:name w:val="E3DD3B2DB06347A0ADE71AC0004D709D"/>
    <w:rsid w:val="00CC1A7D"/>
  </w:style>
  <w:style w:type="paragraph" w:customStyle="1" w:styleId="12284B38A69F406AB6D896ECD615EDA1">
    <w:name w:val="12284B38A69F406AB6D896ECD615EDA1"/>
  </w:style>
  <w:style w:type="paragraph" w:customStyle="1" w:styleId="FA128915EA804B68A2A620D7EA9AC23E">
    <w:name w:val="FA128915EA804B68A2A620D7EA9AC23E"/>
  </w:style>
  <w:style w:type="paragraph" w:customStyle="1" w:styleId="84830D6EB9414CE5B67D30DFAEE58DB1">
    <w:name w:val="84830D6EB9414CE5B67D30DFAEE58DB1"/>
  </w:style>
  <w:style w:type="paragraph" w:customStyle="1" w:styleId="3671654BD74D4AC68CB2FB3BA877CA45">
    <w:name w:val="3671654BD74D4AC68CB2FB3BA877CA45"/>
  </w:style>
  <w:style w:type="paragraph" w:customStyle="1" w:styleId="EF07C81A60EB4F90BB392D82C2FC7AF8">
    <w:name w:val="EF07C81A60EB4F90BB392D82C2FC7AF8"/>
  </w:style>
  <w:style w:type="paragraph" w:customStyle="1" w:styleId="8F8A016076CE4192B08D76C6B7BFC56E">
    <w:name w:val="8F8A016076CE4192B08D76C6B7BFC56E"/>
  </w:style>
  <w:style w:type="paragraph" w:customStyle="1" w:styleId="AFFDE5EA85E24E809D522E04FFC3F1EC">
    <w:name w:val="AFFDE5EA85E24E809D522E04FFC3F1EC"/>
  </w:style>
  <w:style w:type="paragraph" w:customStyle="1" w:styleId="C6534A52560C49F5B2E73FC6948FCBD3">
    <w:name w:val="C6534A52560C49F5B2E73FC6948FCBD3"/>
  </w:style>
  <w:style w:type="paragraph" w:customStyle="1" w:styleId="FA528C4513904B278424B704C9A1F5F6">
    <w:name w:val="FA528C4513904B278424B704C9A1F5F6"/>
  </w:style>
  <w:style w:type="paragraph" w:customStyle="1" w:styleId="556C1BB987194EC8AE9CBBC5192D99F0">
    <w:name w:val="556C1BB987194EC8AE9CBBC5192D99F0"/>
  </w:style>
  <w:style w:type="paragraph" w:customStyle="1" w:styleId="E34AB318F6D54801BDC034C11A9AA9C4">
    <w:name w:val="E34AB318F6D54801BDC034C11A9AA9C4"/>
  </w:style>
  <w:style w:type="paragraph" w:customStyle="1" w:styleId="E689B1DA5BDC4A7A8ABF7CC8E489A4EF">
    <w:name w:val="E689B1DA5BDC4A7A8ABF7CC8E489A4EF"/>
  </w:style>
  <w:style w:type="paragraph" w:customStyle="1" w:styleId="A7D9CE6D514D4745811001CB19B68580">
    <w:name w:val="A7D9CE6D514D4745811001CB19B68580"/>
  </w:style>
  <w:style w:type="paragraph" w:customStyle="1" w:styleId="5F5D90AAA1534D768AAB3034D1BA0DB2">
    <w:name w:val="5F5D90AAA1534D768AAB3034D1BA0DB2"/>
  </w:style>
  <w:style w:type="paragraph" w:customStyle="1" w:styleId="2255F4D7ACC04042B3232B721B10F0B9">
    <w:name w:val="2255F4D7ACC04042B3232B721B10F0B9"/>
  </w:style>
  <w:style w:type="paragraph" w:customStyle="1" w:styleId="ED6051AA448F45FFA76490C07E9D65DF">
    <w:name w:val="ED6051AA448F45FFA76490C07E9D65DF"/>
  </w:style>
  <w:style w:type="paragraph" w:customStyle="1" w:styleId="D2D05D4B8794475AB97FF9B57353DC00">
    <w:name w:val="D2D05D4B8794475AB97FF9B57353DC00"/>
  </w:style>
  <w:style w:type="paragraph" w:customStyle="1" w:styleId="DAA86C4E58994D33808816E212C451B6">
    <w:name w:val="DAA86C4E58994D33808816E212C451B6"/>
  </w:style>
  <w:style w:type="paragraph" w:customStyle="1" w:styleId="043574D0A7DB45DE9398B36BC991DD37">
    <w:name w:val="043574D0A7DB45DE9398B36BC991DD37"/>
  </w:style>
  <w:style w:type="paragraph" w:customStyle="1" w:styleId="84B205202CCA42F18545FC9F7F7F3C3D">
    <w:name w:val="84B205202CCA42F18545FC9F7F7F3C3D"/>
  </w:style>
  <w:style w:type="paragraph" w:customStyle="1" w:styleId="F946E5D16CEC4B05910E81887F48FC9A">
    <w:name w:val="F946E5D16CEC4B05910E81887F48FC9A"/>
    <w:rsid w:val="00321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Roseen</dc:creator>
  <cp:keywords/>
  <dc:description/>
  <cp:lastModifiedBy>Robertson, Stephen</cp:lastModifiedBy>
  <cp:revision>5</cp:revision>
  <cp:lastPrinted>2022-12-20T14:53:00Z</cp:lastPrinted>
  <dcterms:created xsi:type="dcterms:W3CDTF">2023-02-20T10:47:00Z</dcterms:created>
  <dcterms:modified xsi:type="dcterms:W3CDTF">2023-03-09T14:40:00Z</dcterms:modified>
</cp:coreProperties>
</file>