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FC" w:rsidRPr="00F31F22" w:rsidRDefault="00AE7C1B" w:rsidP="00AE7C1B">
      <w:pPr>
        <w:spacing w:after="0"/>
        <w:jc w:val="center"/>
        <w:rPr>
          <w:rFonts w:ascii="Tahoma" w:hAnsi="Tahoma" w:cs="Tahoma"/>
        </w:rPr>
      </w:pPr>
      <w:r w:rsidRPr="00F31F22">
        <w:rPr>
          <w:rFonts w:ascii="Tahoma" w:hAnsi="Tahoma" w:cs="Tahoma"/>
        </w:rPr>
        <w:t>IN THE HIGH COURT OF JUSTICE OF THE ISLE OF MAN</w:t>
      </w:r>
    </w:p>
    <w:p w:rsidR="00AE7C1B" w:rsidRPr="00F31F22" w:rsidRDefault="00AE7C1B" w:rsidP="00AE7C1B">
      <w:pPr>
        <w:spacing w:after="0"/>
        <w:jc w:val="center"/>
        <w:rPr>
          <w:rFonts w:ascii="Tahoma" w:hAnsi="Tahoma" w:cs="Tahoma"/>
        </w:rPr>
      </w:pPr>
      <w:r w:rsidRPr="00F31F22">
        <w:rPr>
          <w:rFonts w:ascii="Tahoma" w:hAnsi="Tahoma" w:cs="Tahoma"/>
        </w:rPr>
        <w:t>CIVIL DIVISION – FAMILY BUSINESS</w:t>
      </w:r>
    </w:p>
    <w:p w:rsidR="00AE7C1B" w:rsidRDefault="00AE7C1B" w:rsidP="00AE7C1B">
      <w:pPr>
        <w:jc w:val="center"/>
      </w:pPr>
    </w:p>
    <w:tbl>
      <w:tblPr>
        <w:tblW w:w="9539" w:type="dxa"/>
        <w:tblLook w:val="04A0" w:firstRow="1" w:lastRow="0" w:firstColumn="1" w:lastColumn="0" w:noHBand="0" w:noVBand="1"/>
      </w:tblPr>
      <w:tblGrid>
        <w:gridCol w:w="6633"/>
        <w:gridCol w:w="2190"/>
        <w:gridCol w:w="716"/>
      </w:tblGrid>
      <w:tr w:rsidR="008F5192" w:rsidRPr="008F5192" w:rsidTr="00996B30">
        <w:trPr>
          <w:trHeight w:hRule="exact" w:val="324"/>
        </w:trPr>
        <w:tc>
          <w:tcPr>
            <w:tcW w:w="6633" w:type="dxa"/>
          </w:tcPr>
          <w:p w:rsidR="008F5192" w:rsidRPr="008F5192" w:rsidRDefault="008F5192" w:rsidP="008F5192"/>
          <w:p w:rsidR="008F5192" w:rsidRPr="008F5192" w:rsidRDefault="008F5192" w:rsidP="008F51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90" w:type="dxa"/>
            <w:vAlign w:val="center"/>
            <w:hideMark/>
          </w:tcPr>
          <w:p w:rsidR="008F5192" w:rsidRPr="008F5192" w:rsidRDefault="008F5192" w:rsidP="008F5192">
            <w:pPr>
              <w:ind w:left="32"/>
              <w:rPr>
                <w:rFonts w:ascii="Tahoma" w:hAnsi="Tahoma" w:cs="Tahoma"/>
                <w:b/>
              </w:rPr>
            </w:pPr>
            <w:r w:rsidRPr="008F5192">
              <w:rPr>
                <w:rFonts w:ascii="Tahoma" w:hAnsi="Tahoma" w:cs="Tahoma"/>
              </w:rPr>
              <w:t xml:space="preserve">FAM20 </w:t>
            </w:r>
            <w:r w:rsidRPr="008F5192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192">
              <w:rPr>
                <w:rFonts w:ascii="Tahoma" w:hAnsi="Tahoma" w:cs="Tahoma"/>
              </w:rPr>
              <w:instrText xml:space="preserve"> FORMTEXT </w:instrText>
            </w:r>
            <w:r w:rsidRPr="008F5192">
              <w:rPr>
                <w:rFonts w:ascii="Tahoma" w:hAnsi="Tahoma" w:cs="Tahoma"/>
              </w:rPr>
            </w:r>
            <w:r w:rsidRPr="008F5192">
              <w:rPr>
                <w:rFonts w:ascii="Tahoma" w:hAnsi="Tahoma" w:cs="Tahoma"/>
              </w:rPr>
              <w:fldChar w:fldCharType="separate"/>
            </w:r>
            <w:bookmarkStart w:id="0" w:name="_GoBack"/>
            <w:r w:rsidRPr="008F5192">
              <w:rPr>
                <w:rFonts w:ascii="Tahoma" w:hAnsi="Tahoma" w:cs="Tahoma"/>
                <w:noProof/>
              </w:rPr>
              <w:t xml:space="preserve">     </w:t>
            </w:r>
            <w:bookmarkEnd w:id="0"/>
            <w:r w:rsidRPr="008F51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5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192">
              <w:rPr>
                <w:rFonts w:ascii="Tahoma" w:hAnsi="Tahoma" w:cs="Tahoma"/>
              </w:rPr>
              <w:t>/</w:t>
            </w:r>
            <w:r w:rsidRPr="008F5192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8F5192">
              <w:rPr>
                <w:rFonts w:ascii="Tahoma" w:hAnsi="Tahoma" w:cs="Tahoma"/>
              </w:rPr>
              <w:instrText xml:space="preserve"> FORMTEXT </w:instrText>
            </w:r>
            <w:r w:rsidRPr="008F5192">
              <w:rPr>
                <w:rFonts w:ascii="Tahoma" w:hAnsi="Tahoma" w:cs="Tahoma"/>
              </w:rPr>
            </w:r>
            <w:r w:rsidRPr="008F5192">
              <w:rPr>
                <w:rFonts w:ascii="Tahoma" w:hAnsi="Tahoma" w:cs="Tahoma"/>
              </w:rPr>
              <w:fldChar w:fldCharType="separate"/>
            </w:r>
            <w:r w:rsidRPr="008F5192">
              <w:rPr>
                <w:rFonts w:ascii="Tahoma" w:hAnsi="Tahoma" w:cs="Tahoma"/>
                <w:noProof/>
              </w:rPr>
              <w:t xml:space="preserve">     </w:t>
            </w:r>
            <w:r w:rsidRPr="008F51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16" w:type="dxa"/>
          </w:tcPr>
          <w:p w:rsidR="008F5192" w:rsidRPr="008F5192" w:rsidRDefault="008F5192" w:rsidP="008F5192">
            <w:pPr>
              <w:rPr>
                <w:rFonts w:ascii="Tahoma" w:hAnsi="Tahoma" w:cs="Tahoma"/>
                <w:b/>
              </w:rPr>
            </w:pPr>
          </w:p>
          <w:p w:rsidR="008F5192" w:rsidRPr="008F5192" w:rsidRDefault="008F5192" w:rsidP="008F5192">
            <w:pPr>
              <w:rPr>
                <w:rFonts w:ascii="Tahoma" w:hAnsi="Tahoma" w:cs="Tahoma"/>
                <w:b/>
              </w:rPr>
            </w:pPr>
          </w:p>
        </w:tc>
      </w:tr>
    </w:tbl>
    <w:p w:rsidR="008F5192" w:rsidRDefault="008F5192" w:rsidP="008F5192">
      <w:pPr>
        <w:rPr>
          <w:rFonts w:ascii="Tahoma" w:hAnsi="Tahoma" w:cs="Tahoma"/>
        </w:rPr>
      </w:pPr>
    </w:p>
    <w:p w:rsidR="008F5192" w:rsidRPr="008F5192" w:rsidRDefault="008F5192" w:rsidP="008F5192">
      <w:pPr>
        <w:rPr>
          <w:rFonts w:ascii="Tahoma" w:hAnsi="Tahoma" w:cs="Tahoma"/>
        </w:rPr>
      </w:pPr>
      <w:r w:rsidRPr="008F5192">
        <w:rPr>
          <w:rFonts w:ascii="Tahoma" w:hAnsi="Tahoma" w:cs="Tahoma"/>
        </w:rPr>
        <w:t xml:space="preserve">Name of </w:t>
      </w:r>
      <w:r w:rsidR="000A51DD" w:rsidRPr="008F5192">
        <w:rPr>
          <w:rFonts w:ascii="Tahoma" w:hAnsi="Tahoma" w:cs="Tahoma"/>
        </w:rPr>
        <w:t xml:space="preserve">Sole Applicant </w:t>
      </w:r>
      <w:r w:rsidRPr="008F5192">
        <w:rPr>
          <w:rFonts w:ascii="Tahoma" w:hAnsi="Tahoma" w:cs="Tahoma"/>
        </w:rPr>
        <w:t xml:space="preserve">/ </w:t>
      </w:r>
      <w:r w:rsidR="000A51DD" w:rsidRPr="008F5192">
        <w:rPr>
          <w:rFonts w:ascii="Tahoma" w:hAnsi="Tahoma" w:cs="Tahoma"/>
        </w:rPr>
        <w:t xml:space="preserve">Applicant </w:t>
      </w:r>
      <w:r w:rsidRPr="008F5192">
        <w:rPr>
          <w:rFonts w:ascii="Tahoma" w:hAnsi="Tahoma" w:cs="Tahoma"/>
        </w:rPr>
        <w:t xml:space="preserve">1 </w:t>
      </w:r>
      <w:r w:rsidRPr="008F5192">
        <w:rPr>
          <w:rFonts w:ascii="Tahoma" w:hAnsi="Tahoma" w:cs="Tahoma"/>
          <w:sz w:val="16"/>
          <w:szCs w:val="16"/>
        </w:rPr>
        <w:t>(delete as appropriate)</w:t>
      </w:r>
    </w:p>
    <w:tbl>
      <w:tblPr>
        <w:tblW w:w="5835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835"/>
      </w:tblGrid>
      <w:tr w:rsidR="008F5192" w:rsidRPr="008F5192" w:rsidTr="008F5192">
        <w:trPr>
          <w:trHeight w:hRule="exact" w:val="619"/>
        </w:trPr>
        <w:tc>
          <w:tcPr>
            <w:tcW w:w="5835" w:type="dxa"/>
            <w:shd w:val="clear" w:color="auto" w:fill="D9D9D9" w:themeFill="background1" w:themeFillShade="D9"/>
          </w:tcPr>
          <w:sdt>
            <w:sdtPr>
              <w:rPr>
                <w:rFonts w:ascii="Tahoma" w:hAnsi="Tahoma" w:cs="Tahoma"/>
              </w:rPr>
              <w:id w:val="-1430655257"/>
              <w:placeholder>
                <w:docPart w:val="2F80ED8200DC4139A0E060F41F36DBD3"/>
              </w:placeholder>
              <w:showingPlcHdr/>
              <w:text/>
            </w:sdtPr>
            <w:sdtEndPr/>
            <w:sdtContent>
              <w:p w:rsidR="008F5192" w:rsidRPr="008F5192" w:rsidRDefault="008F5192" w:rsidP="008F5192">
                <w:pPr>
                  <w:tabs>
                    <w:tab w:val="left" w:pos="1230"/>
                  </w:tabs>
                  <w:rPr>
                    <w:rFonts w:ascii="Tahoma" w:hAnsi="Tahoma" w:cs="Tahoma"/>
                  </w:rPr>
                </w:pPr>
                <w:r w:rsidRPr="008F5192">
                  <w:rPr>
                    <w:color w:val="808080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  <w:p w:rsidR="008F5192" w:rsidRPr="008F5192" w:rsidRDefault="008F5192" w:rsidP="008F5192">
            <w:pPr>
              <w:tabs>
                <w:tab w:val="left" w:pos="1230"/>
              </w:tabs>
              <w:rPr>
                <w:rFonts w:ascii="Tahoma" w:hAnsi="Tahoma" w:cs="Tahoma"/>
              </w:rPr>
            </w:pPr>
          </w:p>
          <w:p w:rsidR="008F5192" w:rsidRPr="008F5192" w:rsidRDefault="008F5192" w:rsidP="008F5192">
            <w:pPr>
              <w:tabs>
                <w:tab w:val="left" w:pos="1230"/>
              </w:tabs>
              <w:rPr>
                <w:rFonts w:ascii="Tahoma" w:hAnsi="Tahoma" w:cs="Tahoma"/>
              </w:rPr>
            </w:pPr>
          </w:p>
          <w:p w:rsidR="008F5192" w:rsidRPr="008F5192" w:rsidRDefault="008F5192" w:rsidP="008F5192">
            <w:pPr>
              <w:tabs>
                <w:tab w:val="left" w:pos="1230"/>
              </w:tabs>
            </w:pPr>
          </w:p>
        </w:tc>
      </w:tr>
    </w:tbl>
    <w:p w:rsidR="008F5192" w:rsidRPr="008F5192" w:rsidRDefault="008F5192" w:rsidP="008F5192">
      <w:pPr>
        <w:rPr>
          <w:rFonts w:ascii="Tahoma" w:hAnsi="Tahoma" w:cs="Tahoma"/>
        </w:rPr>
      </w:pPr>
    </w:p>
    <w:p w:rsidR="008F5192" w:rsidRPr="008F5192" w:rsidRDefault="008F5192" w:rsidP="008F5192">
      <w:pPr>
        <w:rPr>
          <w:rFonts w:ascii="Tahoma" w:hAnsi="Tahoma" w:cs="Tahoma"/>
        </w:rPr>
      </w:pPr>
      <w:r w:rsidRPr="008F5192">
        <w:rPr>
          <w:rFonts w:ascii="Tahoma" w:hAnsi="Tahoma" w:cs="Tahoma"/>
        </w:rPr>
        <w:t xml:space="preserve">Name of </w:t>
      </w:r>
      <w:r w:rsidR="000A51DD" w:rsidRPr="008F5192">
        <w:rPr>
          <w:rFonts w:ascii="Tahoma" w:hAnsi="Tahoma" w:cs="Tahoma"/>
        </w:rPr>
        <w:t xml:space="preserve">Respondent </w:t>
      </w:r>
      <w:r w:rsidRPr="008F5192">
        <w:rPr>
          <w:rFonts w:ascii="Tahoma" w:hAnsi="Tahoma" w:cs="Tahoma"/>
        </w:rPr>
        <w:t xml:space="preserve">/ </w:t>
      </w:r>
      <w:r w:rsidR="000A51DD" w:rsidRPr="008F5192">
        <w:rPr>
          <w:rFonts w:ascii="Tahoma" w:hAnsi="Tahoma" w:cs="Tahoma"/>
        </w:rPr>
        <w:t xml:space="preserve">Applicant </w:t>
      </w:r>
      <w:r w:rsidRPr="008F5192">
        <w:rPr>
          <w:rFonts w:ascii="Tahoma" w:hAnsi="Tahoma" w:cs="Tahoma"/>
        </w:rPr>
        <w:t xml:space="preserve">2 </w:t>
      </w:r>
      <w:r w:rsidRPr="008F5192">
        <w:rPr>
          <w:rFonts w:ascii="Tahoma" w:hAnsi="Tahoma" w:cs="Tahoma"/>
          <w:sz w:val="16"/>
          <w:szCs w:val="16"/>
        </w:rPr>
        <w:t>(delete as appropriate)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807"/>
      </w:tblGrid>
      <w:tr w:rsidR="008F5192" w:rsidRPr="008F5192" w:rsidTr="0022566D">
        <w:trPr>
          <w:trHeight w:val="630"/>
        </w:trPr>
        <w:tc>
          <w:tcPr>
            <w:tcW w:w="5807" w:type="dxa"/>
            <w:shd w:val="clear" w:color="auto" w:fill="D9D9D9" w:themeFill="background1" w:themeFillShade="D9"/>
          </w:tcPr>
          <w:sdt>
            <w:sdtPr>
              <w:rPr>
                <w:rFonts w:ascii="Tahoma" w:hAnsi="Tahoma" w:cs="Tahoma"/>
              </w:rPr>
              <w:id w:val="-354501"/>
              <w:placeholder>
                <w:docPart w:val="2F80ED8200DC4139A0E060F41F36DBD3"/>
              </w:placeholder>
              <w:showingPlcHdr/>
              <w:text/>
            </w:sdtPr>
            <w:sdtEndPr/>
            <w:sdtContent>
              <w:p w:rsidR="008F5192" w:rsidRPr="008F5192" w:rsidRDefault="008F5192" w:rsidP="008F5192">
                <w:pPr>
                  <w:tabs>
                    <w:tab w:val="left" w:pos="1230"/>
                  </w:tabs>
                  <w:rPr>
                    <w:rFonts w:ascii="Tahoma" w:hAnsi="Tahoma" w:cs="Tahoma"/>
                  </w:rPr>
                </w:pPr>
                <w:r w:rsidRPr="008F5192">
                  <w:rPr>
                    <w:color w:val="808080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  <w:p w:rsidR="008F5192" w:rsidRPr="008F5192" w:rsidRDefault="008F5192" w:rsidP="008F5192">
            <w:pPr>
              <w:ind w:right="-252"/>
            </w:pPr>
          </w:p>
        </w:tc>
      </w:tr>
    </w:tbl>
    <w:p w:rsidR="008F5192" w:rsidRDefault="008F5192" w:rsidP="008F5192">
      <w:pPr>
        <w:spacing w:after="0"/>
        <w:jc w:val="both"/>
        <w:rPr>
          <w:rFonts w:ascii="Tahoma" w:hAnsi="Tahoma" w:cs="Tahoma"/>
        </w:rPr>
      </w:pPr>
    </w:p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  <w:gridCol w:w="283"/>
      </w:tblGrid>
      <w:tr w:rsidR="00613332" w:rsidTr="00613332">
        <w:trPr>
          <w:trHeight w:val="7794"/>
        </w:trPr>
        <w:tc>
          <w:tcPr>
            <w:tcW w:w="9214" w:type="dxa"/>
            <w:shd w:val="clear" w:color="auto" w:fill="D9D9D9" w:themeFill="background1" w:themeFillShade="D9"/>
          </w:tcPr>
          <w:p w:rsidR="00613332" w:rsidRDefault="00613332" w:rsidP="00D51C9F">
            <w:pPr>
              <w:pStyle w:val="ListParagraph"/>
              <w:ind w:left="456"/>
              <w:rPr>
                <w:rFonts w:ascii="Tahoma" w:hAnsi="Tahoma" w:cs="Tahoma"/>
              </w:rPr>
            </w:pPr>
          </w:p>
          <w:p w:rsidR="00613332" w:rsidRDefault="00613332" w:rsidP="00D51C9F">
            <w:pPr>
              <w:pStyle w:val="ListParagraph"/>
              <w:numPr>
                <w:ilvl w:val="0"/>
                <w:numId w:val="6"/>
              </w:numPr>
              <w:ind w:left="4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Advocate’s name</w:t>
            </w:r>
          </w:p>
          <w:p w:rsidR="00613332" w:rsidRDefault="00613332" w:rsidP="00613332">
            <w:pPr>
              <w:pStyle w:val="ListParagraph"/>
              <w:ind w:left="456"/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Ind w:w="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393"/>
            </w:tblGrid>
            <w:tr w:rsidR="00613332" w:rsidTr="00C83777">
              <w:trPr>
                <w:trHeight w:val="644"/>
              </w:trPr>
              <w:tc>
                <w:tcPr>
                  <w:tcW w:w="7393" w:type="dxa"/>
                  <w:shd w:val="clear" w:color="auto" w:fill="FFFFFF" w:themeFill="background1"/>
                </w:tcPr>
                <w:p w:rsidR="00613332" w:rsidRDefault="00AE20F4" w:rsidP="00613332">
                  <w:pPr>
                    <w:tabs>
                      <w:tab w:val="left" w:pos="2089"/>
                    </w:tabs>
                  </w:pPr>
                  <w:sdt>
                    <w:sdtPr>
                      <w:id w:val="-1899582048"/>
                      <w:placeholder>
                        <w:docPart w:val="4DE1379794F34CBE9BF5BE7E91B43AC5"/>
                      </w:placeholder>
                      <w:showingPlcHdr/>
                      <w:text/>
                    </w:sdtPr>
                    <w:sdtEndPr/>
                    <w:sdtContent>
                      <w:r w:rsidR="00613332" w:rsidRPr="0003350F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:rsidR="00613332" w:rsidRDefault="00613332" w:rsidP="00613332">
            <w:pPr>
              <w:pStyle w:val="ListParagraph"/>
              <w:ind w:left="456"/>
              <w:rPr>
                <w:rFonts w:ascii="Tahoma" w:hAnsi="Tahoma" w:cs="Tahoma"/>
              </w:rPr>
            </w:pPr>
          </w:p>
          <w:p w:rsidR="00613332" w:rsidRDefault="00613332" w:rsidP="00613332">
            <w:pPr>
              <w:pStyle w:val="ListParagraph"/>
              <w:ind w:left="456"/>
              <w:rPr>
                <w:rFonts w:ascii="Tahoma" w:hAnsi="Tahoma" w:cs="Tahoma"/>
              </w:rPr>
            </w:pPr>
          </w:p>
          <w:p w:rsidR="00613332" w:rsidRDefault="00613332" w:rsidP="00C83777">
            <w:pPr>
              <w:pStyle w:val="ListParagraph"/>
              <w:numPr>
                <w:ilvl w:val="0"/>
                <w:numId w:val="6"/>
              </w:numPr>
              <w:spacing w:after="120"/>
              <w:ind w:left="453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Acting for the</w:t>
            </w:r>
          </w:p>
          <w:p w:rsidR="00613332" w:rsidRDefault="00AE20F4" w:rsidP="00D51C9F">
            <w:pPr>
              <w:tabs>
                <w:tab w:val="left" w:pos="1892"/>
              </w:tabs>
              <w:ind w:left="45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300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3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13332">
              <w:rPr>
                <w:rFonts w:ascii="Tahoma" w:hAnsi="Tahoma" w:cs="Tahoma"/>
              </w:rPr>
              <w:t xml:space="preserve">   </w:t>
            </w:r>
            <w:r w:rsidR="000A51DD">
              <w:rPr>
                <w:rFonts w:ascii="Tahoma" w:hAnsi="Tahoma" w:cs="Tahoma"/>
              </w:rPr>
              <w:t>Sole Applicant</w:t>
            </w:r>
          </w:p>
          <w:p w:rsidR="00613332" w:rsidRDefault="00AE20F4" w:rsidP="00D51C9F">
            <w:pPr>
              <w:tabs>
                <w:tab w:val="left" w:pos="1892"/>
              </w:tabs>
              <w:ind w:left="45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683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3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13332">
              <w:rPr>
                <w:rFonts w:ascii="Tahoma" w:hAnsi="Tahoma" w:cs="Tahoma"/>
              </w:rPr>
              <w:t xml:space="preserve">   </w:t>
            </w:r>
            <w:r w:rsidR="000A51DD">
              <w:rPr>
                <w:rFonts w:ascii="Tahoma" w:hAnsi="Tahoma" w:cs="Tahoma"/>
              </w:rPr>
              <w:t xml:space="preserve">Applicant </w:t>
            </w:r>
            <w:r w:rsidR="00613332">
              <w:rPr>
                <w:rFonts w:ascii="Tahoma" w:hAnsi="Tahoma" w:cs="Tahoma"/>
              </w:rPr>
              <w:t>1</w:t>
            </w:r>
          </w:p>
          <w:p w:rsidR="00613332" w:rsidRDefault="00AE20F4" w:rsidP="00D51C9F">
            <w:pPr>
              <w:tabs>
                <w:tab w:val="left" w:pos="1892"/>
              </w:tabs>
              <w:ind w:left="45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887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3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13332">
              <w:rPr>
                <w:rFonts w:ascii="Tahoma" w:hAnsi="Tahoma" w:cs="Tahoma"/>
              </w:rPr>
              <w:t xml:space="preserve">   </w:t>
            </w:r>
            <w:r w:rsidR="000A51DD">
              <w:rPr>
                <w:rFonts w:ascii="Tahoma" w:hAnsi="Tahoma" w:cs="Tahoma"/>
              </w:rPr>
              <w:t xml:space="preserve">Applicant </w:t>
            </w:r>
            <w:r w:rsidR="00613332">
              <w:rPr>
                <w:rFonts w:ascii="Tahoma" w:hAnsi="Tahoma" w:cs="Tahoma"/>
              </w:rPr>
              <w:t>2</w:t>
            </w:r>
          </w:p>
          <w:p w:rsidR="00613332" w:rsidRDefault="00613332" w:rsidP="00D51C9F">
            <w:pPr>
              <w:tabs>
                <w:tab w:val="left" w:pos="1892"/>
              </w:tabs>
              <w:ind w:left="456"/>
              <w:rPr>
                <w:rFonts w:ascii="Tahoma" w:hAnsi="Tahoma" w:cs="Tahoma"/>
              </w:rPr>
            </w:pPr>
          </w:p>
          <w:p w:rsidR="00613332" w:rsidRDefault="00613332" w:rsidP="00C83777">
            <w:pPr>
              <w:pStyle w:val="ListParagraph"/>
              <w:numPr>
                <w:ilvl w:val="0"/>
                <w:numId w:val="6"/>
              </w:numPr>
              <w:tabs>
                <w:tab w:val="left" w:pos="1892"/>
              </w:tabs>
              <w:spacing w:after="120"/>
              <w:ind w:left="453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you discussed with the applicant (s) the possibility of reconciliation? </w:t>
            </w:r>
          </w:p>
          <w:p w:rsidR="00613332" w:rsidRDefault="00AE20F4" w:rsidP="00D3345F">
            <w:pPr>
              <w:tabs>
                <w:tab w:val="left" w:pos="1892"/>
              </w:tabs>
              <w:ind w:left="45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2847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3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13332">
              <w:rPr>
                <w:rFonts w:ascii="Tahoma" w:hAnsi="Tahoma" w:cs="Tahoma"/>
              </w:rPr>
              <w:t xml:space="preserve"> Yes</w:t>
            </w:r>
          </w:p>
          <w:p w:rsidR="00613332" w:rsidRDefault="00AE20F4" w:rsidP="00D3345F">
            <w:pPr>
              <w:tabs>
                <w:tab w:val="left" w:pos="1892"/>
              </w:tabs>
              <w:ind w:left="1165" w:hanging="70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009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3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13332">
              <w:rPr>
                <w:rFonts w:ascii="Tahoma" w:hAnsi="Tahoma" w:cs="Tahoma"/>
              </w:rPr>
              <w:t xml:space="preserve"> No</w:t>
            </w:r>
            <w:r w:rsidR="00613332">
              <w:rPr>
                <w:rFonts w:ascii="Tahoma" w:hAnsi="Tahoma" w:cs="Tahoma"/>
              </w:rPr>
              <w:tab/>
            </w:r>
          </w:p>
          <w:p w:rsidR="00613332" w:rsidRDefault="00613332" w:rsidP="00D3345F">
            <w:pPr>
              <w:tabs>
                <w:tab w:val="left" w:pos="1892"/>
              </w:tabs>
              <w:ind w:left="1165" w:hanging="709"/>
              <w:rPr>
                <w:rFonts w:ascii="Tahoma" w:hAnsi="Tahoma" w:cs="Tahoma"/>
              </w:rPr>
            </w:pPr>
          </w:p>
          <w:p w:rsidR="00613332" w:rsidRPr="00613332" w:rsidRDefault="00C83777" w:rsidP="00C83777">
            <w:pPr>
              <w:pStyle w:val="ListParagraph"/>
              <w:numPr>
                <w:ilvl w:val="0"/>
                <w:numId w:val="6"/>
              </w:numPr>
              <w:tabs>
                <w:tab w:val="left" w:pos="1892"/>
              </w:tabs>
              <w:spacing w:after="120"/>
              <w:ind w:left="453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given to the applicant(s) the names and addresses of persons qualified to help effect a reconciliation?</w:t>
            </w:r>
          </w:p>
          <w:p w:rsidR="00C83777" w:rsidRDefault="00AE20F4" w:rsidP="00C83777">
            <w:pPr>
              <w:tabs>
                <w:tab w:val="left" w:pos="1892"/>
              </w:tabs>
              <w:ind w:left="45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114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77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83777">
              <w:rPr>
                <w:rFonts w:ascii="Tahoma" w:hAnsi="Tahoma" w:cs="Tahoma"/>
              </w:rPr>
              <w:t xml:space="preserve"> Yes</w:t>
            </w:r>
          </w:p>
          <w:p w:rsidR="00C83777" w:rsidRDefault="00AE20F4" w:rsidP="00C83777">
            <w:pPr>
              <w:tabs>
                <w:tab w:val="left" w:pos="1892"/>
              </w:tabs>
              <w:ind w:left="1165" w:hanging="70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790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77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83777">
              <w:rPr>
                <w:rFonts w:ascii="Tahoma" w:hAnsi="Tahoma" w:cs="Tahoma"/>
              </w:rPr>
              <w:t xml:space="preserve"> No</w:t>
            </w:r>
            <w:r w:rsidR="00C83777">
              <w:rPr>
                <w:rFonts w:ascii="Tahoma" w:hAnsi="Tahoma" w:cs="Tahoma"/>
              </w:rPr>
              <w:tab/>
            </w:r>
          </w:p>
          <w:p w:rsidR="00C83777" w:rsidRDefault="00C83777" w:rsidP="00C83777">
            <w:pPr>
              <w:tabs>
                <w:tab w:val="left" w:pos="1892"/>
              </w:tabs>
              <w:ind w:left="1165" w:hanging="709"/>
              <w:rPr>
                <w:rFonts w:ascii="Tahoma" w:hAnsi="Tahoma" w:cs="Tahoma"/>
              </w:rPr>
            </w:pPr>
          </w:p>
          <w:p w:rsidR="00C83777" w:rsidRDefault="00C83777" w:rsidP="00C83777">
            <w:pPr>
              <w:tabs>
                <w:tab w:val="left" w:pos="1892"/>
              </w:tabs>
              <w:ind w:left="1165" w:hanging="709"/>
              <w:rPr>
                <w:rFonts w:ascii="Tahoma" w:hAnsi="Tahoma" w:cs="Tahoma"/>
              </w:rPr>
            </w:pPr>
          </w:p>
          <w:p w:rsidR="00C83777" w:rsidRDefault="00C83777" w:rsidP="00C83777">
            <w:pPr>
              <w:tabs>
                <w:tab w:val="left" w:pos="189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20006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 I believe the facts stated in this form are true.</w:t>
            </w:r>
          </w:p>
          <w:p w:rsidR="00C83777" w:rsidRDefault="00C83777" w:rsidP="00C83777">
            <w:pPr>
              <w:tabs>
                <w:tab w:val="left" w:pos="1892"/>
              </w:tabs>
              <w:rPr>
                <w:rFonts w:ascii="Tahoma" w:hAnsi="Tahoma" w:cs="Tahoma"/>
              </w:rPr>
            </w:pPr>
          </w:p>
          <w:p w:rsidR="00C83777" w:rsidRDefault="00C83777" w:rsidP="00C83777">
            <w:pPr>
              <w:tabs>
                <w:tab w:val="left" w:pos="189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Signature</w:t>
            </w:r>
          </w:p>
          <w:p w:rsidR="00C83777" w:rsidRDefault="00C83777" w:rsidP="00C83777">
            <w:pPr>
              <w:tabs>
                <w:tab w:val="left" w:pos="1892"/>
              </w:tabs>
              <w:rPr>
                <w:rFonts w:ascii="Tahoma" w:hAnsi="Tahoma" w:cs="Tahoma"/>
              </w:rPr>
            </w:pPr>
            <w:r w:rsidRPr="003E1017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BE35F22" wp14:editId="2CC558C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70485</wp:posOffset>
                      </wp:positionV>
                      <wp:extent cx="4055745" cy="544830"/>
                      <wp:effectExtent l="0" t="0" r="20955" b="266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745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777" w:rsidRDefault="00C83777" w:rsidP="00C83777">
                                  <w:r>
                                    <w:t xml:space="preserve"> </w:t>
                                  </w:r>
                                </w:p>
                                <w:p w:rsidR="00C83777" w:rsidRDefault="00C83777" w:rsidP="00C83777">
                                  <w:pPr>
                                    <w:ind w:left="-85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35F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65pt;margin-top:5.55pt;width:319.35pt;height:4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">
                      <v:textbox>
                        <w:txbxContent>
                          <w:p w:rsidR="00C83777" w:rsidRDefault="00C83777" w:rsidP="00C83777">
                            <w:r>
                              <w:t xml:space="preserve"> </w:t>
                            </w:r>
                          </w:p>
                          <w:p w:rsidR="00C83777" w:rsidRDefault="00C83777" w:rsidP="00C83777">
                            <w:pPr>
                              <w:ind w:left="-85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</w:t>
            </w:r>
          </w:p>
          <w:p w:rsidR="00C83777" w:rsidRDefault="00C83777" w:rsidP="00C83777">
            <w:pPr>
              <w:tabs>
                <w:tab w:val="left" w:pos="1892"/>
              </w:tabs>
              <w:rPr>
                <w:rFonts w:ascii="Tahoma" w:hAnsi="Tahoma" w:cs="Tahoma"/>
              </w:rPr>
            </w:pPr>
          </w:p>
          <w:p w:rsidR="00C83777" w:rsidRDefault="00C83777" w:rsidP="00C83777">
            <w:pPr>
              <w:tabs>
                <w:tab w:val="left" w:pos="1892"/>
              </w:tabs>
              <w:rPr>
                <w:rFonts w:ascii="Tahoma" w:hAnsi="Tahoma" w:cs="Tahoma"/>
              </w:rPr>
            </w:pPr>
          </w:p>
          <w:p w:rsidR="00C83777" w:rsidRDefault="00C83777" w:rsidP="00C83777">
            <w:pPr>
              <w:tabs>
                <w:tab w:val="left" w:pos="1892"/>
              </w:tabs>
              <w:rPr>
                <w:rFonts w:ascii="Tahoma" w:hAnsi="Tahoma" w:cs="Tahoma"/>
              </w:rPr>
            </w:pPr>
          </w:p>
          <w:p w:rsidR="00C83777" w:rsidRDefault="00C83777" w:rsidP="00C83777">
            <w:pPr>
              <w:tabs>
                <w:tab w:val="left" w:pos="1892"/>
              </w:tabs>
              <w:rPr>
                <w:rFonts w:ascii="Tahoma" w:hAnsi="Tahoma" w:cs="Tahoma"/>
              </w:rPr>
            </w:pPr>
          </w:p>
          <w:p w:rsidR="00C83777" w:rsidRDefault="00C83777" w:rsidP="00C83777">
            <w:pPr>
              <w:tabs>
                <w:tab w:val="left" w:pos="189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Date:  </w:t>
            </w:r>
            <w:sdt>
              <w:sdtPr>
                <w:rPr>
                  <w:rFonts w:ascii="Tahoma" w:hAnsi="Tahoma" w:cs="Tahoma"/>
                </w:rPr>
                <w:id w:val="-114243044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3777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sdtContent>
            </w:sdt>
          </w:p>
          <w:p w:rsidR="00613332" w:rsidRDefault="00613332" w:rsidP="00D51C9F">
            <w:pPr>
              <w:tabs>
                <w:tab w:val="left" w:pos="1892"/>
              </w:tabs>
              <w:ind w:left="456"/>
              <w:rPr>
                <w:rFonts w:ascii="Tahoma" w:hAnsi="Tahoma" w:cs="Tahoma"/>
              </w:rPr>
            </w:pPr>
          </w:p>
          <w:p w:rsidR="00613332" w:rsidRPr="00D51C9F" w:rsidRDefault="00613332" w:rsidP="008F5192">
            <w:pPr>
              <w:tabs>
                <w:tab w:val="left" w:pos="1892"/>
              </w:tabs>
              <w:rPr>
                <w:rFonts w:ascii="Tahoma" w:hAnsi="Tahoma" w:cs="Tahoma"/>
              </w:rPr>
            </w:pPr>
          </w:p>
        </w:tc>
        <w:tc>
          <w:tcPr>
            <w:tcW w:w="283" w:type="dxa"/>
            <w:shd w:val="clear" w:color="auto" w:fill="auto"/>
          </w:tcPr>
          <w:p w:rsidR="00613332" w:rsidRDefault="00613332" w:rsidP="009060AB"/>
        </w:tc>
      </w:tr>
    </w:tbl>
    <w:p w:rsidR="00CF1FCE" w:rsidRPr="00C55FF4" w:rsidRDefault="00CF1FCE" w:rsidP="00C83777">
      <w:pPr>
        <w:rPr>
          <w:rFonts w:ascii="Tahoma" w:hAnsi="Tahoma" w:cs="Tahoma"/>
          <w:b/>
          <w:sz w:val="24"/>
          <w:szCs w:val="24"/>
        </w:rPr>
      </w:pPr>
    </w:p>
    <w:sectPr w:rsidR="00CF1FCE" w:rsidRPr="00C55FF4" w:rsidSect="00C83777">
      <w:headerReference w:type="default" r:id="rId8"/>
      <w:pgSz w:w="11906" w:h="16838" w:code="9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1B" w:rsidRDefault="00AE7C1B" w:rsidP="00AE7C1B">
      <w:pPr>
        <w:spacing w:after="0" w:line="240" w:lineRule="auto"/>
      </w:pPr>
      <w:r>
        <w:separator/>
      </w:r>
    </w:p>
  </w:endnote>
  <w:endnote w:type="continuationSeparator" w:id="0">
    <w:p w:rsidR="00AE7C1B" w:rsidRDefault="00AE7C1B" w:rsidP="00A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1B" w:rsidRDefault="00AE7C1B" w:rsidP="00AE7C1B">
      <w:pPr>
        <w:spacing w:after="0" w:line="240" w:lineRule="auto"/>
      </w:pPr>
      <w:r>
        <w:separator/>
      </w:r>
    </w:p>
  </w:footnote>
  <w:footnote w:type="continuationSeparator" w:id="0">
    <w:p w:rsidR="00AE7C1B" w:rsidRDefault="00AE7C1B" w:rsidP="00AE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1B" w:rsidRPr="00583779" w:rsidRDefault="00583779" w:rsidP="00583779">
    <w:pPr>
      <w:pStyle w:val="Header"/>
      <w:rPr>
        <w:rFonts w:ascii="Tahoma" w:hAnsi="Tahoma" w:cs="Tahoma"/>
      </w:rPr>
    </w:pPr>
    <w:r w:rsidRPr="00583779">
      <w:rPr>
        <w:rFonts w:ascii="Tahoma" w:hAnsi="Tahoma" w:cs="Tahoma"/>
      </w:rPr>
      <w:t>MPR</w:t>
    </w:r>
    <w:r w:rsidR="00725887">
      <w:rPr>
        <w:rFonts w:ascii="Tahoma" w:hAnsi="Tahoma" w:cs="Tahoma"/>
      </w:rPr>
      <w:t>2</w:t>
    </w:r>
    <w:r w:rsidRPr="00583779">
      <w:rPr>
        <w:rFonts w:ascii="Tahoma" w:hAnsi="Tahoma" w:cs="Tahoma"/>
      </w:rPr>
      <w:t xml:space="preserve"> </w:t>
    </w:r>
    <w:r>
      <w:rPr>
        <w:rFonts w:ascii="Tahoma" w:hAnsi="Tahoma" w:cs="Tahoma"/>
      </w:rPr>
      <w:tab/>
    </w:r>
    <w:r w:rsidR="00725887">
      <w:rPr>
        <w:rFonts w:ascii="Tahoma" w:hAnsi="Tahoma" w:cs="Tahoma"/>
      </w:rPr>
      <w:t>Certificate of Reconciliation</w:t>
    </w:r>
  </w:p>
  <w:p w:rsidR="00AE7C1B" w:rsidRDefault="00AE7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39F"/>
    <w:multiLevelType w:val="hybridMultilevel"/>
    <w:tmpl w:val="0A6060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B8F"/>
    <w:multiLevelType w:val="hybridMultilevel"/>
    <w:tmpl w:val="A4280D44"/>
    <w:lvl w:ilvl="0" w:tplc="5C4416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12B6"/>
    <w:multiLevelType w:val="hybridMultilevel"/>
    <w:tmpl w:val="1C8CA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2663"/>
    <w:multiLevelType w:val="multilevel"/>
    <w:tmpl w:val="663A2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5160F1"/>
    <w:multiLevelType w:val="hybridMultilevel"/>
    <w:tmpl w:val="A4280D44"/>
    <w:lvl w:ilvl="0" w:tplc="5C4416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24AD"/>
    <w:multiLevelType w:val="hybridMultilevel"/>
    <w:tmpl w:val="14A2E914"/>
    <w:lvl w:ilvl="0" w:tplc="361C3FB2">
      <w:start w:val="2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55810FE0"/>
    <w:multiLevelType w:val="hybridMultilevel"/>
    <w:tmpl w:val="96724142"/>
    <w:lvl w:ilvl="0" w:tplc="1A0ED18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55986DA0"/>
    <w:multiLevelType w:val="hybridMultilevel"/>
    <w:tmpl w:val="EE2E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5B9"/>
    <w:multiLevelType w:val="hybridMultilevel"/>
    <w:tmpl w:val="5290EAF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73B0"/>
    <w:multiLevelType w:val="hybridMultilevel"/>
    <w:tmpl w:val="87F0834E"/>
    <w:lvl w:ilvl="0" w:tplc="A0D45DB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719D54B5"/>
    <w:multiLevelType w:val="hybridMultilevel"/>
    <w:tmpl w:val="D180AA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nRpy3sj5P9XoNljQFQikCTJTM59ukpaIV9JEGZ/hMR1hTNPV1mNu1A0wtJFV51jwNmvSaUB+Rs6AyBDodOoCA==" w:salt="1YvjAjiqLNkhGtKG/BoIF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1B"/>
    <w:rsid w:val="000036AC"/>
    <w:rsid w:val="0004401A"/>
    <w:rsid w:val="000A51DD"/>
    <w:rsid w:val="00140476"/>
    <w:rsid w:val="00146786"/>
    <w:rsid w:val="00147FA2"/>
    <w:rsid w:val="001E0910"/>
    <w:rsid w:val="00213DB3"/>
    <w:rsid w:val="002213F5"/>
    <w:rsid w:val="002F528B"/>
    <w:rsid w:val="00310B94"/>
    <w:rsid w:val="00383FF2"/>
    <w:rsid w:val="003849E4"/>
    <w:rsid w:val="003E1017"/>
    <w:rsid w:val="00452275"/>
    <w:rsid w:val="00467DBA"/>
    <w:rsid w:val="004A0359"/>
    <w:rsid w:val="00510E12"/>
    <w:rsid w:val="00520BEA"/>
    <w:rsid w:val="00583779"/>
    <w:rsid w:val="006121E7"/>
    <w:rsid w:val="00613332"/>
    <w:rsid w:val="006E2CA9"/>
    <w:rsid w:val="006F0B59"/>
    <w:rsid w:val="00725887"/>
    <w:rsid w:val="0073366B"/>
    <w:rsid w:val="0077107E"/>
    <w:rsid w:val="007E52AB"/>
    <w:rsid w:val="008304EC"/>
    <w:rsid w:val="0083283A"/>
    <w:rsid w:val="00880D2F"/>
    <w:rsid w:val="008A0E06"/>
    <w:rsid w:val="008E35EA"/>
    <w:rsid w:val="008F5192"/>
    <w:rsid w:val="009060AB"/>
    <w:rsid w:val="00996B30"/>
    <w:rsid w:val="00A74910"/>
    <w:rsid w:val="00AB5C60"/>
    <w:rsid w:val="00AC26B0"/>
    <w:rsid w:val="00AE20F4"/>
    <w:rsid w:val="00AE6069"/>
    <w:rsid w:val="00AE7C1B"/>
    <w:rsid w:val="00B34CA6"/>
    <w:rsid w:val="00B653C4"/>
    <w:rsid w:val="00C35C13"/>
    <w:rsid w:val="00C55FF4"/>
    <w:rsid w:val="00C77CF5"/>
    <w:rsid w:val="00C83777"/>
    <w:rsid w:val="00CF1FCE"/>
    <w:rsid w:val="00CF585C"/>
    <w:rsid w:val="00D276B2"/>
    <w:rsid w:val="00D3345F"/>
    <w:rsid w:val="00D51C9F"/>
    <w:rsid w:val="00DA74B3"/>
    <w:rsid w:val="00DB3093"/>
    <w:rsid w:val="00DF307D"/>
    <w:rsid w:val="00E3322F"/>
    <w:rsid w:val="00E700EE"/>
    <w:rsid w:val="00EB305A"/>
    <w:rsid w:val="00ED3ABE"/>
    <w:rsid w:val="00ED3EDF"/>
    <w:rsid w:val="00F31F22"/>
    <w:rsid w:val="00F60CE0"/>
    <w:rsid w:val="00F745A6"/>
    <w:rsid w:val="00F805AF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FD025-6FFC-4BA4-B62C-9B30B6B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1B"/>
  </w:style>
  <w:style w:type="paragraph" w:styleId="Footer">
    <w:name w:val="footer"/>
    <w:basedOn w:val="Normal"/>
    <w:link w:val="FooterChar"/>
    <w:uiPriority w:val="99"/>
    <w:unhideWhenUsed/>
    <w:rsid w:val="00AE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1B"/>
  </w:style>
  <w:style w:type="character" w:styleId="PlaceholderText">
    <w:name w:val="Placeholder Text"/>
    <w:basedOn w:val="DefaultParagraphFont"/>
    <w:uiPriority w:val="99"/>
    <w:semiHidden/>
    <w:rsid w:val="00AE7C1B"/>
    <w:rPr>
      <w:color w:val="808080"/>
    </w:rPr>
  </w:style>
  <w:style w:type="table" w:styleId="TableGrid">
    <w:name w:val="Table Grid"/>
    <w:basedOn w:val="TableNormal"/>
    <w:uiPriority w:val="39"/>
    <w:rsid w:val="0088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E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E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E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F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C299-149A-48CC-9432-0A48495F24D8}"/>
      </w:docPartPr>
      <w:docPartBody>
        <w:p w:rsidR="0039035A" w:rsidRDefault="009F73D5">
          <w:r w:rsidRPr="002D20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80ED8200DC4139A0E060F41F36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7696-0B74-43D9-8F87-1A3A9E3D1957}"/>
      </w:docPartPr>
      <w:docPartBody>
        <w:p w:rsidR="00553306" w:rsidRDefault="00783DF6" w:rsidP="00783DF6">
          <w:pPr>
            <w:pStyle w:val="2F80ED8200DC4139A0E060F41F36DBD3"/>
          </w:pPr>
          <w:r w:rsidRPr="007B6A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1379794F34CBE9BF5BE7E91B4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6ACD-4D95-400E-B6F8-7884C9302ABC}"/>
      </w:docPartPr>
      <w:docPartBody>
        <w:p w:rsidR="00A36AE6" w:rsidRDefault="00553306" w:rsidP="00553306">
          <w:pPr>
            <w:pStyle w:val="4DE1379794F34CBE9BF5BE7E91B43AC5"/>
          </w:pPr>
          <w:r w:rsidRPr="000335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7"/>
    <w:rsid w:val="000C00EB"/>
    <w:rsid w:val="001A1EA7"/>
    <w:rsid w:val="0039035A"/>
    <w:rsid w:val="00553306"/>
    <w:rsid w:val="00783DF6"/>
    <w:rsid w:val="00894385"/>
    <w:rsid w:val="009A5C25"/>
    <w:rsid w:val="009F73D5"/>
    <w:rsid w:val="00A35706"/>
    <w:rsid w:val="00A36AE6"/>
    <w:rsid w:val="00B37446"/>
    <w:rsid w:val="00B65580"/>
    <w:rsid w:val="00F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093BF85E7414595725F636A5AC0DC">
    <w:name w:val="A0D093BF85E7414595725F636A5AC0DC"/>
    <w:rsid w:val="001A1EA7"/>
  </w:style>
  <w:style w:type="character" w:styleId="PlaceholderText">
    <w:name w:val="Placeholder Text"/>
    <w:basedOn w:val="DefaultParagraphFont"/>
    <w:uiPriority w:val="99"/>
    <w:semiHidden/>
    <w:rsid w:val="00553306"/>
    <w:rPr>
      <w:color w:val="808080"/>
    </w:rPr>
  </w:style>
  <w:style w:type="paragraph" w:customStyle="1" w:styleId="6EA9B331A1E9457DA5AEE727045BDDD1">
    <w:name w:val="6EA9B331A1E9457DA5AEE727045BDDD1"/>
    <w:rsid w:val="000C00EB"/>
    <w:pPr>
      <w:ind w:left="720"/>
      <w:contextualSpacing/>
    </w:pPr>
    <w:rPr>
      <w:rFonts w:eastAsiaTheme="minorHAnsi"/>
      <w:lang w:eastAsia="en-US"/>
    </w:rPr>
  </w:style>
  <w:style w:type="paragraph" w:customStyle="1" w:styleId="252116C8140B4B9EAD21BD08BA41DAF5">
    <w:name w:val="252116C8140B4B9EAD21BD08BA41DAF5"/>
    <w:rsid w:val="009A5C25"/>
  </w:style>
  <w:style w:type="paragraph" w:customStyle="1" w:styleId="B38D606655EB41859B2CA607D938CA9D">
    <w:name w:val="B38D606655EB41859B2CA607D938CA9D"/>
    <w:rsid w:val="00894385"/>
  </w:style>
  <w:style w:type="paragraph" w:customStyle="1" w:styleId="00993094C4664AE6A48F187EC6CA6B08">
    <w:name w:val="00993094C4664AE6A48F187EC6CA6B08"/>
    <w:rsid w:val="00894385"/>
  </w:style>
  <w:style w:type="paragraph" w:customStyle="1" w:styleId="31958E53C2664D4A90F2739743089C9E">
    <w:name w:val="31958E53C2664D4A90F2739743089C9E"/>
    <w:rsid w:val="00894385"/>
  </w:style>
  <w:style w:type="paragraph" w:customStyle="1" w:styleId="D0511C25A7BA4C148CD8FEED2E0A15D8">
    <w:name w:val="D0511C25A7BA4C148CD8FEED2E0A15D8"/>
    <w:rsid w:val="00F62FE9"/>
  </w:style>
  <w:style w:type="paragraph" w:customStyle="1" w:styleId="2ADF7AC8BE3D417CAF3B6D9BC1E451FB">
    <w:name w:val="2ADF7AC8BE3D417CAF3B6D9BC1E451FB"/>
    <w:rsid w:val="00F62FE9"/>
  </w:style>
  <w:style w:type="paragraph" w:customStyle="1" w:styleId="8E2A258A26B14A0BB36C40444131889E">
    <w:name w:val="8E2A258A26B14A0BB36C40444131889E"/>
    <w:rsid w:val="00B65580"/>
    <w:rPr>
      <w:rFonts w:eastAsiaTheme="minorHAnsi"/>
      <w:lang w:eastAsia="en-US"/>
    </w:rPr>
  </w:style>
  <w:style w:type="paragraph" w:customStyle="1" w:styleId="8D9E6201FF884F0BAB258112D4CB030D">
    <w:name w:val="8D9E6201FF884F0BAB258112D4CB030D"/>
    <w:rsid w:val="00B65580"/>
    <w:rPr>
      <w:rFonts w:eastAsiaTheme="minorHAnsi"/>
      <w:lang w:eastAsia="en-US"/>
    </w:rPr>
  </w:style>
  <w:style w:type="paragraph" w:customStyle="1" w:styleId="72C2A1CC02AF43C5B2DD46270BA3BA87">
    <w:name w:val="72C2A1CC02AF43C5B2DD46270BA3BA87"/>
    <w:rsid w:val="00B65580"/>
    <w:rPr>
      <w:rFonts w:eastAsiaTheme="minorHAnsi"/>
      <w:lang w:eastAsia="en-US"/>
    </w:rPr>
  </w:style>
  <w:style w:type="paragraph" w:customStyle="1" w:styleId="2E18FA63A936406FB35E58DA13F36A0E">
    <w:name w:val="2E18FA63A936406FB35E58DA13F36A0E"/>
    <w:rsid w:val="00B65580"/>
    <w:rPr>
      <w:rFonts w:eastAsiaTheme="minorHAnsi"/>
      <w:lang w:eastAsia="en-US"/>
    </w:rPr>
  </w:style>
  <w:style w:type="paragraph" w:customStyle="1" w:styleId="8E2A258A26B14A0BB36C40444131889E1">
    <w:name w:val="8E2A258A26B14A0BB36C40444131889E1"/>
    <w:rsid w:val="00B65580"/>
    <w:rPr>
      <w:rFonts w:eastAsiaTheme="minorHAnsi"/>
      <w:lang w:eastAsia="en-US"/>
    </w:rPr>
  </w:style>
  <w:style w:type="paragraph" w:customStyle="1" w:styleId="8D9E6201FF884F0BAB258112D4CB030D1">
    <w:name w:val="8D9E6201FF884F0BAB258112D4CB030D1"/>
    <w:rsid w:val="00B65580"/>
    <w:rPr>
      <w:rFonts w:eastAsiaTheme="minorHAnsi"/>
      <w:lang w:eastAsia="en-US"/>
    </w:rPr>
  </w:style>
  <w:style w:type="paragraph" w:customStyle="1" w:styleId="72C2A1CC02AF43C5B2DD46270BA3BA871">
    <w:name w:val="72C2A1CC02AF43C5B2DD46270BA3BA871"/>
    <w:rsid w:val="00B65580"/>
    <w:rPr>
      <w:rFonts w:eastAsiaTheme="minorHAnsi"/>
      <w:lang w:eastAsia="en-US"/>
    </w:rPr>
  </w:style>
  <w:style w:type="paragraph" w:customStyle="1" w:styleId="2E18FA63A936406FB35E58DA13F36A0E1">
    <w:name w:val="2E18FA63A936406FB35E58DA13F36A0E1"/>
    <w:rsid w:val="00B65580"/>
    <w:rPr>
      <w:rFonts w:eastAsiaTheme="minorHAnsi"/>
      <w:lang w:eastAsia="en-US"/>
    </w:rPr>
  </w:style>
  <w:style w:type="paragraph" w:customStyle="1" w:styleId="F00734D7B3F148C4A9A0AF2133A3CE9C">
    <w:name w:val="F00734D7B3F148C4A9A0AF2133A3CE9C"/>
    <w:rsid w:val="00B37446"/>
  </w:style>
  <w:style w:type="paragraph" w:customStyle="1" w:styleId="A5D47CE0CA02420A8EC27BEE8F016339">
    <w:name w:val="A5D47CE0CA02420A8EC27BEE8F016339"/>
    <w:rsid w:val="00B37446"/>
  </w:style>
  <w:style w:type="paragraph" w:customStyle="1" w:styleId="A6A12BC15E2D499D98FA77A76EFCDDCD">
    <w:name w:val="A6A12BC15E2D499D98FA77A76EFCDDCD"/>
    <w:rsid w:val="00783DF6"/>
  </w:style>
  <w:style w:type="paragraph" w:customStyle="1" w:styleId="2F80ED8200DC4139A0E060F41F36DBD3">
    <w:name w:val="2F80ED8200DC4139A0E060F41F36DBD3"/>
    <w:rsid w:val="00783DF6"/>
  </w:style>
  <w:style w:type="paragraph" w:customStyle="1" w:styleId="C576FE9C3D764D64ABAAAD0978EC1F0B">
    <w:name w:val="C576FE9C3D764D64ABAAAD0978EC1F0B"/>
    <w:rsid w:val="00553306"/>
  </w:style>
  <w:style w:type="paragraph" w:customStyle="1" w:styleId="500F4E3EB77040E0984404ABB5C189B5">
    <w:name w:val="500F4E3EB77040E0984404ABB5C189B5"/>
    <w:rsid w:val="00553306"/>
  </w:style>
  <w:style w:type="paragraph" w:customStyle="1" w:styleId="4DE1379794F34CBE9BF5BE7E91B43AC5">
    <w:name w:val="4DE1379794F34CBE9BF5BE7E91B43AC5"/>
    <w:rsid w:val="00553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39B8-DEF9-42F2-8930-0E646158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Stephen</dc:creator>
  <cp:keywords/>
  <dc:description/>
  <cp:lastModifiedBy>Robertson, Stephen</cp:lastModifiedBy>
  <cp:revision>6</cp:revision>
  <cp:lastPrinted>2022-12-12T17:24:00Z</cp:lastPrinted>
  <dcterms:created xsi:type="dcterms:W3CDTF">2023-01-05T15:33:00Z</dcterms:created>
  <dcterms:modified xsi:type="dcterms:W3CDTF">2023-03-06T11:30:00Z</dcterms:modified>
</cp:coreProperties>
</file>