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FC" w:rsidRPr="00F31F22" w:rsidRDefault="00AE7C1B" w:rsidP="00AE7C1B">
      <w:pPr>
        <w:spacing w:after="0"/>
        <w:jc w:val="center"/>
        <w:rPr>
          <w:rFonts w:ascii="Tahoma" w:hAnsi="Tahoma" w:cs="Tahoma"/>
        </w:rPr>
      </w:pPr>
      <w:r w:rsidRPr="00F31F22">
        <w:rPr>
          <w:rFonts w:ascii="Tahoma" w:hAnsi="Tahoma" w:cs="Tahoma"/>
        </w:rPr>
        <w:t>IN THE HIGH COURT OF JUSTICE OF THE ISLE OF MAN</w:t>
      </w:r>
    </w:p>
    <w:p w:rsidR="00AE7C1B" w:rsidRPr="00F31F22" w:rsidRDefault="00AE7C1B" w:rsidP="00AE7C1B">
      <w:pPr>
        <w:spacing w:after="0"/>
        <w:jc w:val="center"/>
        <w:rPr>
          <w:rFonts w:ascii="Tahoma" w:hAnsi="Tahoma" w:cs="Tahoma"/>
        </w:rPr>
      </w:pPr>
      <w:r w:rsidRPr="00F31F22">
        <w:rPr>
          <w:rFonts w:ascii="Tahoma" w:hAnsi="Tahoma" w:cs="Tahoma"/>
        </w:rPr>
        <w:t>CIVIL DIVISION – FAMILY BUSINESS</w:t>
      </w:r>
    </w:p>
    <w:p w:rsidR="00AE7C1B" w:rsidRDefault="00AE7C1B" w:rsidP="00AE7C1B">
      <w:pPr>
        <w:jc w:val="center"/>
      </w:pPr>
    </w:p>
    <w:tbl>
      <w:tblPr>
        <w:tblW w:w="9539" w:type="dxa"/>
        <w:tblLook w:val="04A0" w:firstRow="1" w:lastRow="0" w:firstColumn="1" w:lastColumn="0" w:noHBand="0" w:noVBand="1"/>
      </w:tblPr>
      <w:tblGrid>
        <w:gridCol w:w="6633"/>
        <w:gridCol w:w="2190"/>
        <w:gridCol w:w="716"/>
      </w:tblGrid>
      <w:tr w:rsidR="008F5192" w:rsidRPr="008F5192" w:rsidTr="00996B30">
        <w:trPr>
          <w:trHeight w:hRule="exact" w:val="324"/>
        </w:trPr>
        <w:tc>
          <w:tcPr>
            <w:tcW w:w="6633" w:type="dxa"/>
          </w:tcPr>
          <w:p w:rsidR="008F5192" w:rsidRPr="008F5192" w:rsidRDefault="008F5192" w:rsidP="008F5192"/>
          <w:p w:rsidR="008F5192" w:rsidRPr="008F5192" w:rsidRDefault="008F5192" w:rsidP="008F5192">
            <w:pPr>
              <w:rPr>
                <w:rFonts w:ascii="Tahoma" w:hAnsi="Tahoma" w:cs="Tahoma"/>
                <w:b/>
              </w:rPr>
            </w:pPr>
          </w:p>
        </w:tc>
        <w:tc>
          <w:tcPr>
            <w:tcW w:w="2190" w:type="dxa"/>
            <w:vAlign w:val="center"/>
            <w:hideMark/>
          </w:tcPr>
          <w:p w:rsidR="008F5192" w:rsidRPr="008F5192" w:rsidRDefault="008F5192" w:rsidP="008F5192">
            <w:pPr>
              <w:ind w:left="32"/>
              <w:rPr>
                <w:rFonts w:ascii="Tahoma" w:hAnsi="Tahoma" w:cs="Tahoma"/>
                <w:b/>
              </w:rPr>
            </w:pPr>
            <w:r w:rsidRPr="008F5192">
              <w:rPr>
                <w:rFonts w:ascii="Tahoma" w:hAnsi="Tahoma" w:cs="Tahoma"/>
              </w:rPr>
              <w:t xml:space="preserve">FAM20 </w:t>
            </w:r>
            <w:r w:rsidRPr="008F5192">
              <w:rPr>
                <w:rFonts w:ascii="Tahoma" w:hAnsi="Tahoma" w:cs="Tahoma"/>
              </w:rPr>
              <w:fldChar w:fldCharType="begin">
                <w:ffData>
                  <w:name w:val="Text19"/>
                  <w:enabled/>
                  <w:calcOnExit w:val="0"/>
                  <w:textInput/>
                </w:ffData>
              </w:fldChar>
            </w:r>
            <w:r w:rsidRPr="008F5192">
              <w:rPr>
                <w:rFonts w:ascii="Tahoma" w:hAnsi="Tahoma" w:cs="Tahoma"/>
              </w:rPr>
              <w:instrText xml:space="preserve"> FORMTEXT </w:instrText>
            </w:r>
            <w:r w:rsidRPr="008F5192">
              <w:rPr>
                <w:rFonts w:ascii="Tahoma" w:hAnsi="Tahoma" w:cs="Tahoma"/>
              </w:rPr>
            </w:r>
            <w:r w:rsidRPr="008F5192">
              <w:rPr>
                <w:rFonts w:ascii="Tahoma" w:hAnsi="Tahoma" w:cs="Tahoma"/>
              </w:rPr>
              <w:fldChar w:fldCharType="separate"/>
            </w:r>
            <w:bookmarkStart w:id="0" w:name="_GoBack"/>
            <w:r w:rsidRPr="008F5192">
              <w:rPr>
                <w:rFonts w:ascii="Tahoma" w:hAnsi="Tahoma" w:cs="Tahoma"/>
                <w:noProof/>
              </w:rPr>
              <w:t xml:space="preserve">     </w:t>
            </w:r>
            <w:bookmarkEnd w:id="0"/>
            <w:r w:rsidRPr="008F5192">
              <w:rPr>
                <w:rFonts w:ascii="Times New Roman" w:hAnsi="Times New Roman" w:cs="Times New Roman"/>
                <w:sz w:val="20"/>
                <w:szCs w:val="20"/>
              </w:rPr>
              <w:fldChar w:fldCharType="end"/>
            </w:r>
            <w:r w:rsidRPr="008F5192">
              <w:rPr>
                <w:rFonts w:ascii="Times New Roman" w:hAnsi="Times New Roman" w:cs="Times New Roman"/>
                <w:sz w:val="20"/>
                <w:szCs w:val="20"/>
              </w:rPr>
              <w:t xml:space="preserve"> </w:t>
            </w:r>
            <w:r w:rsidRPr="008F5192">
              <w:rPr>
                <w:rFonts w:ascii="Tahoma" w:hAnsi="Tahoma" w:cs="Tahoma"/>
              </w:rPr>
              <w:t>/</w:t>
            </w:r>
            <w:r w:rsidRPr="008F5192">
              <w:rPr>
                <w:rFonts w:ascii="Tahoma" w:hAnsi="Tahoma" w:cs="Tahoma"/>
              </w:rPr>
              <w:fldChar w:fldCharType="begin">
                <w:ffData>
                  <w:name w:val="Text19"/>
                  <w:enabled/>
                  <w:calcOnExit w:val="0"/>
                  <w:textInput/>
                </w:ffData>
              </w:fldChar>
            </w:r>
            <w:bookmarkStart w:id="1" w:name="Text19"/>
            <w:r w:rsidRPr="008F5192">
              <w:rPr>
                <w:rFonts w:ascii="Tahoma" w:hAnsi="Tahoma" w:cs="Tahoma"/>
              </w:rPr>
              <w:instrText xml:space="preserve"> FORMTEXT </w:instrText>
            </w:r>
            <w:r w:rsidRPr="008F5192">
              <w:rPr>
                <w:rFonts w:ascii="Tahoma" w:hAnsi="Tahoma" w:cs="Tahoma"/>
              </w:rPr>
            </w:r>
            <w:r w:rsidRPr="008F5192">
              <w:rPr>
                <w:rFonts w:ascii="Tahoma" w:hAnsi="Tahoma" w:cs="Tahoma"/>
              </w:rPr>
              <w:fldChar w:fldCharType="separate"/>
            </w:r>
            <w:r w:rsidRPr="008F5192">
              <w:rPr>
                <w:rFonts w:ascii="Tahoma" w:hAnsi="Tahoma" w:cs="Tahoma"/>
                <w:noProof/>
              </w:rPr>
              <w:t xml:space="preserve">     </w:t>
            </w:r>
            <w:r w:rsidRPr="008F5192">
              <w:rPr>
                <w:rFonts w:ascii="Times New Roman" w:hAnsi="Times New Roman" w:cs="Times New Roman"/>
                <w:sz w:val="20"/>
                <w:szCs w:val="20"/>
              </w:rPr>
              <w:fldChar w:fldCharType="end"/>
            </w:r>
            <w:bookmarkEnd w:id="1"/>
          </w:p>
        </w:tc>
        <w:tc>
          <w:tcPr>
            <w:tcW w:w="716" w:type="dxa"/>
          </w:tcPr>
          <w:p w:rsidR="008F5192" w:rsidRPr="008F5192" w:rsidRDefault="008F5192" w:rsidP="008F5192">
            <w:pPr>
              <w:rPr>
                <w:rFonts w:ascii="Tahoma" w:hAnsi="Tahoma" w:cs="Tahoma"/>
                <w:b/>
              </w:rPr>
            </w:pPr>
          </w:p>
          <w:p w:rsidR="008F5192" w:rsidRPr="008F5192" w:rsidRDefault="008F5192" w:rsidP="008F5192">
            <w:pPr>
              <w:rPr>
                <w:rFonts w:ascii="Tahoma" w:hAnsi="Tahoma" w:cs="Tahoma"/>
                <w:b/>
              </w:rPr>
            </w:pPr>
          </w:p>
        </w:tc>
      </w:tr>
    </w:tbl>
    <w:p w:rsidR="008F5192" w:rsidRDefault="008F5192" w:rsidP="008F5192">
      <w:pPr>
        <w:rPr>
          <w:rFonts w:ascii="Tahoma" w:hAnsi="Tahoma" w:cs="Tahoma"/>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8F5192" w:rsidTr="00177D5F">
        <w:trPr>
          <w:trHeight w:val="634"/>
        </w:trPr>
        <w:tc>
          <w:tcPr>
            <w:tcW w:w="9639" w:type="dxa"/>
            <w:shd w:val="clear" w:color="auto" w:fill="D9D9D9" w:themeFill="background1" w:themeFillShade="D9"/>
          </w:tcPr>
          <w:p w:rsidR="008F5192" w:rsidRPr="00510E12" w:rsidRDefault="008F5192" w:rsidP="0022566D">
            <w:pPr>
              <w:rPr>
                <w:rFonts w:ascii="Tahoma" w:hAnsi="Tahoma" w:cs="Tahoma"/>
                <w:b/>
              </w:rPr>
            </w:pPr>
            <w:r w:rsidRPr="00510E12">
              <w:rPr>
                <w:rFonts w:ascii="Tahoma" w:hAnsi="Tahoma" w:cs="Tahoma"/>
                <w:b/>
              </w:rPr>
              <w:t>Use this form if the provisional order was made on a joint application but you wish to make this application on a sole basis.</w:t>
            </w:r>
          </w:p>
        </w:tc>
      </w:tr>
    </w:tbl>
    <w:p w:rsidR="008F5192" w:rsidRDefault="008F5192" w:rsidP="008F5192">
      <w:pPr>
        <w:rPr>
          <w:rFonts w:ascii="Tahoma" w:hAnsi="Tahoma" w:cs="Tahoma"/>
        </w:rPr>
      </w:pPr>
    </w:p>
    <w:p w:rsidR="008F5192" w:rsidRPr="008F5192" w:rsidRDefault="00931780" w:rsidP="008F5192">
      <w:pPr>
        <w:rPr>
          <w:rFonts w:ascii="Tahoma" w:hAnsi="Tahoma" w:cs="Tahoma"/>
        </w:rPr>
      </w:pPr>
      <w:r>
        <w:rPr>
          <w:rFonts w:ascii="Tahoma" w:hAnsi="Tahoma" w:cs="Tahoma"/>
        </w:rPr>
        <w:t>Name of Sole Applicant / A</w:t>
      </w:r>
      <w:r w:rsidR="008F5192" w:rsidRPr="008F5192">
        <w:rPr>
          <w:rFonts w:ascii="Tahoma" w:hAnsi="Tahoma" w:cs="Tahoma"/>
        </w:rPr>
        <w:t xml:space="preserve">pplicant 1 </w:t>
      </w:r>
      <w:r w:rsidR="008F5192" w:rsidRPr="008F5192">
        <w:rPr>
          <w:rFonts w:ascii="Tahoma" w:hAnsi="Tahoma" w:cs="Tahoma"/>
          <w:sz w:val="16"/>
          <w:szCs w:val="16"/>
        </w:rPr>
        <w:t>(delete as appropriate)</w:t>
      </w:r>
    </w:p>
    <w:tbl>
      <w:tblPr>
        <w:tblW w:w="5835" w:type="dxa"/>
        <w:tblInd w:w="-5" w:type="dxa"/>
        <w:shd w:val="clear" w:color="auto" w:fill="D9D9D9" w:themeFill="background1" w:themeFillShade="D9"/>
        <w:tblLayout w:type="fixed"/>
        <w:tblLook w:val="04A0" w:firstRow="1" w:lastRow="0" w:firstColumn="1" w:lastColumn="0" w:noHBand="0" w:noVBand="1"/>
      </w:tblPr>
      <w:tblGrid>
        <w:gridCol w:w="5835"/>
      </w:tblGrid>
      <w:tr w:rsidR="008F5192" w:rsidRPr="008F5192" w:rsidTr="008F5192">
        <w:trPr>
          <w:trHeight w:hRule="exact" w:val="619"/>
        </w:trPr>
        <w:tc>
          <w:tcPr>
            <w:tcW w:w="5835" w:type="dxa"/>
            <w:shd w:val="clear" w:color="auto" w:fill="D9D9D9" w:themeFill="background1" w:themeFillShade="D9"/>
          </w:tcPr>
          <w:sdt>
            <w:sdtPr>
              <w:rPr>
                <w:rFonts w:ascii="Tahoma" w:hAnsi="Tahoma" w:cs="Tahoma"/>
              </w:rPr>
              <w:id w:val="-1430655257"/>
              <w:placeholder>
                <w:docPart w:val="2F80ED8200DC4139A0E060F41F36DBD3"/>
              </w:placeholder>
              <w:showingPlcHdr/>
              <w:text/>
            </w:sdtPr>
            <w:sdtEndPr/>
            <w:sdtContent>
              <w:p w:rsidR="008F5192" w:rsidRPr="008F5192" w:rsidRDefault="008F5192" w:rsidP="008F5192">
                <w:pPr>
                  <w:tabs>
                    <w:tab w:val="left" w:pos="1230"/>
                  </w:tabs>
                  <w:rPr>
                    <w:rFonts w:ascii="Tahoma" w:hAnsi="Tahoma" w:cs="Tahoma"/>
                  </w:rPr>
                </w:pPr>
                <w:r w:rsidRPr="008F5192">
                  <w:rPr>
                    <w:color w:val="808080"/>
                    <w:shd w:val="clear" w:color="auto" w:fill="FFFFFF" w:themeFill="background1"/>
                  </w:rPr>
                  <w:t>Click or tap here to enter text.</w:t>
                </w:r>
              </w:p>
            </w:sdtContent>
          </w:sdt>
          <w:p w:rsidR="008F5192" w:rsidRPr="008F5192" w:rsidRDefault="008F5192" w:rsidP="008F5192">
            <w:pPr>
              <w:tabs>
                <w:tab w:val="left" w:pos="1230"/>
              </w:tabs>
              <w:rPr>
                <w:rFonts w:ascii="Tahoma" w:hAnsi="Tahoma" w:cs="Tahoma"/>
              </w:rPr>
            </w:pPr>
          </w:p>
          <w:p w:rsidR="008F5192" w:rsidRPr="008F5192" w:rsidRDefault="008F5192" w:rsidP="008F5192">
            <w:pPr>
              <w:tabs>
                <w:tab w:val="left" w:pos="1230"/>
              </w:tabs>
              <w:rPr>
                <w:rFonts w:ascii="Tahoma" w:hAnsi="Tahoma" w:cs="Tahoma"/>
              </w:rPr>
            </w:pPr>
          </w:p>
          <w:p w:rsidR="008F5192" w:rsidRPr="008F5192" w:rsidRDefault="008F5192" w:rsidP="008F5192">
            <w:pPr>
              <w:tabs>
                <w:tab w:val="left" w:pos="1230"/>
              </w:tabs>
            </w:pPr>
          </w:p>
        </w:tc>
      </w:tr>
    </w:tbl>
    <w:p w:rsidR="008F5192" w:rsidRPr="008F5192" w:rsidRDefault="008F5192" w:rsidP="008F5192">
      <w:pPr>
        <w:rPr>
          <w:rFonts w:ascii="Tahoma" w:hAnsi="Tahoma" w:cs="Tahoma"/>
        </w:rPr>
      </w:pPr>
    </w:p>
    <w:p w:rsidR="008F5192" w:rsidRPr="008F5192" w:rsidRDefault="00931780" w:rsidP="008F5192">
      <w:pPr>
        <w:rPr>
          <w:rFonts w:ascii="Tahoma" w:hAnsi="Tahoma" w:cs="Tahoma"/>
        </w:rPr>
      </w:pPr>
      <w:r>
        <w:rPr>
          <w:rFonts w:ascii="Tahoma" w:hAnsi="Tahoma" w:cs="Tahoma"/>
        </w:rPr>
        <w:t>Name of Respondent / A</w:t>
      </w:r>
      <w:r w:rsidR="008F5192" w:rsidRPr="008F5192">
        <w:rPr>
          <w:rFonts w:ascii="Tahoma" w:hAnsi="Tahoma" w:cs="Tahoma"/>
        </w:rPr>
        <w:t xml:space="preserve">pplicant 2 </w:t>
      </w:r>
      <w:r w:rsidR="008F5192" w:rsidRPr="008F5192">
        <w:rPr>
          <w:rFonts w:ascii="Tahoma" w:hAnsi="Tahoma" w:cs="Tahoma"/>
          <w:sz w:val="16"/>
          <w:szCs w:val="16"/>
        </w:rPr>
        <w:t>(delete as appropriate)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807"/>
      </w:tblGrid>
      <w:tr w:rsidR="008F5192" w:rsidRPr="008F5192" w:rsidTr="0022566D">
        <w:trPr>
          <w:trHeight w:val="630"/>
        </w:trPr>
        <w:tc>
          <w:tcPr>
            <w:tcW w:w="5807" w:type="dxa"/>
            <w:shd w:val="clear" w:color="auto" w:fill="D9D9D9" w:themeFill="background1" w:themeFillShade="D9"/>
          </w:tcPr>
          <w:sdt>
            <w:sdtPr>
              <w:rPr>
                <w:rFonts w:ascii="Tahoma" w:hAnsi="Tahoma" w:cs="Tahoma"/>
              </w:rPr>
              <w:id w:val="-354501"/>
              <w:placeholder>
                <w:docPart w:val="2F80ED8200DC4139A0E060F41F36DBD3"/>
              </w:placeholder>
              <w:showingPlcHdr/>
              <w:text/>
            </w:sdtPr>
            <w:sdtEndPr/>
            <w:sdtContent>
              <w:p w:rsidR="008F5192" w:rsidRPr="008F5192" w:rsidRDefault="008F5192" w:rsidP="008F5192">
                <w:pPr>
                  <w:tabs>
                    <w:tab w:val="left" w:pos="1230"/>
                  </w:tabs>
                  <w:rPr>
                    <w:rFonts w:ascii="Tahoma" w:hAnsi="Tahoma" w:cs="Tahoma"/>
                  </w:rPr>
                </w:pPr>
                <w:r w:rsidRPr="008F5192">
                  <w:rPr>
                    <w:color w:val="808080"/>
                    <w:shd w:val="clear" w:color="auto" w:fill="FFFFFF" w:themeFill="background1"/>
                  </w:rPr>
                  <w:t>Click or tap here to enter text.</w:t>
                </w:r>
              </w:p>
            </w:sdtContent>
          </w:sdt>
          <w:p w:rsidR="008F5192" w:rsidRPr="008F5192" w:rsidRDefault="008F5192" w:rsidP="008F5192">
            <w:pPr>
              <w:ind w:right="-252"/>
            </w:pPr>
          </w:p>
        </w:tc>
      </w:tr>
    </w:tbl>
    <w:p w:rsidR="008F5192" w:rsidRDefault="008F5192" w:rsidP="008F5192">
      <w:pPr>
        <w:spacing w:after="0"/>
        <w:jc w:val="both"/>
        <w:rPr>
          <w:rFonts w:ascii="Tahoma" w:hAnsi="Tahoma" w:cs="Tahoma"/>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41"/>
        <w:gridCol w:w="283"/>
        <w:gridCol w:w="2557"/>
      </w:tblGrid>
      <w:tr w:rsidR="00AE6069" w:rsidTr="008F5192">
        <w:trPr>
          <w:trHeight w:val="7794"/>
        </w:trPr>
        <w:tc>
          <w:tcPr>
            <w:tcW w:w="6941" w:type="dxa"/>
            <w:shd w:val="clear" w:color="auto" w:fill="D9D9D9" w:themeFill="background1" w:themeFillShade="D9"/>
          </w:tcPr>
          <w:p w:rsidR="00AE6069" w:rsidRDefault="00AE6069" w:rsidP="00D51C9F">
            <w:pPr>
              <w:pStyle w:val="ListParagraph"/>
              <w:ind w:left="456"/>
              <w:rPr>
                <w:rFonts w:ascii="Tahoma" w:hAnsi="Tahoma" w:cs="Tahoma"/>
              </w:rPr>
            </w:pPr>
          </w:p>
          <w:p w:rsidR="00AE6069" w:rsidRDefault="00AE6069" w:rsidP="00D51C9F">
            <w:pPr>
              <w:pStyle w:val="ListParagraph"/>
              <w:numPr>
                <w:ilvl w:val="0"/>
                <w:numId w:val="6"/>
              </w:numPr>
              <w:ind w:left="456"/>
              <w:rPr>
                <w:rFonts w:ascii="Tahoma" w:hAnsi="Tahoma" w:cs="Tahoma"/>
              </w:rPr>
            </w:pPr>
            <w:r>
              <w:rPr>
                <w:rFonts w:ascii="Tahoma" w:hAnsi="Tahoma" w:cs="Tahoma"/>
              </w:rPr>
              <w:t>The provisional order was made on joint application, but this application is now to proceed as a sole application by only</w:t>
            </w:r>
          </w:p>
          <w:p w:rsidR="00AE6069" w:rsidRDefault="00AE6069" w:rsidP="00D51C9F">
            <w:pPr>
              <w:rPr>
                <w:rFonts w:ascii="Tahoma" w:hAnsi="Tahoma" w:cs="Tahoma"/>
              </w:rPr>
            </w:pPr>
          </w:p>
          <w:p w:rsidR="00AE6069" w:rsidRDefault="007511D9" w:rsidP="00D51C9F">
            <w:pPr>
              <w:tabs>
                <w:tab w:val="left" w:pos="1892"/>
              </w:tabs>
              <w:ind w:left="456"/>
              <w:rPr>
                <w:rFonts w:ascii="Tahoma" w:hAnsi="Tahoma" w:cs="Tahoma"/>
              </w:rPr>
            </w:pPr>
            <w:sdt>
              <w:sdtPr>
                <w:rPr>
                  <w:rFonts w:ascii="Tahoma" w:hAnsi="Tahoma" w:cs="Tahoma"/>
                </w:rPr>
                <w:id w:val="-1130008478"/>
                <w14:checkbox>
                  <w14:checked w14:val="0"/>
                  <w14:checkedState w14:val="2612" w14:font="MS Gothic"/>
                  <w14:uncheckedState w14:val="2610" w14:font="MS Gothic"/>
                </w14:checkbox>
              </w:sdtPr>
              <w:sdtEndPr/>
              <w:sdtContent>
                <w:r w:rsidR="00E3322F">
                  <w:rPr>
                    <w:rFonts w:ascii="MS Gothic" w:eastAsia="MS Gothic" w:hAnsi="MS Gothic" w:cs="Tahoma" w:hint="eastAsia"/>
                  </w:rPr>
                  <w:t>☐</w:t>
                </w:r>
              </w:sdtContent>
            </w:sdt>
            <w:r w:rsidR="00931780">
              <w:rPr>
                <w:rFonts w:ascii="Tahoma" w:hAnsi="Tahoma" w:cs="Tahoma"/>
              </w:rPr>
              <w:t xml:space="preserve"> A</w:t>
            </w:r>
            <w:r w:rsidR="00AE6069">
              <w:rPr>
                <w:rFonts w:ascii="Tahoma" w:hAnsi="Tahoma" w:cs="Tahoma"/>
              </w:rPr>
              <w:t>pplicant 1</w:t>
            </w:r>
          </w:p>
          <w:p w:rsidR="00AE6069" w:rsidRDefault="007511D9" w:rsidP="00D51C9F">
            <w:pPr>
              <w:tabs>
                <w:tab w:val="left" w:pos="1892"/>
              </w:tabs>
              <w:ind w:left="456"/>
              <w:rPr>
                <w:rFonts w:ascii="Tahoma" w:hAnsi="Tahoma" w:cs="Tahoma"/>
              </w:rPr>
            </w:pPr>
            <w:sdt>
              <w:sdtPr>
                <w:rPr>
                  <w:rFonts w:ascii="Tahoma" w:hAnsi="Tahoma" w:cs="Tahoma"/>
                </w:rPr>
                <w:id w:val="-1088772870"/>
                <w14:checkbox>
                  <w14:checked w14:val="0"/>
                  <w14:checkedState w14:val="2612" w14:font="MS Gothic"/>
                  <w14:uncheckedState w14:val="2610" w14:font="MS Gothic"/>
                </w14:checkbox>
              </w:sdtPr>
              <w:sdtEndPr/>
              <w:sdtContent>
                <w:r w:rsidR="00140476">
                  <w:rPr>
                    <w:rFonts w:ascii="MS Gothic" w:eastAsia="MS Gothic" w:hAnsi="MS Gothic" w:cs="Tahoma" w:hint="eastAsia"/>
                  </w:rPr>
                  <w:t>☐</w:t>
                </w:r>
              </w:sdtContent>
            </w:sdt>
            <w:r w:rsidR="00931780">
              <w:rPr>
                <w:rFonts w:ascii="Tahoma" w:hAnsi="Tahoma" w:cs="Tahoma"/>
              </w:rPr>
              <w:t xml:space="preserve"> A</w:t>
            </w:r>
            <w:r w:rsidR="00AE6069">
              <w:rPr>
                <w:rFonts w:ascii="Tahoma" w:hAnsi="Tahoma" w:cs="Tahoma"/>
              </w:rPr>
              <w:t>pplicant 2</w:t>
            </w:r>
          </w:p>
          <w:p w:rsidR="00AE6069" w:rsidRDefault="00AE6069" w:rsidP="00D51C9F">
            <w:pPr>
              <w:tabs>
                <w:tab w:val="left" w:pos="1892"/>
              </w:tabs>
              <w:ind w:left="456"/>
              <w:rPr>
                <w:rFonts w:ascii="Tahoma" w:hAnsi="Tahoma" w:cs="Tahoma"/>
              </w:rPr>
            </w:pPr>
          </w:p>
          <w:p w:rsidR="00AE6069" w:rsidRDefault="00AE6069" w:rsidP="00D51C9F">
            <w:pPr>
              <w:tabs>
                <w:tab w:val="left" w:pos="1892"/>
              </w:tabs>
              <w:ind w:left="456"/>
              <w:rPr>
                <w:rFonts w:ascii="Tahoma" w:hAnsi="Tahoma" w:cs="Tahoma"/>
              </w:rPr>
            </w:pPr>
            <w:r>
              <w:rPr>
                <w:rFonts w:ascii="Tahoma" w:hAnsi="Tahoma" w:cs="Tahoma"/>
              </w:rPr>
              <w:t xml:space="preserve">And this applicant applies for the provisional order made on </w:t>
            </w:r>
          </w:p>
          <w:p w:rsidR="00AE6069" w:rsidRDefault="00AE6069" w:rsidP="00D51C9F">
            <w:pPr>
              <w:tabs>
                <w:tab w:val="left" w:pos="1892"/>
              </w:tabs>
              <w:ind w:left="456"/>
              <w:rPr>
                <w:rFonts w:ascii="Tahoma" w:hAnsi="Tahoma" w:cs="Tahoma"/>
              </w:rPr>
            </w:pPr>
          </w:p>
          <w:sdt>
            <w:sdtPr>
              <w:rPr>
                <w:rFonts w:ascii="Tahoma" w:hAnsi="Tahoma" w:cs="Tahoma"/>
              </w:rPr>
              <w:id w:val="-1881776192"/>
              <w:placeholder>
                <w:docPart w:val="F00734D7B3F148C4A9A0AF2133A3CE9C"/>
              </w:placeholder>
              <w:showingPlcHdr/>
              <w:date w:fullDate="2022-12-09T00:00:00Z">
                <w:dateFormat w:val="dd/MM/yyyy"/>
                <w:lid w:val="en-GB"/>
                <w:storeMappedDataAs w:val="dateTime"/>
                <w:calendar w:val="gregorian"/>
              </w:date>
            </w:sdtPr>
            <w:sdtEndPr/>
            <w:sdtContent>
              <w:p w:rsidR="00AE6069" w:rsidRDefault="00E3322F" w:rsidP="00D51C9F">
                <w:pPr>
                  <w:tabs>
                    <w:tab w:val="left" w:pos="1892"/>
                  </w:tabs>
                  <w:ind w:left="456"/>
                  <w:rPr>
                    <w:rFonts w:ascii="Tahoma" w:hAnsi="Tahoma" w:cs="Tahoma"/>
                  </w:rPr>
                </w:pPr>
                <w:r w:rsidRPr="008E35EA">
                  <w:rPr>
                    <w:rStyle w:val="PlaceholderText"/>
                    <w:shd w:val="clear" w:color="auto" w:fill="FFFFFF" w:themeFill="background1"/>
                  </w:rPr>
                  <w:t>Click or tap to enter a date.</w:t>
                </w:r>
              </w:p>
            </w:sdtContent>
          </w:sdt>
          <w:p w:rsidR="00AE6069" w:rsidRDefault="00AE6069" w:rsidP="00D51C9F">
            <w:pPr>
              <w:tabs>
                <w:tab w:val="left" w:pos="1892"/>
              </w:tabs>
              <w:ind w:left="456"/>
              <w:rPr>
                <w:rFonts w:ascii="Tahoma" w:hAnsi="Tahoma" w:cs="Tahoma"/>
              </w:rPr>
            </w:pPr>
          </w:p>
          <w:p w:rsidR="00AE6069" w:rsidRDefault="00AE6069" w:rsidP="00D51C9F">
            <w:pPr>
              <w:tabs>
                <w:tab w:val="left" w:pos="1892"/>
              </w:tabs>
              <w:ind w:left="456"/>
              <w:rPr>
                <w:rFonts w:ascii="Tahoma" w:hAnsi="Tahoma" w:cs="Tahoma"/>
              </w:rPr>
            </w:pPr>
            <w:r>
              <w:rPr>
                <w:rFonts w:ascii="Tahoma" w:hAnsi="Tahoma" w:cs="Tahoma"/>
              </w:rPr>
              <w:t xml:space="preserve">to be made final. </w:t>
            </w:r>
          </w:p>
          <w:p w:rsidR="00AE6069" w:rsidRDefault="00AE6069" w:rsidP="00D51C9F">
            <w:pPr>
              <w:tabs>
                <w:tab w:val="left" w:pos="1892"/>
              </w:tabs>
              <w:ind w:left="456"/>
              <w:rPr>
                <w:rFonts w:ascii="Tahoma" w:hAnsi="Tahoma" w:cs="Tahoma"/>
              </w:rPr>
            </w:pPr>
          </w:p>
          <w:p w:rsidR="00AE6069" w:rsidRDefault="00AE6069" w:rsidP="00D51C9F">
            <w:pPr>
              <w:tabs>
                <w:tab w:val="left" w:pos="1892"/>
              </w:tabs>
              <w:ind w:left="456"/>
              <w:rPr>
                <w:rFonts w:ascii="Tahoma" w:hAnsi="Tahoma" w:cs="Tahoma"/>
              </w:rPr>
            </w:pPr>
          </w:p>
          <w:p w:rsidR="00AE6069" w:rsidRDefault="00AE6069" w:rsidP="00571B85">
            <w:pPr>
              <w:pStyle w:val="ListParagraph"/>
              <w:numPr>
                <w:ilvl w:val="0"/>
                <w:numId w:val="6"/>
              </w:numPr>
              <w:tabs>
                <w:tab w:val="left" w:pos="1892"/>
              </w:tabs>
              <w:ind w:left="456"/>
              <w:rPr>
                <w:rFonts w:ascii="Tahoma" w:hAnsi="Tahoma" w:cs="Tahoma"/>
              </w:rPr>
            </w:pPr>
            <w:r w:rsidRPr="00D3345F">
              <w:rPr>
                <w:rFonts w:ascii="Tahoma" w:hAnsi="Tahoma" w:cs="Tahoma"/>
              </w:rPr>
              <w:t xml:space="preserve">You must file a </w:t>
            </w:r>
            <w:r w:rsidR="00E07DE2">
              <w:rPr>
                <w:rFonts w:ascii="Tahoma" w:hAnsi="Tahoma" w:cs="Tahoma"/>
              </w:rPr>
              <w:t>certificate of service to the C</w:t>
            </w:r>
            <w:r w:rsidRPr="00D3345F">
              <w:rPr>
                <w:rFonts w:ascii="Tahoma" w:hAnsi="Tahoma" w:cs="Tahoma"/>
              </w:rPr>
              <w:t>ourt to confirm that you have provided the other party 14 days notice of your intention to make this application solely:</w:t>
            </w:r>
          </w:p>
          <w:p w:rsidR="00AE6069" w:rsidRDefault="00AE6069" w:rsidP="00D3345F">
            <w:pPr>
              <w:tabs>
                <w:tab w:val="left" w:pos="1892"/>
              </w:tabs>
              <w:rPr>
                <w:rFonts w:ascii="Tahoma" w:hAnsi="Tahoma" w:cs="Tahoma"/>
              </w:rPr>
            </w:pPr>
          </w:p>
          <w:p w:rsidR="00AE6069" w:rsidRDefault="00AE6069" w:rsidP="00D3345F">
            <w:pPr>
              <w:tabs>
                <w:tab w:val="left" w:pos="1892"/>
              </w:tabs>
              <w:ind w:left="456"/>
              <w:rPr>
                <w:rFonts w:ascii="Tahoma" w:hAnsi="Tahoma" w:cs="Tahoma"/>
              </w:rPr>
            </w:pPr>
            <w:r>
              <w:rPr>
                <w:rFonts w:ascii="Tahoma" w:hAnsi="Tahoma" w:cs="Tahoma"/>
              </w:rPr>
              <w:t>Confirm you have filed a certificate of service with this application:</w:t>
            </w:r>
          </w:p>
          <w:p w:rsidR="00AE6069" w:rsidRDefault="007511D9" w:rsidP="00D3345F">
            <w:pPr>
              <w:tabs>
                <w:tab w:val="left" w:pos="1892"/>
              </w:tabs>
              <w:ind w:left="456"/>
              <w:rPr>
                <w:rFonts w:ascii="Tahoma" w:hAnsi="Tahoma" w:cs="Tahoma"/>
              </w:rPr>
            </w:pPr>
            <w:sdt>
              <w:sdtPr>
                <w:rPr>
                  <w:rFonts w:ascii="Tahoma" w:hAnsi="Tahoma" w:cs="Tahoma"/>
                </w:rPr>
                <w:id w:val="-628474500"/>
                <w14:checkbox>
                  <w14:checked w14:val="0"/>
                  <w14:checkedState w14:val="2612" w14:font="MS Gothic"/>
                  <w14:uncheckedState w14:val="2610" w14:font="MS Gothic"/>
                </w14:checkbox>
              </w:sdtPr>
              <w:sdtEndPr/>
              <w:sdtContent>
                <w:r w:rsidR="00E3322F">
                  <w:rPr>
                    <w:rFonts w:ascii="MS Gothic" w:eastAsia="MS Gothic" w:hAnsi="MS Gothic" w:cs="Tahoma" w:hint="eastAsia"/>
                  </w:rPr>
                  <w:t>☐</w:t>
                </w:r>
              </w:sdtContent>
            </w:sdt>
            <w:r w:rsidR="00AE6069">
              <w:rPr>
                <w:rFonts w:ascii="Tahoma" w:hAnsi="Tahoma" w:cs="Tahoma"/>
              </w:rPr>
              <w:t xml:space="preserve"> Yes</w:t>
            </w:r>
          </w:p>
          <w:p w:rsidR="00AE6069" w:rsidRDefault="00AE6069" w:rsidP="00D3345F">
            <w:pPr>
              <w:tabs>
                <w:tab w:val="left" w:pos="1892"/>
              </w:tabs>
              <w:ind w:left="456"/>
              <w:rPr>
                <w:rFonts w:ascii="Tahoma" w:hAnsi="Tahoma" w:cs="Tahoma"/>
              </w:rPr>
            </w:pPr>
          </w:p>
          <w:p w:rsidR="00AE6069" w:rsidRDefault="007511D9" w:rsidP="00D3345F">
            <w:pPr>
              <w:tabs>
                <w:tab w:val="left" w:pos="1892"/>
              </w:tabs>
              <w:ind w:left="1165" w:hanging="709"/>
              <w:rPr>
                <w:rFonts w:ascii="Tahoma" w:hAnsi="Tahoma" w:cs="Tahoma"/>
              </w:rPr>
            </w:pPr>
            <w:sdt>
              <w:sdtPr>
                <w:rPr>
                  <w:rFonts w:ascii="Tahoma" w:hAnsi="Tahoma" w:cs="Tahoma"/>
                </w:rPr>
                <w:id w:val="300965262"/>
                <w14:checkbox>
                  <w14:checked w14:val="0"/>
                  <w14:checkedState w14:val="2612" w14:font="MS Gothic"/>
                  <w14:uncheckedState w14:val="2610" w14:font="MS Gothic"/>
                </w14:checkbox>
              </w:sdtPr>
              <w:sdtEndPr/>
              <w:sdtContent>
                <w:r w:rsidR="00AE6069">
                  <w:rPr>
                    <w:rFonts w:ascii="MS Gothic" w:eastAsia="MS Gothic" w:hAnsi="MS Gothic" w:cs="Tahoma" w:hint="eastAsia"/>
                  </w:rPr>
                  <w:t>☐</w:t>
                </w:r>
              </w:sdtContent>
            </w:sdt>
            <w:r w:rsidR="00AE6069">
              <w:rPr>
                <w:rFonts w:ascii="Tahoma" w:hAnsi="Tahoma" w:cs="Tahoma"/>
              </w:rPr>
              <w:t xml:space="preserve"> No. You cannot make this application until you have and it will be returned to you until you have done so. </w:t>
            </w:r>
            <w:r w:rsidR="00AE6069">
              <w:rPr>
                <w:rFonts w:ascii="Tahoma" w:hAnsi="Tahoma" w:cs="Tahoma"/>
              </w:rPr>
              <w:tab/>
            </w:r>
          </w:p>
          <w:p w:rsidR="00AE6069" w:rsidRPr="00D3345F" w:rsidRDefault="00AE6069" w:rsidP="00D3345F">
            <w:pPr>
              <w:tabs>
                <w:tab w:val="left" w:pos="1892"/>
              </w:tabs>
              <w:rPr>
                <w:rFonts w:ascii="Tahoma" w:hAnsi="Tahoma" w:cs="Tahoma"/>
              </w:rPr>
            </w:pPr>
          </w:p>
          <w:p w:rsidR="00AE6069" w:rsidRDefault="00AE6069" w:rsidP="00D51C9F">
            <w:pPr>
              <w:tabs>
                <w:tab w:val="left" w:pos="1892"/>
              </w:tabs>
              <w:ind w:left="456"/>
              <w:rPr>
                <w:rFonts w:ascii="Tahoma" w:hAnsi="Tahoma" w:cs="Tahoma"/>
              </w:rPr>
            </w:pPr>
          </w:p>
          <w:p w:rsidR="00AE6069" w:rsidRPr="00D51C9F" w:rsidRDefault="00AE6069" w:rsidP="008F5192">
            <w:pPr>
              <w:tabs>
                <w:tab w:val="left" w:pos="1892"/>
              </w:tabs>
              <w:rPr>
                <w:rFonts w:ascii="Tahoma" w:hAnsi="Tahoma" w:cs="Tahoma"/>
              </w:rPr>
            </w:pPr>
          </w:p>
        </w:tc>
        <w:tc>
          <w:tcPr>
            <w:tcW w:w="283" w:type="dxa"/>
            <w:shd w:val="clear" w:color="auto" w:fill="auto"/>
          </w:tcPr>
          <w:p w:rsidR="00AE6069" w:rsidRDefault="00AE6069" w:rsidP="009060AB"/>
        </w:tc>
        <w:tc>
          <w:tcPr>
            <w:tcW w:w="2557" w:type="dxa"/>
            <w:shd w:val="clear" w:color="auto" w:fill="D9D9D9" w:themeFill="background1" w:themeFillShade="D9"/>
          </w:tcPr>
          <w:p w:rsidR="00AE6069" w:rsidRPr="00E07DE2" w:rsidRDefault="008E35EA" w:rsidP="008E35EA">
            <w:pPr>
              <w:spacing w:before="92" w:line="259" w:lineRule="auto"/>
              <w:ind w:right="4"/>
              <w:jc w:val="center"/>
              <w:rPr>
                <w:rFonts w:ascii="Tahoma" w:hAnsi="Tahoma" w:cs="Tahoma"/>
                <w:b/>
                <w:w w:val="90"/>
                <w:sz w:val="20"/>
                <w:szCs w:val="20"/>
              </w:rPr>
            </w:pPr>
            <w:r w:rsidRPr="00E07DE2">
              <w:rPr>
                <w:rFonts w:ascii="Tahoma" w:hAnsi="Tahoma" w:cs="Tahoma"/>
                <w:b/>
                <w:w w:val="90"/>
                <w:sz w:val="20"/>
                <w:szCs w:val="20"/>
              </w:rPr>
              <w:t>Guidance Notes</w:t>
            </w:r>
          </w:p>
          <w:p w:rsidR="002C403D" w:rsidRPr="00E07DE2" w:rsidRDefault="002C403D" w:rsidP="002C403D">
            <w:pPr>
              <w:rPr>
                <w:rFonts w:ascii="Tahoma" w:hAnsi="Tahoma" w:cs="Tahoma"/>
                <w:sz w:val="20"/>
                <w:szCs w:val="20"/>
              </w:rPr>
            </w:pPr>
            <w:r w:rsidRPr="00E07DE2">
              <w:rPr>
                <w:rFonts w:ascii="Tahoma" w:hAnsi="Tahoma" w:cs="Tahoma"/>
                <w:sz w:val="20"/>
                <w:szCs w:val="20"/>
              </w:rPr>
              <w:t xml:space="preserve">Please identify whether you are Applicant 1 or Applicant 2 when completing the form. </w:t>
            </w:r>
          </w:p>
          <w:p w:rsidR="00AE6069" w:rsidRPr="00E07DE2" w:rsidRDefault="00AE6069" w:rsidP="00D51C9F">
            <w:pPr>
              <w:spacing w:before="92" w:line="259" w:lineRule="auto"/>
              <w:ind w:right="4"/>
              <w:rPr>
                <w:rFonts w:ascii="Tahoma" w:hAnsi="Tahoma" w:cs="Tahoma"/>
                <w:b/>
                <w:w w:val="90"/>
                <w:sz w:val="20"/>
                <w:szCs w:val="20"/>
              </w:rPr>
            </w:pPr>
          </w:p>
          <w:p w:rsidR="00AE6069" w:rsidRPr="00E07DE2" w:rsidRDefault="00AE6069" w:rsidP="00CF585C">
            <w:pPr>
              <w:rPr>
                <w:rFonts w:ascii="Tahoma" w:hAnsi="Tahoma" w:cs="Tahoma"/>
                <w:sz w:val="20"/>
                <w:szCs w:val="20"/>
              </w:rPr>
            </w:pPr>
            <w:r w:rsidRPr="00E07DE2">
              <w:rPr>
                <w:rFonts w:ascii="Tahoma" w:hAnsi="Tahoma" w:cs="Tahoma"/>
                <w:b/>
                <w:sz w:val="20"/>
                <w:szCs w:val="20"/>
              </w:rPr>
              <w:t>Note 1</w:t>
            </w:r>
            <w:r w:rsidRPr="00E07DE2">
              <w:rPr>
                <w:rFonts w:ascii="Tahoma" w:hAnsi="Tahoma" w:cs="Tahoma"/>
                <w:sz w:val="20"/>
                <w:szCs w:val="20"/>
              </w:rPr>
              <w:t>:</w:t>
            </w:r>
          </w:p>
          <w:p w:rsidR="00AE6069" w:rsidRPr="00E07DE2" w:rsidRDefault="00AE6069" w:rsidP="00CF585C">
            <w:pPr>
              <w:rPr>
                <w:rFonts w:ascii="Tahoma" w:hAnsi="Tahoma" w:cs="Tahoma"/>
                <w:sz w:val="20"/>
                <w:szCs w:val="20"/>
              </w:rPr>
            </w:pPr>
            <w:r w:rsidRPr="00E07DE2">
              <w:rPr>
                <w:rFonts w:ascii="Tahoma" w:hAnsi="Tahoma" w:cs="Tahoma"/>
                <w:sz w:val="20"/>
                <w:szCs w:val="20"/>
              </w:rPr>
              <w:t>Enter the date the provisional order was made.</w:t>
            </w:r>
          </w:p>
          <w:p w:rsidR="00AE6069" w:rsidRPr="00E07DE2" w:rsidRDefault="00AE6069" w:rsidP="00CF585C">
            <w:pPr>
              <w:rPr>
                <w:rFonts w:ascii="Tahoma" w:hAnsi="Tahoma" w:cs="Tahoma"/>
                <w:sz w:val="20"/>
                <w:szCs w:val="20"/>
              </w:rPr>
            </w:pPr>
          </w:p>
          <w:p w:rsidR="00AE6069" w:rsidRPr="00E07DE2" w:rsidRDefault="00AE6069" w:rsidP="00CF585C">
            <w:pPr>
              <w:rPr>
                <w:rFonts w:ascii="Tahoma" w:hAnsi="Tahoma" w:cs="Tahoma"/>
                <w:sz w:val="20"/>
                <w:szCs w:val="20"/>
              </w:rPr>
            </w:pPr>
          </w:p>
          <w:p w:rsidR="00AE6069" w:rsidRPr="00E07DE2" w:rsidRDefault="00AE6069" w:rsidP="00CF585C">
            <w:pPr>
              <w:rPr>
                <w:rFonts w:ascii="Tahoma" w:hAnsi="Tahoma" w:cs="Tahoma"/>
                <w:sz w:val="20"/>
                <w:szCs w:val="20"/>
              </w:rPr>
            </w:pPr>
          </w:p>
          <w:p w:rsidR="00AE6069" w:rsidRPr="00E07DE2" w:rsidRDefault="00AE6069" w:rsidP="00CF585C">
            <w:pPr>
              <w:rPr>
                <w:rFonts w:ascii="Tahoma" w:hAnsi="Tahoma" w:cs="Tahoma"/>
                <w:sz w:val="20"/>
                <w:szCs w:val="20"/>
              </w:rPr>
            </w:pPr>
            <w:r w:rsidRPr="00E07DE2">
              <w:rPr>
                <w:rFonts w:ascii="Tahoma" w:hAnsi="Tahoma" w:cs="Tahoma"/>
                <w:b/>
                <w:sz w:val="20"/>
                <w:szCs w:val="20"/>
              </w:rPr>
              <w:t>Note 2</w:t>
            </w:r>
            <w:r w:rsidRPr="00E07DE2">
              <w:rPr>
                <w:rFonts w:ascii="Tahoma" w:hAnsi="Tahoma" w:cs="Tahoma"/>
                <w:sz w:val="20"/>
                <w:szCs w:val="20"/>
              </w:rPr>
              <w:t>. You must fi</w:t>
            </w:r>
            <w:r w:rsidR="00986BCA">
              <w:rPr>
                <w:rFonts w:ascii="Tahoma" w:hAnsi="Tahoma" w:cs="Tahoma"/>
                <w:sz w:val="20"/>
                <w:szCs w:val="20"/>
              </w:rPr>
              <w:t>rst give the other party 14 day</w:t>
            </w:r>
            <w:r w:rsidRPr="00E07DE2">
              <w:rPr>
                <w:rFonts w:ascii="Tahoma" w:hAnsi="Tahoma" w:cs="Tahoma"/>
                <w:sz w:val="20"/>
                <w:szCs w:val="20"/>
              </w:rPr>
              <w:t>s notice of your intention to make this application solely. You must then file a certificate of service from the Coroner with this application</w:t>
            </w:r>
            <w:r w:rsidR="00E07DE2">
              <w:rPr>
                <w:rFonts w:ascii="Tahoma" w:hAnsi="Tahoma" w:cs="Tahoma"/>
                <w:sz w:val="20"/>
                <w:szCs w:val="20"/>
              </w:rPr>
              <w:t xml:space="preserve"> to confirm that you have given</w:t>
            </w:r>
            <w:r w:rsidRPr="00E07DE2">
              <w:rPr>
                <w:rFonts w:ascii="Tahoma" w:hAnsi="Tahoma" w:cs="Tahoma"/>
                <w:sz w:val="20"/>
                <w:szCs w:val="20"/>
              </w:rPr>
              <w:t xml:space="preserve"> notice to the other party of your intention to make this application. </w:t>
            </w:r>
          </w:p>
        </w:tc>
      </w:tr>
    </w:tbl>
    <w:p w:rsidR="00CF1FCE" w:rsidRPr="00C55FF4" w:rsidRDefault="00CF1FCE" w:rsidP="00F31F22">
      <w:pPr>
        <w:rPr>
          <w:rFonts w:ascii="Tahoma" w:hAnsi="Tahoma" w:cs="Tahoma"/>
          <w:b/>
          <w:sz w:val="24"/>
          <w:szCs w:val="24"/>
        </w:rPr>
      </w:pPr>
    </w:p>
    <w:tbl>
      <w:tblPr>
        <w:tblStyle w:val="TableGrid"/>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366"/>
        <w:gridCol w:w="284"/>
        <w:gridCol w:w="2127"/>
      </w:tblGrid>
      <w:tr w:rsidR="00AE6069" w:rsidTr="00AE6069">
        <w:trPr>
          <w:trHeight w:val="13591"/>
        </w:trPr>
        <w:tc>
          <w:tcPr>
            <w:tcW w:w="7366" w:type="dxa"/>
            <w:shd w:val="clear" w:color="auto" w:fill="D9D9D9" w:themeFill="background1" w:themeFillShade="D9"/>
          </w:tcPr>
          <w:p w:rsidR="00AE6069" w:rsidRDefault="00AE6069" w:rsidP="00D3345F">
            <w:pPr>
              <w:pStyle w:val="ListParagraph"/>
              <w:ind w:left="456"/>
              <w:rPr>
                <w:rFonts w:ascii="Tahoma" w:hAnsi="Tahoma" w:cs="Tahoma"/>
              </w:rPr>
            </w:pPr>
          </w:p>
          <w:p w:rsidR="006F0B59" w:rsidRPr="006F0B59" w:rsidRDefault="006F0B59" w:rsidP="006F0B59">
            <w:pPr>
              <w:rPr>
                <w:rFonts w:ascii="Tahoma" w:hAnsi="Tahoma" w:cs="Tahoma"/>
                <w:b/>
                <w:sz w:val="24"/>
                <w:szCs w:val="24"/>
              </w:rPr>
            </w:pPr>
            <w:r w:rsidRPr="006F0B59">
              <w:rPr>
                <w:rFonts w:ascii="Tahoma" w:hAnsi="Tahoma" w:cs="Tahoma"/>
                <w:b/>
                <w:sz w:val="24"/>
                <w:szCs w:val="24"/>
              </w:rPr>
              <w:t>12 months</w:t>
            </w:r>
          </w:p>
          <w:p w:rsidR="006F0B59" w:rsidRPr="006F0B59" w:rsidRDefault="006F0B59" w:rsidP="006F0B59">
            <w:pPr>
              <w:rPr>
                <w:rFonts w:ascii="Tahoma" w:hAnsi="Tahoma" w:cs="Tahoma"/>
              </w:rPr>
            </w:pPr>
          </w:p>
          <w:p w:rsidR="00AE6069" w:rsidRPr="00520BEA" w:rsidRDefault="00AE6069" w:rsidP="00D3345F">
            <w:pPr>
              <w:pStyle w:val="ListParagraph"/>
              <w:numPr>
                <w:ilvl w:val="0"/>
                <w:numId w:val="6"/>
              </w:numPr>
              <w:ind w:left="456"/>
              <w:rPr>
                <w:rFonts w:ascii="Tahoma" w:hAnsi="Tahoma" w:cs="Tahoma"/>
              </w:rPr>
            </w:pPr>
            <w:r w:rsidRPr="00520BEA">
              <w:rPr>
                <w:rFonts w:ascii="Tahoma" w:hAnsi="Tahoma" w:cs="Tahoma"/>
              </w:rPr>
              <w:t>Are you giving notice of this application more than</w:t>
            </w:r>
            <w:r>
              <w:rPr>
                <w:rFonts w:ascii="Tahoma" w:hAnsi="Tahoma" w:cs="Tahoma"/>
              </w:rPr>
              <w:t xml:space="preserve"> 12 months after the provisional</w:t>
            </w:r>
            <w:r w:rsidRPr="00520BEA">
              <w:rPr>
                <w:rFonts w:ascii="Tahoma" w:hAnsi="Tahoma" w:cs="Tahoma"/>
              </w:rPr>
              <w:t xml:space="preserve"> order was made?</w:t>
            </w:r>
          </w:p>
          <w:p w:rsidR="00AE6069" w:rsidRDefault="00AE6069" w:rsidP="005155B9">
            <w:pPr>
              <w:pStyle w:val="ListParagraph"/>
            </w:pPr>
          </w:p>
          <w:p w:rsidR="00AE6069" w:rsidRDefault="007511D9" w:rsidP="002C403D">
            <w:pPr>
              <w:tabs>
                <w:tab w:val="left" w:pos="2089"/>
              </w:tabs>
              <w:ind w:left="1025" w:hanging="283"/>
            </w:pPr>
            <w:sdt>
              <w:sdtPr>
                <w:id w:val="-1888942302"/>
                <w14:checkbox>
                  <w14:checked w14:val="0"/>
                  <w14:checkedState w14:val="2612" w14:font="MS Gothic"/>
                  <w14:uncheckedState w14:val="2610" w14:font="MS Gothic"/>
                </w14:checkbox>
              </w:sdtPr>
              <w:sdtEndPr/>
              <w:sdtContent>
                <w:r w:rsidR="00AE6069">
                  <w:rPr>
                    <w:rFonts w:ascii="MS Gothic" w:eastAsia="MS Gothic" w:hAnsi="MS Gothic" w:hint="eastAsia"/>
                  </w:rPr>
                  <w:t>☐</w:t>
                </w:r>
              </w:sdtContent>
            </w:sdt>
            <w:r w:rsidR="00AE6069">
              <w:t xml:space="preserve"> </w:t>
            </w:r>
            <w:r w:rsidR="00AE6069" w:rsidRPr="00520BEA">
              <w:rPr>
                <w:rFonts w:ascii="Tahoma" w:hAnsi="Tahoma" w:cs="Tahoma"/>
              </w:rPr>
              <w:t>Yes</w:t>
            </w:r>
            <w:r w:rsidR="00AE6069">
              <w:rPr>
                <w:rFonts w:ascii="Tahoma" w:hAnsi="Tahoma" w:cs="Tahoma"/>
              </w:rPr>
              <w:t>.</w:t>
            </w:r>
            <w:r w:rsidR="00AE6069" w:rsidRPr="00520BEA">
              <w:rPr>
                <w:rFonts w:ascii="Tahoma" w:hAnsi="Tahoma" w:cs="Tahoma"/>
              </w:rPr>
              <w:t xml:space="preserve"> This is because (</w:t>
            </w:r>
            <w:r w:rsidR="002C403D">
              <w:rPr>
                <w:rFonts w:ascii="Tahoma" w:hAnsi="Tahoma" w:cs="Tahoma"/>
              </w:rPr>
              <w:t>please provide full details below (u</w:t>
            </w:r>
            <w:r w:rsidR="00AE6069" w:rsidRPr="00520BEA">
              <w:rPr>
                <w:rFonts w:ascii="Tahoma" w:hAnsi="Tahoma" w:cs="Tahoma"/>
              </w:rPr>
              <w:t>se continuation sheet if necessary)</w:t>
            </w:r>
            <w:r w:rsidR="002C403D">
              <w:rPr>
                <w:rFonts w:ascii="Tahoma" w:hAnsi="Tahoma" w:cs="Tahoma"/>
              </w:rPr>
              <w:t>)</w:t>
            </w:r>
            <w:r w:rsidR="00AE6069">
              <w:t xml:space="preserve">  </w:t>
            </w:r>
          </w:p>
          <w:p w:rsidR="002C403D" w:rsidRDefault="002C403D" w:rsidP="005155B9">
            <w:pPr>
              <w:tabs>
                <w:tab w:val="left" w:pos="2089"/>
              </w:tabs>
              <w:ind w:left="720"/>
            </w:pPr>
          </w:p>
          <w:p w:rsidR="002C403D" w:rsidRDefault="007511D9" w:rsidP="005155B9">
            <w:pPr>
              <w:tabs>
                <w:tab w:val="left" w:pos="2089"/>
              </w:tabs>
              <w:ind w:left="720"/>
            </w:pPr>
            <w:sdt>
              <w:sdtPr>
                <w:id w:val="-1525707474"/>
                <w14:checkbox>
                  <w14:checked w14:val="0"/>
                  <w14:checkedState w14:val="2612" w14:font="MS Gothic"/>
                  <w14:uncheckedState w14:val="2610" w14:font="MS Gothic"/>
                </w14:checkbox>
              </w:sdtPr>
              <w:sdtEndPr/>
              <w:sdtContent>
                <w:r w:rsidR="002C403D">
                  <w:rPr>
                    <w:rFonts w:ascii="MS Gothic" w:eastAsia="MS Gothic" w:hAnsi="MS Gothic" w:hint="eastAsia"/>
                  </w:rPr>
                  <w:t>☐</w:t>
                </w:r>
              </w:sdtContent>
            </w:sdt>
            <w:r w:rsidR="002C403D">
              <w:t xml:space="preserve"> </w:t>
            </w:r>
            <w:r w:rsidR="002C403D" w:rsidRPr="002F528B">
              <w:rPr>
                <w:rFonts w:ascii="Tahoma" w:hAnsi="Tahoma" w:cs="Tahoma"/>
              </w:rPr>
              <w:t>No</w:t>
            </w:r>
          </w:p>
          <w:p w:rsidR="00AE6069" w:rsidRDefault="00AE6069" w:rsidP="005155B9">
            <w:pPr>
              <w:tabs>
                <w:tab w:val="left" w:pos="2089"/>
              </w:tabs>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23"/>
            </w:tblGrid>
            <w:tr w:rsidR="00AE6069" w:rsidTr="00F60CE0">
              <w:trPr>
                <w:trHeight w:val="4223"/>
              </w:trPr>
              <w:tc>
                <w:tcPr>
                  <w:tcW w:w="6323" w:type="dxa"/>
                  <w:shd w:val="clear" w:color="auto" w:fill="FFFFFF" w:themeFill="background1"/>
                </w:tcPr>
                <w:p w:rsidR="00AE6069" w:rsidRDefault="007511D9" w:rsidP="00E3322F">
                  <w:pPr>
                    <w:pStyle w:val="ListParagraph"/>
                    <w:tabs>
                      <w:tab w:val="left" w:pos="2089"/>
                    </w:tabs>
                    <w:ind w:left="191"/>
                  </w:pPr>
                  <w:sdt>
                    <w:sdtPr>
                      <w:id w:val="248308704"/>
                      <w:placeholder>
                        <w:docPart w:val="A5D47CE0CA02420A8EC27BEE8F016339"/>
                      </w:placeholder>
                      <w:showingPlcHdr/>
                      <w:text/>
                    </w:sdtPr>
                    <w:sdtEndPr/>
                    <w:sdtContent>
                      <w:r w:rsidR="00140476" w:rsidRPr="0003350F">
                        <w:rPr>
                          <w:rStyle w:val="PlaceholderText"/>
                        </w:rPr>
                        <w:t>Click or tap here to enter text.</w:t>
                      </w:r>
                    </w:sdtContent>
                  </w:sdt>
                </w:p>
              </w:tc>
            </w:tr>
          </w:tbl>
          <w:p w:rsidR="00AE6069" w:rsidRDefault="00AE6069" w:rsidP="005155B9">
            <w:pPr>
              <w:tabs>
                <w:tab w:val="left" w:pos="2089"/>
              </w:tabs>
              <w:ind w:left="720"/>
            </w:pPr>
          </w:p>
          <w:p w:rsidR="00AE6069" w:rsidRDefault="00AE6069" w:rsidP="002F528B">
            <w:pPr>
              <w:tabs>
                <w:tab w:val="left" w:pos="2089"/>
              </w:tabs>
              <w:ind w:left="720"/>
            </w:pPr>
            <w:r>
              <w:tab/>
            </w:r>
          </w:p>
          <w:p w:rsidR="00AE6069" w:rsidRDefault="00AE6069" w:rsidP="002F528B">
            <w:pPr>
              <w:tabs>
                <w:tab w:val="left" w:pos="2089"/>
              </w:tabs>
              <w:ind w:left="720"/>
            </w:pPr>
          </w:p>
        </w:tc>
        <w:tc>
          <w:tcPr>
            <w:tcW w:w="284" w:type="dxa"/>
            <w:shd w:val="clear" w:color="auto" w:fill="auto"/>
          </w:tcPr>
          <w:p w:rsidR="00AE6069" w:rsidRDefault="00AE6069" w:rsidP="005155B9"/>
        </w:tc>
        <w:tc>
          <w:tcPr>
            <w:tcW w:w="2127" w:type="dxa"/>
            <w:shd w:val="clear" w:color="auto" w:fill="D9D9D9" w:themeFill="background1" w:themeFillShade="D9"/>
          </w:tcPr>
          <w:p w:rsidR="00AE6069" w:rsidRDefault="00AE6069" w:rsidP="005155B9">
            <w:r>
              <w:t xml:space="preserve"> </w:t>
            </w:r>
          </w:p>
          <w:p w:rsidR="008E35EA" w:rsidRDefault="008E35EA" w:rsidP="0004401A">
            <w:pPr>
              <w:rPr>
                <w:rFonts w:ascii="Tahoma" w:hAnsi="Tahoma" w:cs="Tahoma"/>
                <w:b/>
              </w:rPr>
            </w:pPr>
          </w:p>
          <w:p w:rsidR="008E35EA" w:rsidRDefault="008E35EA" w:rsidP="0004401A">
            <w:pPr>
              <w:rPr>
                <w:rFonts w:ascii="Tahoma" w:hAnsi="Tahoma" w:cs="Tahoma"/>
                <w:b/>
              </w:rPr>
            </w:pPr>
          </w:p>
          <w:p w:rsidR="00AE6069" w:rsidRPr="00E07DE2" w:rsidRDefault="00AE6069" w:rsidP="0004401A">
            <w:pPr>
              <w:rPr>
                <w:rFonts w:ascii="Tahoma" w:hAnsi="Tahoma" w:cs="Tahoma"/>
                <w:sz w:val="20"/>
                <w:szCs w:val="20"/>
              </w:rPr>
            </w:pPr>
            <w:r w:rsidRPr="00E07DE2">
              <w:rPr>
                <w:rFonts w:ascii="Tahoma" w:hAnsi="Tahoma" w:cs="Tahoma"/>
                <w:b/>
                <w:sz w:val="20"/>
                <w:szCs w:val="20"/>
              </w:rPr>
              <w:t>Note 3</w:t>
            </w:r>
            <w:r w:rsidRPr="00E07DE2">
              <w:rPr>
                <w:rFonts w:ascii="Tahoma" w:hAnsi="Tahoma" w:cs="Tahoma"/>
                <w:sz w:val="20"/>
                <w:szCs w:val="20"/>
              </w:rPr>
              <w:t>:</w:t>
            </w:r>
          </w:p>
          <w:p w:rsidR="00AE6069" w:rsidRPr="00E07DE2" w:rsidRDefault="00AE6069" w:rsidP="0083283A">
            <w:pPr>
              <w:rPr>
                <w:rFonts w:ascii="Tahoma" w:hAnsi="Tahoma" w:cs="Tahoma"/>
                <w:sz w:val="20"/>
                <w:szCs w:val="20"/>
              </w:rPr>
            </w:pPr>
            <w:r w:rsidRPr="00E07DE2">
              <w:rPr>
                <w:rFonts w:ascii="Tahoma" w:hAnsi="Tahoma" w:cs="Tahoma"/>
                <w:sz w:val="20"/>
                <w:szCs w:val="20"/>
              </w:rPr>
              <w:t xml:space="preserve">In your explanation as to why your application is more than 12 months after the provisional order was made include: </w:t>
            </w:r>
          </w:p>
          <w:p w:rsidR="00AE6069" w:rsidRPr="00E07DE2" w:rsidRDefault="00AE6069" w:rsidP="0083283A">
            <w:pPr>
              <w:rPr>
                <w:rFonts w:ascii="Tahoma" w:hAnsi="Tahoma" w:cs="Tahoma"/>
                <w:sz w:val="20"/>
                <w:szCs w:val="20"/>
              </w:rPr>
            </w:pPr>
          </w:p>
          <w:p w:rsidR="00AE6069" w:rsidRPr="00E07DE2" w:rsidRDefault="00AE6069" w:rsidP="0083283A">
            <w:pPr>
              <w:rPr>
                <w:rFonts w:ascii="Tahoma" w:hAnsi="Tahoma" w:cs="Tahoma"/>
                <w:sz w:val="20"/>
                <w:szCs w:val="20"/>
              </w:rPr>
            </w:pPr>
            <w:r w:rsidRPr="00E07DE2">
              <w:rPr>
                <w:rFonts w:ascii="Tahoma" w:hAnsi="Tahoma" w:cs="Tahoma"/>
                <w:sz w:val="20"/>
                <w:szCs w:val="20"/>
              </w:rPr>
              <w:t>1. the reasons for the delay</w:t>
            </w:r>
          </w:p>
          <w:p w:rsidR="00AE6069" w:rsidRPr="00E07DE2" w:rsidRDefault="00AE6069" w:rsidP="0083283A">
            <w:pPr>
              <w:pStyle w:val="ListParagraph"/>
              <w:ind w:left="31"/>
              <w:rPr>
                <w:rFonts w:ascii="Tahoma" w:hAnsi="Tahoma" w:cs="Tahoma"/>
                <w:sz w:val="20"/>
                <w:szCs w:val="20"/>
              </w:rPr>
            </w:pPr>
          </w:p>
          <w:p w:rsidR="00AE6069" w:rsidRPr="00E07DE2" w:rsidRDefault="00AE6069" w:rsidP="0083283A">
            <w:pPr>
              <w:pStyle w:val="ListParagraph"/>
              <w:ind w:left="31"/>
              <w:rPr>
                <w:rFonts w:ascii="Tahoma" w:hAnsi="Tahoma" w:cs="Tahoma"/>
                <w:sz w:val="20"/>
                <w:szCs w:val="20"/>
              </w:rPr>
            </w:pPr>
            <w:r w:rsidRPr="00E07DE2">
              <w:rPr>
                <w:rFonts w:ascii="Tahoma" w:hAnsi="Tahoma" w:cs="Tahoma"/>
                <w:sz w:val="20"/>
                <w:szCs w:val="20"/>
              </w:rPr>
              <w:t>2.</w:t>
            </w:r>
            <w:r w:rsidR="00E07DE2">
              <w:rPr>
                <w:rFonts w:ascii="Tahoma" w:hAnsi="Tahoma" w:cs="Tahoma"/>
                <w:sz w:val="20"/>
                <w:szCs w:val="20"/>
              </w:rPr>
              <w:t xml:space="preserve"> </w:t>
            </w:r>
            <w:r w:rsidRPr="00E07DE2">
              <w:rPr>
                <w:rFonts w:ascii="Tahoma" w:hAnsi="Tahoma" w:cs="Tahoma"/>
                <w:sz w:val="20"/>
                <w:szCs w:val="20"/>
              </w:rPr>
              <w:t>state whether any parties have lived with each other since the making of the provisional order and, if so, between what dates; and</w:t>
            </w:r>
          </w:p>
          <w:p w:rsidR="00AE6069" w:rsidRPr="00E07DE2" w:rsidRDefault="00AE6069" w:rsidP="0083283A">
            <w:pPr>
              <w:pStyle w:val="ListParagraph"/>
              <w:ind w:left="31"/>
              <w:rPr>
                <w:rFonts w:ascii="Tahoma" w:hAnsi="Tahoma" w:cs="Tahoma"/>
                <w:sz w:val="20"/>
                <w:szCs w:val="20"/>
              </w:rPr>
            </w:pPr>
          </w:p>
          <w:p w:rsidR="00AE6069" w:rsidRPr="00E07DE2" w:rsidRDefault="00AE6069" w:rsidP="0083283A">
            <w:pPr>
              <w:pStyle w:val="ListParagraph"/>
              <w:ind w:left="31"/>
              <w:rPr>
                <w:rFonts w:ascii="Tahoma" w:hAnsi="Tahoma" w:cs="Tahoma"/>
                <w:sz w:val="20"/>
                <w:szCs w:val="20"/>
              </w:rPr>
            </w:pPr>
            <w:r w:rsidRPr="00E07DE2">
              <w:rPr>
                <w:rFonts w:ascii="Tahoma" w:hAnsi="Tahoma" w:cs="Tahoma"/>
                <w:sz w:val="20"/>
                <w:szCs w:val="20"/>
              </w:rPr>
              <w:t>3. stating whether the applicant being a female spouse has, or being the respondent has reason to believe that the applicant (being female) has, given birth to any child since the making of the provisional order and, if so, stating the relevant facts and whether or not it is alleged that the child is or may be a child of the family</w:t>
            </w:r>
          </w:p>
          <w:p w:rsidR="00AE6069" w:rsidRPr="00E07DE2" w:rsidRDefault="00AE6069" w:rsidP="0083283A">
            <w:pPr>
              <w:pStyle w:val="ListParagraph"/>
              <w:ind w:left="31"/>
              <w:rPr>
                <w:rFonts w:ascii="Tahoma" w:hAnsi="Tahoma" w:cs="Tahoma"/>
                <w:sz w:val="20"/>
                <w:szCs w:val="20"/>
              </w:rPr>
            </w:pPr>
          </w:p>
          <w:p w:rsidR="00AE6069" w:rsidRDefault="00AE6069" w:rsidP="0083283A">
            <w:pPr>
              <w:pStyle w:val="ListParagraph"/>
              <w:ind w:left="31"/>
            </w:pPr>
            <w:r w:rsidRPr="00E07DE2">
              <w:rPr>
                <w:rFonts w:ascii="Tahoma" w:hAnsi="Tahoma" w:cs="Tahoma"/>
                <w:b/>
                <w:sz w:val="20"/>
                <w:szCs w:val="20"/>
              </w:rPr>
              <w:t>Note:</w:t>
            </w:r>
            <w:r w:rsidRPr="00E07DE2">
              <w:rPr>
                <w:rFonts w:ascii="Tahoma" w:hAnsi="Tahoma" w:cs="Tahoma"/>
                <w:sz w:val="20"/>
                <w:szCs w:val="20"/>
              </w:rPr>
              <w:t xml:space="preserve"> On referral to a judge you may be required to file an affidavit verifying the explanation</w:t>
            </w:r>
          </w:p>
        </w:tc>
      </w:tr>
    </w:tbl>
    <w:p w:rsidR="00C35C13" w:rsidRDefault="00C35C13" w:rsidP="00F31F22"/>
    <w:tbl>
      <w:tblPr>
        <w:tblStyle w:val="TableGrid1"/>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072"/>
        <w:gridCol w:w="236"/>
      </w:tblGrid>
      <w:tr w:rsidR="003E1017" w:rsidRPr="003E1017" w:rsidTr="00AC26B0">
        <w:trPr>
          <w:trHeight w:val="13330"/>
        </w:trPr>
        <w:tc>
          <w:tcPr>
            <w:tcW w:w="9072" w:type="dxa"/>
            <w:shd w:val="clear" w:color="auto" w:fill="DBDBDB" w:themeFill="accent3" w:themeFillTint="66"/>
          </w:tcPr>
          <w:p w:rsidR="003E1017" w:rsidRPr="00C55FF4" w:rsidRDefault="003E1017" w:rsidP="003E1017">
            <w:pPr>
              <w:spacing w:before="240"/>
              <w:rPr>
                <w:rFonts w:ascii="Tahoma" w:hAnsi="Tahoma" w:cs="Tahoma"/>
                <w:b/>
                <w:sz w:val="24"/>
                <w:szCs w:val="24"/>
              </w:rPr>
            </w:pPr>
            <w:r w:rsidRPr="00C55FF4">
              <w:rPr>
                <w:rFonts w:ascii="Tahoma" w:hAnsi="Tahoma" w:cs="Tahoma"/>
                <w:b/>
                <w:sz w:val="24"/>
                <w:szCs w:val="24"/>
              </w:rPr>
              <w:lastRenderedPageBreak/>
              <w:t>Statement of truth</w:t>
            </w:r>
          </w:p>
          <w:p w:rsidR="003E1017" w:rsidRPr="003E1017" w:rsidRDefault="003E1017" w:rsidP="003E1017">
            <w:pPr>
              <w:rPr>
                <w:rFonts w:ascii="Tahoma" w:hAnsi="Tahoma" w:cs="Tahoma"/>
              </w:rPr>
            </w:pPr>
          </w:p>
          <w:p w:rsidR="003E1017" w:rsidRPr="003E1017" w:rsidRDefault="00AC26B0" w:rsidP="00AC26B0">
            <w:pPr>
              <w:spacing w:line="276" w:lineRule="auto"/>
              <w:contextualSpacing/>
              <w:rPr>
                <w:rFonts w:ascii="Tahoma" w:hAnsi="Tahoma" w:cs="Tahoma"/>
              </w:rPr>
            </w:pPr>
            <w:r>
              <w:rPr>
                <w:rFonts w:ascii="Tahoma" w:hAnsi="Tahoma" w:cs="Tahoma"/>
              </w:rPr>
              <w:t>App</w:t>
            </w:r>
            <w:r w:rsidR="003E1017" w:rsidRPr="003E1017">
              <w:rPr>
                <w:rFonts w:ascii="Tahoma" w:hAnsi="Tahoma" w:cs="Tahoma"/>
              </w:rPr>
              <w:t>licant</w:t>
            </w:r>
            <w:r>
              <w:rPr>
                <w:rFonts w:ascii="Tahoma" w:hAnsi="Tahoma" w:cs="Tahoma"/>
              </w:rPr>
              <w:t xml:space="preserve"> 1 </w:t>
            </w:r>
            <w:r w:rsidR="00E07DE2">
              <w:rPr>
                <w:rFonts w:ascii="Tahoma" w:hAnsi="Tahoma" w:cs="Tahoma"/>
              </w:rPr>
              <w:t>or A</w:t>
            </w:r>
            <w:r w:rsidR="003E1017" w:rsidRPr="003E1017">
              <w:rPr>
                <w:rFonts w:ascii="Tahoma" w:hAnsi="Tahoma" w:cs="Tahoma"/>
              </w:rPr>
              <w:t xml:space="preserve">pplicant </w:t>
            </w:r>
            <w:r>
              <w:rPr>
                <w:rFonts w:ascii="Tahoma" w:hAnsi="Tahoma" w:cs="Tahoma"/>
              </w:rPr>
              <w:t>2</w:t>
            </w:r>
          </w:p>
          <w:p w:rsidR="003E1017" w:rsidRPr="003E1017" w:rsidRDefault="003E1017" w:rsidP="003E1017">
            <w:pPr>
              <w:spacing w:line="276" w:lineRule="auto"/>
              <w:rPr>
                <w:rFonts w:ascii="Tahoma" w:hAnsi="Tahoma" w:cs="Tahoma"/>
              </w:rPr>
            </w:pPr>
          </w:p>
          <w:p w:rsidR="003E1017" w:rsidRDefault="003E1017" w:rsidP="003E1017">
            <w:pPr>
              <w:spacing w:line="276" w:lineRule="auto"/>
              <w:rPr>
                <w:rFonts w:ascii="Tahoma" w:hAnsi="Tahoma" w:cs="Tahoma"/>
              </w:rPr>
            </w:pPr>
            <w:r w:rsidRPr="003E1017">
              <w:rPr>
                <w:rFonts w:ascii="Tahoma" w:hAnsi="Tahoma" w:cs="Tahoma"/>
              </w:rPr>
              <w:t>I understand that proceedings for contempt of Court may be brought against anyone who makes, or causes to be made, a false statement in a document verified by a statement of truth without an honest belief in its truth.</w:t>
            </w:r>
          </w:p>
          <w:p w:rsidR="003E1017" w:rsidRDefault="003E1017" w:rsidP="003E1017">
            <w:pPr>
              <w:spacing w:line="276" w:lineRule="auto"/>
              <w:rPr>
                <w:rFonts w:ascii="Tahoma" w:hAnsi="Tahoma" w:cs="Tahoma"/>
              </w:rPr>
            </w:pPr>
          </w:p>
          <w:p w:rsidR="003E1017" w:rsidRDefault="003E1017" w:rsidP="003E1017">
            <w:pPr>
              <w:spacing w:line="276" w:lineRule="auto"/>
              <w:rPr>
                <w:rFonts w:ascii="Tahoma" w:hAnsi="Tahoma" w:cs="Tahoma"/>
              </w:rPr>
            </w:pPr>
          </w:p>
          <w:tbl>
            <w:tblPr>
              <w:tblStyle w:val="TableGrid"/>
              <w:tblW w:w="7512" w:type="dxa"/>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2"/>
            </w:tblGrid>
            <w:tr w:rsidR="00147FA2" w:rsidTr="00147FA2">
              <w:trPr>
                <w:trHeight w:val="1739"/>
              </w:trPr>
              <w:tc>
                <w:tcPr>
                  <w:tcW w:w="7512" w:type="dxa"/>
                </w:tcPr>
                <w:p w:rsidR="00147FA2" w:rsidRDefault="007511D9" w:rsidP="00147FA2">
                  <w:pPr>
                    <w:tabs>
                      <w:tab w:val="left" w:pos="741"/>
                    </w:tabs>
                    <w:spacing w:line="276" w:lineRule="auto"/>
                    <w:ind w:left="1025" w:hanging="993"/>
                    <w:rPr>
                      <w:rFonts w:ascii="Tahoma" w:hAnsi="Tahoma" w:cs="Tahoma"/>
                    </w:rPr>
                  </w:pPr>
                  <w:sdt>
                    <w:sdtPr>
                      <w:rPr>
                        <w:rFonts w:ascii="Tahoma" w:hAnsi="Tahoma" w:cs="Tahoma"/>
                      </w:rPr>
                      <w:id w:val="1896546820"/>
                      <w14:checkbox>
                        <w14:checked w14:val="0"/>
                        <w14:checkedState w14:val="2612" w14:font="MS Gothic"/>
                        <w14:uncheckedState w14:val="2610" w14:font="MS Gothic"/>
                      </w14:checkbox>
                    </w:sdtPr>
                    <w:sdtEndPr/>
                    <w:sdtContent>
                      <w:r w:rsidR="00E3322F">
                        <w:rPr>
                          <w:rFonts w:ascii="MS Gothic" w:eastAsia="MS Gothic" w:hAnsi="MS Gothic" w:cs="Tahoma" w:hint="eastAsia"/>
                        </w:rPr>
                        <w:t>☐</w:t>
                      </w:r>
                    </w:sdtContent>
                  </w:sdt>
                  <w:r w:rsidR="00147FA2">
                    <w:rPr>
                      <w:rFonts w:ascii="Tahoma" w:hAnsi="Tahoma" w:cs="Tahoma"/>
                    </w:rPr>
                    <w:t xml:space="preserve">     </w:t>
                  </w:r>
                  <w:r w:rsidR="00147FA2" w:rsidRPr="003E1017">
                    <w:rPr>
                      <w:rFonts w:ascii="Tahoma" w:hAnsi="Tahoma" w:cs="Tahoma"/>
                      <w:b/>
                    </w:rPr>
                    <w:t>I believe</w:t>
                  </w:r>
                  <w:r w:rsidR="00147FA2">
                    <w:rPr>
                      <w:rFonts w:ascii="Tahoma" w:hAnsi="Tahoma" w:cs="Tahoma"/>
                    </w:rPr>
                    <w:t xml:space="preserve"> that the facts stated in this form and any continuation</w:t>
                  </w:r>
                </w:p>
                <w:p w:rsidR="00147FA2" w:rsidRDefault="00147FA2" w:rsidP="00147FA2">
                  <w:pPr>
                    <w:tabs>
                      <w:tab w:val="left" w:pos="741"/>
                    </w:tabs>
                    <w:spacing w:line="276" w:lineRule="auto"/>
                    <w:ind w:left="1025" w:hanging="993"/>
                    <w:rPr>
                      <w:rFonts w:ascii="Tahoma" w:hAnsi="Tahoma" w:cs="Tahoma"/>
                    </w:rPr>
                  </w:pPr>
                  <w:r>
                    <w:rPr>
                      <w:rFonts w:ascii="Tahoma" w:hAnsi="Tahoma" w:cs="Tahoma"/>
                    </w:rPr>
                    <w:t xml:space="preserve">        sheets are true.</w:t>
                  </w:r>
                </w:p>
                <w:p w:rsidR="00147FA2" w:rsidRDefault="00147FA2" w:rsidP="00147FA2">
                  <w:pPr>
                    <w:tabs>
                      <w:tab w:val="left" w:pos="741"/>
                    </w:tabs>
                    <w:spacing w:line="276" w:lineRule="auto"/>
                    <w:ind w:left="1025" w:hanging="993"/>
                    <w:rPr>
                      <w:rFonts w:ascii="Tahoma" w:hAnsi="Tahoma" w:cs="Tahoma"/>
                    </w:rPr>
                  </w:pPr>
                </w:p>
                <w:p w:rsidR="00147FA2" w:rsidRDefault="007511D9" w:rsidP="00147FA2">
                  <w:pPr>
                    <w:ind w:left="599" w:hanging="567"/>
                    <w:rPr>
                      <w:rFonts w:ascii="Tahoma" w:hAnsi="Tahoma" w:cs="Tahoma"/>
                    </w:rPr>
                  </w:pPr>
                  <w:sdt>
                    <w:sdtPr>
                      <w:rPr>
                        <w:rFonts w:ascii="Tahoma" w:hAnsi="Tahoma" w:cs="Tahoma"/>
                      </w:rPr>
                      <w:id w:val="1363471218"/>
                      <w14:checkbox>
                        <w14:checked w14:val="0"/>
                        <w14:checkedState w14:val="2612" w14:font="MS Gothic"/>
                        <w14:uncheckedState w14:val="2610" w14:font="MS Gothic"/>
                      </w14:checkbox>
                    </w:sdtPr>
                    <w:sdtEndPr/>
                    <w:sdtContent>
                      <w:r w:rsidR="004A0359">
                        <w:rPr>
                          <w:rFonts w:ascii="MS Gothic" w:eastAsia="MS Gothic" w:hAnsi="MS Gothic" w:cs="Tahoma" w:hint="eastAsia"/>
                        </w:rPr>
                        <w:t>☐</w:t>
                      </w:r>
                    </w:sdtContent>
                  </w:sdt>
                  <w:r w:rsidR="00147FA2">
                    <w:rPr>
                      <w:rFonts w:ascii="Tahoma" w:hAnsi="Tahoma" w:cs="Tahoma"/>
                    </w:rPr>
                    <w:tab/>
                  </w:r>
                  <w:r w:rsidR="00147FA2" w:rsidRPr="003E1017">
                    <w:rPr>
                      <w:rFonts w:ascii="Tahoma" w:hAnsi="Tahoma" w:cs="Tahoma"/>
                      <w:b/>
                    </w:rPr>
                    <w:t>The applicant</w:t>
                  </w:r>
                  <w:r w:rsidR="00147FA2">
                    <w:rPr>
                      <w:rFonts w:ascii="Tahoma" w:hAnsi="Tahoma" w:cs="Tahoma"/>
                    </w:rPr>
                    <w:t xml:space="preserve"> believes that the facts stated in this form and any continuation sheets are true. </w:t>
                  </w:r>
                  <w:r w:rsidR="00147FA2" w:rsidRPr="003E1017">
                    <w:rPr>
                      <w:rFonts w:ascii="Tahoma" w:hAnsi="Tahoma" w:cs="Tahoma"/>
                      <w:b/>
                    </w:rPr>
                    <w:t>I am authorised</w:t>
                  </w:r>
                  <w:r w:rsidR="00147FA2">
                    <w:rPr>
                      <w:rFonts w:ascii="Tahoma" w:hAnsi="Tahoma" w:cs="Tahoma"/>
                    </w:rPr>
                    <w:t xml:space="preserve"> by the applicant to sign this statement.</w:t>
                  </w:r>
                </w:p>
                <w:p w:rsidR="00147FA2" w:rsidRDefault="00147FA2" w:rsidP="00147FA2">
                  <w:pPr>
                    <w:tabs>
                      <w:tab w:val="left" w:pos="741"/>
                    </w:tabs>
                    <w:spacing w:line="276" w:lineRule="auto"/>
                    <w:ind w:left="1025" w:hanging="709"/>
                    <w:rPr>
                      <w:rFonts w:ascii="Tahoma" w:hAnsi="Tahoma" w:cs="Tahoma"/>
                    </w:rPr>
                  </w:pPr>
                </w:p>
              </w:tc>
            </w:tr>
          </w:tbl>
          <w:p w:rsidR="003E1017" w:rsidRDefault="003E1017" w:rsidP="003E1017">
            <w:pPr>
              <w:spacing w:line="276" w:lineRule="auto"/>
              <w:rPr>
                <w:rFonts w:ascii="Tahoma" w:hAnsi="Tahoma" w:cs="Tahoma"/>
              </w:rPr>
            </w:pPr>
          </w:p>
          <w:p w:rsidR="003E1017" w:rsidRDefault="00AC26B0" w:rsidP="00147FA2">
            <w:pPr>
              <w:tabs>
                <w:tab w:val="left" w:pos="558"/>
              </w:tabs>
              <w:spacing w:line="276" w:lineRule="auto"/>
              <w:rPr>
                <w:rFonts w:ascii="Tahoma" w:hAnsi="Tahoma" w:cs="Tahoma"/>
                <w:b/>
              </w:rPr>
            </w:pPr>
            <w:r w:rsidRPr="003E1017">
              <w:rPr>
                <w:rFonts w:ascii="Tahoma" w:hAnsi="Tahoma" w:cs="Tahoma"/>
                <w:noProof/>
                <w:lang w:eastAsia="en-GB"/>
              </w:rPr>
              <mc:AlternateContent>
                <mc:Choice Requires="wps">
                  <w:drawing>
                    <wp:anchor distT="45720" distB="45720" distL="114300" distR="114300" simplePos="0" relativeHeight="251667456" behindDoc="0" locked="0" layoutInCell="1" allowOverlap="1" wp14:anchorId="0E96BCB2" wp14:editId="47D1B37C">
                      <wp:simplePos x="0" y="0"/>
                      <wp:positionH relativeFrom="column">
                        <wp:posOffset>283845</wp:posOffset>
                      </wp:positionH>
                      <wp:positionV relativeFrom="paragraph">
                        <wp:posOffset>281305</wp:posOffset>
                      </wp:positionV>
                      <wp:extent cx="3686175" cy="732790"/>
                      <wp:effectExtent l="0" t="0" r="28575" b="101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32790"/>
                              </a:xfrm>
                              <a:prstGeom prst="rect">
                                <a:avLst/>
                              </a:prstGeom>
                              <a:solidFill>
                                <a:srgbClr val="FFFFFF"/>
                              </a:solidFill>
                              <a:ln w="9525">
                                <a:solidFill>
                                  <a:srgbClr val="000000"/>
                                </a:solidFill>
                                <a:miter lim="800000"/>
                                <a:headEnd/>
                                <a:tailEnd/>
                              </a:ln>
                            </wps:spPr>
                            <wps:txbx>
                              <w:txbxContent>
                                <w:p w:rsidR="003E1017" w:rsidRDefault="003E1017" w:rsidP="003E1017">
                                  <w:r>
                                    <w:t xml:space="preserve"> </w:t>
                                  </w:r>
                                </w:p>
                                <w:p w:rsidR="003E1017" w:rsidRDefault="003E1017" w:rsidP="00AC26B0">
                                  <w:pPr>
                                    <w:ind w:left="-8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6BCB2" id="_x0000_t202" coordsize="21600,21600" o:spt="202" path="m,l,21600r21600,l21600,xe">
                      <v:stroke joinstyle="miter"/>
                      <v:path gradientshapeok="t" o:connecttype="rect"/>
                    </v:shapetype>
                    <v:shape id="Text Box 2" o:spid="_x0000_s1026" type="#_x0000_t202" style="position:absolute;margin-left:22.35pt;margin-top:22.15pt;width:290.25pt;height:57.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">
                      <v:textbox>
                        <w:txbxContent>
                          <w:p w:rsidR="003E1017" w:rsidRDefault="003E1017" w:rsidP="003E1017">
                            <w:r>
                              <w:t xml:space="preserve"> </w:t>
                            </w:r>
                          </w:p>
                          <w:p w:rsidR="003E1017" w:rsidRDefault="003E1017" w:rsidP="00AC26B0">
                            <w:pPr>
                              <w:ind w:left="-851"/>
                            </w:pPr>
                          </w:p>
                        </w:txbxContent>
                      </v:textbox>
                      <w10:wrap type="square"/>
                    </v:shape>
                  </w:pict>
                </mc:Fallback>
              </mc:AlternateContent>
            </w:r>
            <w:r w:rsidR="003E1017">
              <w:rPr>
                <w:rFonts w:ascii="Tahoma" w:hAnsi="Tahoma" w:cs="Tahoma"/>
              </w:rPr>
              <w:t xml:space="preserve">       </w:t>
            </w:r>
            <w:r w:rsidR="003E1017" w:rsidRPr="003E1017">
              <w:rPr>
                <w:rFonts w:ascii="Tahoma" w:hAnsi="Tahoma" w:cs="Tahoma"/>
                <w:b/>
              </w:rPr>
              <w:t>Signature</w:t>
            </w:r>
          </w:p>
          <w:p w:rsidR="004A0359" w:rsidRDefault="004A0359" w:rsidP="00147FA2">
            <w:pPr>
              <w:tabs>
                <w:tab w:val="left" w:pos="558"/>
              </w:tabs>
              <w:spacing w:line="276" w:lineRule="auto"/>
              <w:rPr>
                <w:rFonts w:ascii="Tahoma" w:hAnsi="Tahoma" w:cs="Tahoma"/>
                <w:b/>
              </w:rPr>
            </w:pPr>
          </w:p>
          <w:p w:rsidR="004A0359" w:rsidRDefault="004A0359" w:rsidP="00147FA2">
            <w:pPr>
              <w:tabs>
                <w:tab w:val="left" w:pos="558"/>
              </w:tabs>
              <w:spacing w:line="276" w:lineRule="auto"/>
              <w:rPr>
                <w:rFonts w:ascii="Tahoma" w:hAnsi="Tahoma" w:cs="Tahoma"/>
                <w:b/>
              </w:rPr>
            </w:pPr>
          </w:p>
          <w:p w:rsidR="004A0359" w:rsidRDefault="004A0359" w:rsidP="00147FA2">
            <w:pPr>
              <w:tabs>
                <w:tab w:val="left" w:pos="558"/>
              </w:tabs>
              <w:spacing w:line="276" w:lineRule="auto"/>
              <w:rPr>
                <w:rFonts w:ascii="Tahoma" w:hAnsi="Tahoma" w:cs="Tahoma"/>
                <w:b/>
              </w:rPr>
            </w:pPr>
          </w:p>
          <w:p w:rsidR="004A0359" w:rsidRDefault="004A0359" w:rsidP="00147FA2">
            <w:pPr>
              <w:tabs>
                <w:tab w:val="left" w:pos="558"/>
              </w:tabs>
              <w:spacing w:line="276" w:lineRule="auto"/>
              <w:rPr>
                <w:rFonts w:ascii="Tahoma" w:hAnsi="Tahoma" w:cs="Tahoma"/>
                <w:b/>
              </w:rPr>
            </w:pPr>
          </w:p>
          <w:p w:rsidR="004A0359" w:rsidRDefault="004A0359" w:rsidP="00147FA2">
            <w:pPr>
              <w:tabs>
                <w:tab w:val="left" w:pos="558"/>
              </w:tabs>
              <w:spacing w:line="276" w:lineRule="auto"/>
              <w:rPr>
                <w:rFonts w:ascii="Tahoma" w:hAnsi="Tahoma" w:cs="Tahoma"/>
                <w:b/>
              </w:rPr>
            </w:pPr>
          </w:p>
          <w:tbl>
            <w:tblPr>
              <w:tblStyle w:val="TableGrid"/>
              <w:tblW w:w="0" w:type="auto"/>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2"/>
            </w:tblGrid>
            <w:tr w:rsidR="004A0359" w:rsidTr="004A0359">
              <w:trPr>
                <w:trHeight w:val="32"/>
              </w:trPr>
              <w:tc>
                <w:tcPr>
                  <w:tcW w:w="7082" w:type="dxa"/>
                </w:tcPr>
                <w:p w:rsidR="004A0359" w:rsidRDefault="004A0359" w:rsidP="004A0359">
                  <w:pPr>
                    <w:tabs>
                      <w:tab w:val="left" w:pos="558"/>
                    </w:tabs>
                    <w:spacing w:line="276" w:lineRule="auto"/>
                    <w:rPr>
                      <w:rFonts w:ascii="Tahoma" w:hAnsi="Tahoma" w:cs="Tahoma"/>
                      <w:b/>
                    </w:rPr>
                  </w:pPr>
                </w:p>
                <w:p w:rsidR="004A0359" w:rsidRDefault="007511D9" w:rsidP="004A0359">
                  <w:pPr>
                    <w:spacing w:line="276" w:lineRule="auto"/>
                    <w:rPr>
                      <w:rFonts w:ascii="Tahoma" w:hAnsi="Tahoma" w:cs="Tahoma"/>
                      <w:color w:val="FF0000"/>
                    </w:rPr>
                  </w:pPr>
                  <w:sdt>
                    <w:sdtPr>
                      <w:rPr>
                        <w:rFonts w:ascii="Tahoma" w:hAnsi="Tahoma" w:cs="Tahoma"/>
                      </w:rPr>
                      <w:id w:val="-1682039296"/>
                      <w14:checkbox>
                        <w14:checked w14:val="0"/>
                        <w14:checkedState w14:val="2612" w14:font="MS Gothic"/>
                        <w14:uncheckedState w14:val="2610" w14:font="MS Gothic"/>
                      </w14:checkbox>
                    </w:sdtPr>
                    <w:sdtEndPr/>
                    <w:sdtContent>
                      <w:r w:rsidR="004A0359">
                        <w:rPr>
                          <w:rFonts w:ascii="MS Gothic" w:eastAsia="MS Gothic" w:hAnsi="MS Gothic" w:cs="Tahoma" w:hint="eastAsia"/>
                        </w:rPr>
                        <w:t>☐</w:t>
                      </w:r>
                    </w:sdtContent>
                  </w:sdt>
                  <w:r w:rsidR="004A0359" w:rsidRPr="004D71CC">
                    <w:rPr>
                      <w:rFonts w:ascii="Tahoma" w:hAnsi="Tahoma" w:cs="Tahoma"/>
                    </w:rPr>
                    <w:t xml:space="preserve"> </w:t>
                  </w:r>
                  <w:r w:rsidR="004A0359">
                    <w:rPr>
                      <w:rFonts w:ascii="Tahoma" w:hAnsi="Tahoma" w:cs="Tahoma"/>
                    </w:rPr>
                    <w:tab/>
                  </w:r>
                  <w:r w:rsidR="004A0359" w:rsidRPr="00AC26B0">
                    <w:rPr>
                      <w:rFonts w:ascii="Tahoma" w:hAnsi="Tahoma" w:cs="Tahoma"/>
                    </w:rPr>
                    <w:t>Applicant</w:t>
                  </w:r>
                </w:p>
                <w:p w:rsidR="004A0359" w:rsidRPr="00A9636C" w:rsidRDefault="004A0359" w:rsidP="004A0359">
                  <w:pPr>
                    <w:spacing w:line="276" w:lineRule="auto"/>
                    <w:rPr>
                      <w:rFonts w:ascii="Tahoma" w:hAnsi="Tahoma" w:cs="Tahoma"/>
                      <w:color w:val="FF0000"/>
                    </w:rPr>
                  </w:pPr>
                </w:p>
                <w:p w:rsidR="004A0359" w:rsidRDefault="007511D9" w:rsidP="004A0359">
                  <w:pPr>
                    <w:spacing w:line="276" w:lineRule="auto"/>
                    <w:rPr>
                      <w:rFonts w:ascii="Tahoma" w:hAnsi="Tahoma" w:cs="Tahoma"/>
                    </w:rPr>
                  </w:pPr>
                  <w:sdt>
                    <w:sdtPr>
                      <w:rPr>
                        <w:rFonts w:ascii="Tahoma" w:hAnsi="Tahoma" w:cs="Tahoma"/>
                      </w:rPr>
                      <w:id w:val="641852448"/>
                      <w14:checkbox>
                        <w14:checked w14:val="0"/>
                        <w14:checkedState w14:val="2612" w14:font="MS Gothic"/>
                        <w14:uncheckedState w14:val="2610" w14:font="MS Gothic"/>
                      </w14:checkbox>
                    </w:sdtPr>
                    <w:sdtEndPr/>
                    <w:sdtContent>
                      <w:r w:rsidR="00E3322F">
                        <w:rPr>
                          <w:rFonts w:ascii="MS Gothic" w:eastAsia="MS Gothic" w:hAnsi="MS Gothic" w:cs="Tahoma" w:hint="eastAsia"/>
                        </w:rPr>
                        <w:t>☐</w:t>
                      </w:r>
                    </w:sdtContent>
                  </w:sdt>
                  <w:r w:rsidR="004A0359" w:rsidRPr="004D71CC">
                    <w:rPr>
                      <w:rFonts w:ascii="Tahoma" w:hAnsi="Tahoma" w:cs="Tahoma"/>
                    </w:rPr>
                    <w:t xml:space="preserve"> </w:t>
                  </w:r>
                  <w:r w:rsidR="004A0359">
                    <w:rPr>
                      <w:rFonts w:ascii="Tahoma" w:hAnsi="Tahoma" w:cs="Tahoma"/>
                    </w:rPr>
                    <w:tab/>
                  </w:r>
                  <w:r w:rsidR="004A0359" w:rsidRPr="004D71CC">
                    <w:rPr>
                      <w:rFonts w:ascii="Tahoma" w:hAnsi="Tahoma" w:cs="Tahoma"/>
                    </w:rPr>
                    <w:t>Applicant’s advocate</w:t>
                  </w:r>
                </w:p>
                <w:p w:rsidR="004A0359" w:rsidRPr="004D71CC" w:rsidRDefault="004A0359" w:rsidP="004A0359">
                  <w:pPr>
                    <w:spacing w:line="276" w:lineRule="auto"/>
                    <w:rPr>
                      <w:rFonts w:ascii="Tahoma" w:hAnsi="Tahoma" w:cs="Tahoma"/>
                    </w:rPr>
                  </w:pPr>
                </w:p>
                <w:p w:rsidR="004A0359" w:rsidRDefault="004A0359" w:rsidP="004A0359">
                  <w:pPr>
                    <w:spacing w:line="276" w:lineRule="auto"/>
                    <w:rPr>
                      <w:rFonts w:ascii="Tahoma" w:hAnsi="Tahoma" w:cs="Tahoma"/>
                    </w:rPr>
                  </w:pPr>
                  <w:r w:rsidRPr="004D71CC">
                    <w:rPr>
                      <w:rFonts w:ascii="Tahoma" w:hAnsi="Tahoma" w:cs="Tahoma"/>
                    </w:rPr>
                    <w:t xml:space="preserve">Date: </w:t>
                  </w:r>
                  <w:sdt>
                    <w:sdtPr>
                      <w:rPr>
                        <w:rFonts w:ascii="Tahoma" w:hAnsi="Tahoma" w:cs="Tahoma"/>
                      </w:rPr>
                      <w:id w:val="-1859030015"/>
                      <w:placeholder>
                        <w:docPart w:val="DefaultPlaceholder_-1854013438"/>
                      </w:placeholder>
                      <w:showingPlcHdr/>
                      <w:date>
                        <w:dateFormat w:val="dd/MM/yyyy"/>
                        <w:lid w:val="en-GB"/>
                        <w:storeMappedDataAs w:val="dateTime"/>
                        <w:calendar w:val="gregorian"/>
                      </w:date>
                    </w:sdtPr>
                    <w:sdtEndPr/>
                    <w:sdtContent>
                      <w:r w:rsidR="00E3322F" w:rsidRPr="00ED3ABE">
                        <w:rPr>
                          <w:rStyle w:val="PlaceholderText"/>
                          <w:shd w:val="clear" w:color="auto" w:fill="FFFFFF" w:themeFill="background1"/>
                        </w:rPr>
                        <w:t>Click or tap to enter a date.</w:t>
                      </w:r>
                    </w:sdtContent>
                  </w:sdt>
                </w:p>
                <w:p w:rsidR="004A0359" w:rsidRDefault="004A0359" w:rsidP="004A0359">
                  <w:pPr>
                    <w:spacing w:line="276" w:lineRule="auto"/>
                    <w:rPr>
                      <w:rFonts w:ascii="Tahoma" w:hAnsi="Tahoma" w:cs="Tahoma"/>
                    </w:rPr>
                  </w:pPr>
                  <w:r>
                    <w:rPr>
                      <w:rFonts w:ascii="Tahoma" w:hAnsi="Tahoma" w:cs="Tahoma"/>
                    </w:rPr>
                    <w:tab/>
                  </w:r>
                </w:p>
                <w:p w:rsidR="004A0359" w:rsidRDefault="004A0359" w:rsidP="004A0359">
                  <w:pPr>
                    <w:spacing w:line="276" w:lineRule="auto"/>
                    <w:rPr>
                      <w:rFonts w:ascii="Tahoma" w:hAnsi="Tahoma" w:cs="Tahoma"/>
                    </w:rPr>
                  </w:pPr>
                  <w:r>
                    <w:rPr>
                      <w:rFonts w:ascii="Tahoma" w:hAnsi="Tahoma" w:cs="Tahoma"/>
                    </w:rPr>
                    <w:t xml:space="preserve">Full name: </w:t>
                  </w:r>
                  <w:sdt>
                    <w:sdtPr>
                      <w:rPr>
                        <w:rFonts w:ascii="Tahoma" w:hAnsi="Tahoma" w:cs="Tahoma"/>
                      </w:rPr>
                      <w:id w:val="-371380146"/>
                      <w:placeholder>
                        <w:docPart w:val="DefaultPlaceholder_-1854013440"/>
                      </w:placeholder>
                      <w:showingPlcHdr/>
                      <w:text/>
                    </w:sdtPr>
                    <w:sdtEndPr/>
                    <w:sdtContent>
                      <w:r w:rsidR="00E3322F" w:rsidRPr="00ED3ABE">
                        <w:rPr>
                          <w:rStyle w:val="PlaceholderText"/>
                          <w:shd w:val="clear" w:color="auto" w:fill="FFFFFF" w:themeFill="background1"/>
                        </w:rPr>
                        <w:t>Click or tap here to enter text.</w:t>
                      </w:r>
                    </w:sdtContent>
                  </w:sdt>
                </w:p>
                <w:p w:rsidR="004A0359" w:rsidRDefault="004A0359" w:rsidP="004A0359">
                  <w:pPr>
                    <w:spacing w:line="276" w:lineRule="auto"/>
                    <w:rPr>
                      <w:rFonts w:ascii="Tahoma" w:hAnsi="Tahoma" w:cs="Tahoma"/>
                    </w:rPr>
                  </w:pPr>
                  <w:r>
                    <w:rPr>
                      <w:rFonts w:ascii="Tahoma" w:hAnsi="Tahoma" w:cs="Tahoma"/>
                    </w:rPr>
                    <w:tab/>
                  </w:r>
                </w:p>
                <w:p w:rsidR="004A0359" w:rsidRDefault="00931780" w:rsidP="004A0359">
                  <w:pPr>
                    <w:spacing w:line="276" w:lineRule="auto"/>
                    <w:rPr>
                      <w:rFonts w:ascii="Tahoma" w:hAnsi="Tahoma" w:cs="Tahoma"/>
                    </w:rPr>
                  </w:pPr>
                  <w:r>
                    <w:rPr>
                      <w:rFonts w:ascii="Tahoma" w:hAnsi="Tahoma" w:cs="Tahoma"/>
                    </w:rPr>
                    <w:t>Name of A</w:t>
                  </w:r>
                  <w:r w:rsidR="004A0359">
                    <w:rPr>
                      <w:rFonts w:ascii="Tahoma" w:hAnsi="Tahoma" w:cs="Tahoma"/>
                    </w:rPr>
                    <w:t>pplicant’s advocate’s firm:</w:t>
                  </w:r>
                </w:p>
                <w:sdt>
                  <w:sdtPr>
                    <w:rPr>
                      <w:rFonts w:ascii="Tahoma" w:hAnsi="Tahoma" w:cs="Tahoma"/>
                    </w:rPr>
                    <w:id w:val="-2076509711"/>
                    <w:placeholder>
                      <w:docPart w:val="DefaultPlaceholder_-1854013440"/>
                    </w:placeholder>
                    <w:showingPlcHdr/>
                    <w:text/>
                  </w:sdtPr>
                  <w:sdtEndPr/>
                  <w:sdtContent>
                    <w:p w:rsidR="004A0359" w:rsidRDefault="00452275" w:rsidP="004A0359">
                      <w:pPr>
                        <w:spacing w:line="276" w:lineRule="auto"/>
                        <w:rPr>
                          <w:rFonts w:ascii="Tahoma" w:hAnsi="Tahoma" w:cs="Tahoma"/>
                        </w:rPr>
                      </w:pPr>
                      <w:r w:rsidRPr="00ED3ABE">
                        <w:rPr>
                          <w:rStyle w:val="PlaceholderText"/>
                          <w:shd w:val="clear" w:color="auto" w:fill="FFFFFF" w:themeFill="background1"/>
                        </w:rPr>
                        <w:t>Click or tap here to enter text.</w:t>
                      </w:r>
                    </w:p>
                  </w:sdtContent>
                </w:sdt>
                <w:p w:rsidR="004A0359" w:rsidRDefault="004A0359" w:rsidP="004A0359">
                  <w:pPr>
                    <w:spacing w:line="276" w:lineRule="auto"/>
                    <w:rPr>
                      <w:rFonts w:ascii="Tahoma" w:hAnsi="Tahoma" w:cs="Tahoma"/>
                    </w:rPr>
                  </w:pPr>
                  <w:r>
                    <w:rPr>
                      <w:rFonts w:ascii="Tahoma" w:hAnsi="Tahoma" w:cs="Tahoma"/>
                    </w:rPr>
                    <w:tab/>
                  </w:r>
                </w:p>
                <w:p w:rsidR="004A0359" w:rsidRDefault="004A0359" w:rsidP="004A0359">
                  <w:pPr>
                    <w:tabs>
                      <w:tab w:val="left" w:pos="558"/>
                    </w:tabs>
                    <w:spacing w:line="276" w:lineRule="auto"/>
                    <w:rPr>
                      <w:rFonts w:ascii="Tahoma" w:hAnsi="Tahoma" w:cs="Tahoma"/>
                      <w:b/>
                    </w:rPr>
                  </w:pPr>
                </w:p>
                <w:p w:rsidR="004A0359" w:rsidRDefault="004A0359" w:rsidP="004A0359">
                  <w:pPr>
                    <w:tabs>
                      <w:tab w:val="left" w:pos="558"/>
                    </w:tabs>
                    <w:spacing w:line="276" w:lineRule="auto"/>
                    <w:rPr>
                      <w:rFonts w:ascii="Tahoma" w:hAnsi="Tahoma" w:cs="Tahoma"/>
                      <w:b/>
                    </w:rPr>
                  </w:pPr>
                </w:p>
              </w:tc>
            </w:tr>
          </w:tbl>
          <w:p w:rsidR="004A0359" w:rsidRPr="003E1017" w:rsidRDefault="004A0359" w:rsidP="004A0359">
            <w:pPr>
              <w:tabs>
                <w:tab w:val="left" w:pos="558"/>
              </w:tabs>
              <w:spacing w:line="276" w:lineRule="auto"/>
              <w:ind w:left="316"/>
              <w:rPr>
                <w:rFonts w:ascii="Tahoma" w:hAnsi="Tahoma" w:cs="Tahoma"/>
                <w:b/>
              </w:rPr>
            </w:pPr>
          </w:p>
        </w:tc>
        <w:tc>
          <w:tcPr>
            <w:tcW w:w="236" w:type="dxa"/>
            <w:shd w:val="clear" w:color="auto" w:fill="auto"/>
          </w:tcPr>
          <w:p w:rsidR="003E1017" w:rsidRPr="003E1017" w:rsidRDefault="003E1017" w:rsidP="003E1017">
            <w:pPr>
              <w:spacing w:before="240"/>
              <w:jc w:val="both"/>
              <w:rPr>
                <w:rFonts w:ascii="Tahoma" w:hAnsi="Tahoma" w:cs="Tahoma"/>
                <w:b/>
              </w:rPr>
            </w:pPr>
          </w:p>
        </w:tc>
      </w:tr>
    </w:tbl>
    <w:p w:rsidR="003E1017" w:rsidRDefault="003E1017" w:rsidP="003E1017"/>
    <w:sectPr w:rsidR="003E1017" w:rsidSect="002213F5">
      <w:headerReference w:type="default" r:id="rId8"/>
      <w:footerReference w:type="default" r:id="rId9"/>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1B" w:rsidRDefault="00AE7C1B" w:rsidP="00AE7C1B">
      <w:pPr>
        <w:spacing w:after="0" w:line="240" w:lineRule="auto"/>
      </w:pPr>
      <w:r>
        <w:separator/>
      </w:r>
    </w:p>
  </w:endnote>
  <w:endnote w:type="continuationSeparator" w:id="0">
    <w:p w:rsidR="00AE7C1B" w:rsidRDefault="00AE7C1B" w:rsidP="00AE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84305"/>
      <w:docPartObj>
        <w:docPartGallery w:val="Page Numbers (Bottom of Page)"/>
        <w:docPartUnique/>
      </w:docPartObj>
    </w:sdtPr>
    <w:sdtEndPr>
      <w:rPr>
        <w:noProof/>
      </w:rPr>
    </w:sdtEndPr>
    <w:sdtContent>
      <w:p w:rsidR="00E84A6A" w:rsidRDefault="00E84A6A">
        <w:pPr>
          <w:pStyle w:val="Footer"/>
          <w:jc w:val="right"/>
        </w:pPr>
        <w:r>
          <w:fldChar w:fldCharType="begin"/>
        </w:r>
        <w:r>
          <w:instrText xml:space="preserve"> PAGE   \* MERGEFORMAT </w:instrText>
        </w:r>
        <w:r>
          <w:fldChar w:fldCharType="separate"/>
        </w:r>
        <w:r w:rsidR="007511D9">
          <w:rPr>
            <w:noProof/>
          </w:rPr>
          <w:t>1</w:t>
        </w:r>
        <w:r>
          <w:rPr>
            <w:noProof/>
          </w:rPr>
          <w:fldChar w:fldCharType="end"/>
        </w:r>
      </w:p>
    </w:sdtContent>
  </w:sdt>
  <w:p w:rsidR="00E84A6A" w:rsidRDefault="00E8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1B" w:rsidRDefault="00AE7C1B" w:rsidP="00AE7C1B">
      <w:pPr>
        <w:spacing w:after="0" w:line="240" w:lineRule="auto"/>
      </w:pPr>
      <w:r>
        <w:separator/>
      </w:r>
    </w:p>
  </w:footnote>
  <w:footnote w:type="continuationSeparator" w:id="0">
    <w:p w:rsidR="00AE7C1B" w:rsidRDefault="00AE7C1B" w:rsidP="00AE7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4A" w:rsidRDefault="00583779" w:rsidP="00583779">
    <w:pPr>
      <w:pStyle w:val="Header"/>
      <w:rPr>
        <w:rFonts w:ascii="Tahoma" w:hAnsi="Tahoma" w:cs="Tahoma"/>
      </w:rPr>
    </w:pPr>
    <w:r w:rsidRPr="00583779">
      <w:rPr>
        <w:rFonts w:ascii="Tahoma" w:hAnsi="Tahoma" w:cs="Tahoma"/>
      </w:rPr>
      <w:t>MPR</w:t>
    </w:r>
    <w:r w:rsidR="00215C4A">
      <w:rPr>
        <w:rFonts w:ascii="Tahoma" w:hAnsi="Tahoma" w:cs="Tahoma"/>
      </w:rPr>
      <w:t>8</w:t>
    </w:r>
    <w:r w:rsidRPr="00583779">
      <w:rPr>
        <w:rFonts w:ascii="Tahoma" w:hAnsi="Tahoma" w:cs="Tahoma"/>
      </w:rPr>
      <w:t xml:space="preserve"> </w:t>
    </w:r>
    <w:r>
      <w:rPr>
        <w:rFonts w:ascii="Tahoma" w:hAnsi="Tahoma" w:cs="Tahoma"/>
      </w:rPr>
      <w:tab/>
    </w:r>
    <w:r w:rsidR="00C35C13" w:rsidRPr="00583779">
      <w:rPr>
        <w:rFonts w:ascii="Tahoma" w:hAnsi="Tahoma" w:cs="Tahoma"/>
      </w:rPr>
      <w:t>Application</w:t>
    </w:r>
    <w:r w:rsidRPr="00583779">
      <w:rPr>
        <w:rFonts w:ascii="Tahoma" w:hAnsi="Tahoma" w:cs="Tahoma"/>
      </w:rPr>
      <w:t xml:space="preserve"> (Notice)</w:t>
    </w:r>
    <w:r w:rsidR="00C35C13" w:rsidRPr="00583779">
      <w:rPr>
        <w:rFonts w:ascii="Tahoma" w:hAnsi="Tahoma" w:cs="Tahoma"/>
      </w:rPr>
      <w:t xml:space="preserve"> for a </w:t>
    </w:r>
    <w:r w:rsidR="00074D04">
      <w:rPr>
        <w:rFonts w:ascii="Tahoma" w:hAnsi="Tahoma" w:cs="Tahoma"/>
      </w:rPr>
      <w:t>P</w:t>
    </w:r>
    <w:r w:rsidR="00C35C13" w:rsidRPr="00583779">
      <w:rPr>
        <w:rFonts w:ascii="Tahoma" w:hAnsi="Tahoma" w:cs="Tahoma"/>
      </w:rPr>
      <w:t xml:space="preserve">rovisional </w:t>
    </w:r>
    <w:r w:rsidR="00074D04">
      <w:rPr>
        <w:rFonts w:ascii="Tahoma" w:hAnsi="Tahoma" w:cs="Tahoma"/>
      </w:rPr>
      <w:t>O</w:t>
    </w:r>
    <w:r w:rsidR="00C35C13" w:rsidRPr="00583779">
      <w:rPr>
        <w:rFonts w:ascii="Tahoma" w:hAnsi="Tahoma" w:cs="Tahoma"/>
      </w:rPr>
      <w:t xml:space="preserve">rder to be made </w:t>
    </w:r>
    <w:r w:rsidR="00074D04">
      <w:rPr>
        <w:rFonts w:ascii="Tahoma" w:hAnsi="Tahoma" w:cs="Tahoma"/>
      </w:rPr>
      <w:t>F</w:t>
    </w:r>
    <w:r w:rsidR="00C35C13" w:rsidRPr="00583779">
      <w:rPr>
        <w:rFonts w:ascii="Tahoma" w:hAnsi="Tahoma" w:cs="Tahoma"/>
      </w:rPr>
      <w:t>inal</w:t>
    </w:r>
    <w:r w:rsidR="00146786" w:rsidRPr="00583779">
      <w:rPr>
        <w:rFonts w:ascii="Tahoma" w:hAnsi="Tahoma" w:cs="Tahoma"/>
      </w:rPr>
      <w:t xml:space="preserve"> </w:t>
    </w:r>
  </w:p>
  <w:p w:rsidR="00AE7C1B" w:rsidRPr="00583779" w:rsidRDefault="00146786" w:rsidP="00215C4A">
    <w:pPr>
      <w:pStyle w:val="Header"/>
      <w:jc w:val="center"/>
      <w:rPr>
        <w:rFonts w:ascii="Tahoma" w:hAnsi="Tahoma" w:cs="Tahoma"/>
      </w:rPr>
    </w:pPr>
    <w:r w:rsidRPr="00583779">
      <w:rPr>
        <w:rFonts w:ascii="Tahoma" w:hAnsi="Tahoma" w:cs="Tahoma"/>
      </w:rPr>
      <w:t>(</w:t>
    </w:r>
    <w:r w:rsidR="00215C4A">
      <w:rPr>
        <w:rFonts w:ascii="Tahoma" w:hAnsi="Tahoma" w:cs="Tahoma"/>
      </w:rPr>
      <w:t xml:space="preserve">joint to </w:t>
    </w:r>
    <w:r w:rsidRPr="00583779">
      <w:rPr>
        <w:rFonts w:ascii="Tahoma" w:hAnsi="Tahoma" w:cs="Tahoma"/>
      </w:rPr>
      <w:t>sole)</w:t>
    </w:r>
  </w:p>
  <w:p w:rsidR="00AE7C1B" w:rsidRDefault="00AE7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39F"/>
    <w:multiLevelType w:val="hybridMultilevel"/>
    <w:tmpl w:val="0A6060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63B8F"/>
    <w:multiLevelType w:val="hybridMultilevel"/>
    <w:tmpl w:val="A4280D44"/>
    <w:lvl w:ilvl="0" w:tplc="5C44169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312B6"/>
    <w:multiLevelType w:val="hybridMultilevel"/>
    <w:tmpl w:val="1C8CA8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12663"/>
    <w:multiLevelType w:val="multilevel"/>
    <w:tmpl w:val="663A2F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5160F1"/>
    <w:multiLevelType w:val="hybridMultilevel"/>
    <w:tmpl w:val="A4280D44"/>
    <w:lvl w:ilvl="0" w:tplc="5C44169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B24AD"/>
    <w:multiLevelType w:val="hybridMultilevel"/>
    <w:tmpl w:val="14A2E914"/>
    <w:lvl w:ilvl="0" w:tplc="361C3FB2">
      <w:start w:val="2"/>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6" w15:restartNumberingAfterBreak="0">
    <w:nsid w:val="55810FE0"/>
    <w:multiLevelType w:val="hybridMultilevel"/>
    <w:tmpl w:val="96724142"/>
    <w:lvl w:ilvl="0" w:tplc="1A0ED180">
      <w:start w:val="1"/>
      <w:numFmt w:val="decimal"/>
      <w:lvlText w:val="%1."/>
      <w:lvlJc w:val="left"/>
      <w:pPr>
        <w:ind w:left="1098" w:hanging="36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7" w15:restartNumberingAfterBreak="0">
    <w:nsid w:val="55986DA0"/>
    <w:multiLevelType w:val="hybridMultilevel"/>
    <w:tmpl w:val="EE2EE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7655B9"/>
    <w:multiLevelType w:val="hybridMultilevel"/>
    <w:tmpl w:val="5290EAF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973B0"/>
    <w:multiLevelType w:val="hybridMultilevel"/>
    <w:tmpl w:val="87F0834E"/>
    <w:lvl w:ilvl="0" w:tplc="A0D45DB6">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10" w15:restartNumberingAfterBreak="0">
    <w:nsid w:val="719D54B5"/>
    <w:multiLevelType w:val="hybridMultilevel"/>
    <w:tmpl w:val="D180AA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1"/>
  </w:num>
  <w:num w:numId="6">
    <w:abstractNumId w:val="6"/>
  </w:num>
  <w:num w:numId="7">
    <w:abstractNumId w:val="10"/>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zGFU1zaNFZkJ10FXmaTQl5KdlbG9mJ+F1dB801mzQVG9MoxDZV7MZiUOsUB0VsL+WKfV/TF0bqt5zBWjz4CqPA==" w:salt="75CNNGNlBQKda8TmJsxi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1B"/>
    <w:rsid w:val="000036AC"/>
    <w:rsid w:val="0004401A"/>
    <w:rsid w:val="00074D04"/>
    <w:rsid w:val="00140476"/>
    <w:rsid w:val="00146786"/>
    <w:rsid w:val="00147FA2"/>
    <w:rsid w:val="00177D5F"/>
    <w:rsid w:val="001E0910"/>
    <w:rsid w:val="00213DB3"/>
    <w:rsid w:val="00215C4A"/>
    <w:rsid w:val="002213F5"/>
    <w:rsid w:val="002C403D"/>
    <w:rsid w:val="002F528B"/>
    <w:rsid w:val="00310B94"/>
    <w:rsid w:val="00383FF2"/>
    <w:rsid w:val="003E1017"/>
    <w:rsid w:val="00452275"/>
    <w:rsid w:val="00467DBA"/>
    <w:rsid w:val="004A0359"/>
    <w:rsid w:val="00510E12"/>
    <w:rsid w:val="00520BEA"/>
    <w:rsid w:val="00583779"/>
    <w:rsid w:val="006121E7"/>
    <w:rsid w:val="006E2CA9"/>
    <w:rsid w:val="006F0B59"/>
    <w:rsid w:val="0073366B"/>
    <w:rsid w:val="007511D9"/>
    <w:rsid w:val="0077107E"/>
    <w:rsid w:val="007E52AB"/>
    <w:rsid w:val="008304EC"/>
    <w:rsid w:val="0083283A"/>
    <w:rsid w:val="00880D2F"/>
    <w:rsid w:val="008A0E06"/>
    <w:rsid w:val="008E35EA"/>
    <w:rsid w:val="008F5192"/>
    <w:rsid w:val="009060AB"/>
    <w:rsid w:val="00931780"/>
    <w:rsid w:val="00986BCA"/>
    <w:rsid w:val="00996B30"/>
    <w:rsid w:val="00A74910"/>
    <w:rsid w:val="00AB5C60"/>
    <w:rsid w:val="00AC26B0"/>
    <w:rsid w:val="00AE6069"/>
    <w:rsid w:val="00AE7C1B"/>
    <w:rsid w:val="00B34CA6"/>
    <w:rsid w:val="00B653C4"/>
    <w:rsid w:val="00C35C13"/>
    <w:rsid w:val="00C55FF4"/>
    <w:rsid w:val="00C621A2"/>
    <w:rsid w:val="00C77CF5"/>
    <w:rsid w:val="00CF1FCE"/>
    <w:rsid w:val="00CF585C"/>
    <w:rsid w:val="00D276B2"/>
    <w:rsid w:val="00D3345F"/>
    <w:rsid w:val="00D51C9F"/>
    <w:rsid w:val="00DA74B3"/>
    <w:rsid w:val="00DB3093"/>
    <w:rsid w:val="00DF2B97"/>
    <w:rsid w:val="00DF307D"/>
    <w:rsid w:val="00E07DE2"/>
    <w:rsid w:val="00E3322F"/>
    <w:rsid w:val="00E700EE"/>
    <w:rsid w:val="00E84A6A"/>
    <w:rsid w:val="00EB305A"/>
    <w:rsid w:val="00ED3ABE"/>
    <w:rsid w:val="00ED3EDF"/>
    <w:rsid w:val="00F1555B"/>
    <w:rsid w:val="00F31F22"/>
    <w:rsid w:val="00F60CE0"/>
    <w:rsid w:val="00F745A6"/>
    <w:rsid w:val="00F805AF"/>
    <w:rsid w:val="00FC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FD025-6FFC-4BA4-B62C-9B30B6B2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C1B"/>
  </w:style>
  <w:style w:type="paragraph" w:styleId="Footer">
    <w:name w:val="footer"/>
    <w:basedOn w:val="Normal"/>
    <w:link w:val="FooterChar"/>
    <w:uiPriority w:val="99"/>
    <w:unhideWhenUsed/>
    <w:rsid w:val="00AE7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C1B"/>
  </w:style>
  <w:style w:type="character" w:styleId="PlaceholderText">
    <w:name w:val="Placeholder Text"/>
    <w:basedOn w:val="DefaultParagraphFont"/>
    <w:uiPriority w:val="99"/>
    <w:semiHidden/>
    <w:rsid w:val="00AE7C1B"/>
    <w:rPr>
      <w:color w:val="808080"/>
    </w:rPr>
  </w:style>
  <w:style w:type="table" w:styleId="TableGrid">
    <w:name w:val="Table Grid"/>
    <w:basedOn w:val="TableNormal"/>
    <w:uiPriority w:val="39"/>
    <w:rsid w:val="0088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06"/>
    <w:pPr>
      <w:ind w:left="720"/>
      <w:contextualSpacing/>
    </w:pPr>
  </w:style>
  <w:style w:type="table" w:customStyle="1" w:styleId="TableGrid1">
    <w:name w:val="Table Grid1"/>
    <w:basedOn w:val="TableNormal"/>
    <w:next w:val="TableGrid"/>
    <w:uiPriority w:val="39"/>
    <w:rsid w:val="003E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EE"/>
    <w:rPr>
      <w:rFonts w:ascii="Segoe UI" w:hAnsi="Segoe UI" w:cs="Segoe UI"/>
      <w:sz w:val="18"/>
      <w:szCs w:val="18"/>
    </w:rPr>
  </w:style>
  <w:style w:type="table" w:customStyle="1" w:styleId="TableGrid2">
    <w:name w:val="Table Grid2"/>
    <w:basedOn w:val="TableNormal"/>
    <w:next w:val="TableGrid"/>
    <w:uiPriority w:val="39"/>
    <w:rsid w:val="008F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31BEB98-FE1D-49F6-9B0C-9827D75B93DD}"/>
      </w:docPartPr>
      <w:docPartBody>
        <w:p w:rsidR="000C00EB" w:rsidRDefault="001A1EA7">
          <w:r w:rsidRPr="0003350F">
            <w:rPr>
              <w:rStyle w:val="PlaceholderText"/>
            </w:rPr>
            <w:t>Click or tap here to enter text.</w:t>
          </w:r>
        </w:p>
      </w:docPartBody>
    </w:docPart>
    <w:docPart>
      <w:docPartPr>
        <w:name w:val="F00734D7B3F148C4A9A0AF2133A3CE9C"/>
        <w:category>
          <w:name w:val="General"/>
          <w:gallery w:val="placeholder"/>
        </w:category>
        <w:types>
          <w:type w:val="bbPlcHdr"/>
        </w:types>
        <w:behaviors>
          <w:behavior w:val="content"/>
        </w:behaviors>
        <w:guid w:val="{77BB42F6-C05F-4D51-BF70-5B618F3CB720}"/>
      </w:docPartPr>
      <w:docPartBody>
        <w:p w:rsidR="009F73D5" w:rsidRDefault="00B37446" w:rsidP="00B37446">
          <w:pPr>
            <w:pStyle w:val="F00734D7B3F148C4A9A0AF2133A3CE9C"/>
          </w:pPr>
          <w:r w:rsidRPr="0003350F">
            <w:rPr>
              <w:rStyle w:val="PlaceholderText"/>
            </w:rPr>
            <w:t>Click or tap to enter a date.</w:t>
          </w:r>
        </w:p>
      </w:docPartBody>
    </w:docPart>
    <w:docPart>
      <w:docPartPr>
        <w:name w:val="A5D47CE0CA02420A8EC27BEE8F016339"/>
        <w:category>
          <w:name w:val="General"/>
          <w:gallery w:val="placeholder"/>
        </w:category>
        <w:types>
          <w:type w:val="bbPlcHdr"/>
        </w:types>
        <w:behaviors>
          <w:behavior w:val="content"/>
        </w:behaviors>
        <w:guid w:val="{176AD236-9A28-4E2C-8483-EF1F9A60D3BD}"/>
      </w:docPartPr>
      <w:docPartBody>
        <w:p w:rsidR="009F73D5" w:rsidRDefault="00B37446" w:rsidP="00B37446">
          <w:pPr>
            <w:pStyle w:val="A5D47CE0CA02420A8EC27BEE8F016339"/>
          </w:pPr>
          <w:r w:rsidRPr="0003350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924C299-149A-48CC-9432-0A48495F24D8}"/>
      </w:docPartPr>
      <w:docPartBody>
        <w:p w:rsidR="0039035A" w:rsidRDefault="009F73D5">
          <w:r w:rsidRPr="002D20BB">
            <w:rPr>
              <w:rStyle w:val="PlaceholderText"/>
            </w:rPr>
            <w:t>Click or tap to enter a date.</w:t>
          </w:r>
        </w:p>
      </w:docPartBody>
    </w:docPart>
    <w:docPart>
      <w:docPartPr>
        <w:name w:val="2F80ED8200DC4139A0E060F41F36DBD3"/>
        <w:category>
          <w:name w:val="General"/>
          <w:gallery w:val="placeholder"/>
        </w:category>
        <w:types>
          <w:type w:val="bbPlcHdr"/>
        </w:types>
        <w:behaviors>
          <w:behavior w:val="content"/>
        </w:behaviors>
        <w:guid w:val="{21C17696-0B74-43D9-8F87-1A3A9E3D1957}"/>
      </w:docPartPr>
      <w:docPartBody>
        <w:p w:rsidR="00415A72" w:rsidRDefault="00783DF6" w:rsidP="00783DF6">
          <w:pPr>
            <w:pStyle w:val="2F80ED8200DC4139A0E060F41F36DBD3"/>
          </w:pPr>
          <w:r w:rsidRPr="007B6A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A7"/>
    <w:rsid w:val="000C00EB"/>
    <w:rsid w:val="001A1EA7"/>
    <w:rsid w:val="0039035A"/>
    <w:rsid w:val="00415A72"/>
    <w:rsid w:val="00783DF6"/>
    <w:rsid w:val="00894385"/>
    <w:rsid w:val="009A5C25"/>
    <w:rsid w:val="009F73D5"/>
    <w:rsid w:val="00A35706"/>
    <w:rsid w:val="00B37446"/>
    <w:rsid w:val="00B65580"/>
    <w:rsid w:val="00F6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D093BF85E7414595725F636A5AC0DC">
    <w:name w:val="A0D093BF85E7414595725F636A5AC0DC"/>
    <w:rsid w:val="001A1EA7"/>
  </w:style>
  <w:style w:type="character" w:styleId="PlaceholderText">
    <w:name w:val="Placeholder Text"/>
    <w:basedOn w:val="DefaultParagraphFont"/>
    <w:uiPriority w:val="99"/>
    <w:semiHidden/>
    <w:rsid w:val="00783DF6"/>
    <w:rPr>
      <w:color w:val="808080"/>
    </w:rPr>
  </w:style>
  <w:style w:type="paragraph" w:customStyle="1" w:styleId="6EA9B331A1E9457DA5AEE727045BDDD1">
    <w:name w:val="6EA9B331A1E9457DA5AEE727045BDDD1"/>
    <w:rsid w:val="000C00EB"/>
    <w:pPr>
      <w:ind w:left="720"/>
      <w:contextualSpacing/>
    </w:pPr>
    <w:rPr>
      <w:rFonts w:eastAsiaTheme="minorHAnsi"/>
      <w:lang w:eastAsia="en-US"/>
    </w:rPr>
  </w:style>
  <w:style w:type="paragraph" w:customStyle="1" w:styleId="252116C8140B4B9EAD21BD08BA41DAF5">
    <w:name w:val="252116C8140B4B9EAD21BD08BA41DAF5"/>
    <w:rsid w:val="009A5C25"/>
  </w:style>
  <w:style w:type="paragraph" w:customStyle="1" w:styleId="B38D606655EB41859B2CA607D938CA9D">
    <w:name w:val="B38D606655EB41859B2CA607D938CA9D"/>
    <w:rsid w:val="00894385"/>
  </w:style>
  <w:style w:type="paragraph" w:customStyle="1" w:styleId="00993094C4664AE6A48F187EC6CA6B08">
    <w:name w:val="00993094C4664AE6A48F187EC6CA6B08"/>
    <w:rsid w:val="00894385"/>
  </w:style>
  <w:style w:type="paragraph" w:customStyle="1" w:styleId="31958E53C2664D4A90F2739743089C9E">
    <w:name w:val="31958E53C2664D4A90F2739743089C9E"/>
    <w:rsid w:val="00894385"/>
  </w:style>
  <w:style w:type="paragraph" w:customStyle="1" w:styleId="D0511C25A7BA4C148CD8FEED2E0A15D8">
    <w:name w:val="D0511C25A7BA4C148CD8FEED2E0A15D8"/>
    <w:rsid w:val="00F62FE9"/>
  </w:style>
  <w:style w:type="paragraph" w:customStyle="1" w:styleId="2ADF7AC8BE3D417CAF3B6D9BC1E451FB">
    <w:name w:val="2ADF7AC8BE3D417CAF3B6D9BC1E451FB"/>
    <w:rsid w:val="00F62FE9"/>
  </w:style>
  <w:style w:type="paragraph" w:customStyle="1" w:styleId="8E2A258A26B14A0BB36C40444131889E">
    <w:name w:val="8E2A258A26B14A0BB36C40444131889E"/>
    <w:rsid w:val="00B65580"/>
    <w:rPr>
      <w:rFonts w:eastAsiaTheme="minorHAnsi"/>
      <w:lang w:eastAsia="en-US"/>
    </w:rPr>
  </w:style>
  <w:style w:type="paragraph" w:customStyle="1" w:styleId="8D9E6201FF884F0BAB258112D4CB030D">
    <w:name w:val="8D9E6201FF884F0BAB258112D4CB030D"/>
    <w:rsid w:val="00B65580"/>
    <w:rPr>
      <w:rFonts w:eastAsiaTheme="minorHAnsi"/>
      <w:lang w:eastAsia="en-US"/>
    </w:rPr>
  </w:style>
  <w:style w:type="paragraph" w:customStyle="1" w:styleId="72C2A1CC02AF43C5B2DD46270BA3BA87">
    <w:name w:val="72C2A1CC02AF43C5B2DD46270BA3BA87"/>
    <w:rsid w:val="00B65580"/>
    <w:rPr>
      <w:rFonts w:eastAsiaTheme="minorHAnsi"/>
      <w:lang w:eastAsia="en-US"/>
    </w:rPr>
  </w:style>
  <w:style w:type="paragraph" w:customStyle="1" w:styleId="2E18FA63A936406FB35E58DA13F36A0E">
    <w:name w:val="2E18FA63A936406FB35E58DA13F36A0E"/>
    <w:rsid w:val="00B65580"/>
    <w:rPr>
      <w:rFonts w:eastAsiaTheme="minorHAnsi"/>
      <w:lang w:eastAsia="en-US"/>
    </w:rPr>
  </w:style>
  <w:style w:type="paragraph" w:customStyle="1" w:styleId="8E2A258A26B14A0BB36C40444131889E1">
    <w:name w:val="8E2A258A26B14A0BB36C40444131889E1"/>
    <w:rsid w:val="00B65580"/>
    <w:rPr>
      <w:rFonts w:eastAsiaTheme="minorHAnsi"/>
      <w:lang w:eastAsia="en-US"/>
    </w:rPr>
  </w:style>
  <w:style w:type="paragraph" w:customStyle="1" w:styleId="8D9E6201FF884F0BAB258112D4CB030D1">
    <w:name w:val="8D9E6201FF884F0BAB258112D4CB030D1"/>
    <w:rsid w:val="00B65580"/>
    <w:rPr>
      <w:rFonts w:eastAsiaTheme="minorHAnsi"/>
      <w:lang w:eastAsia="en-US"/>
    </w:rPr>
  </w:style>
  <w:style w:type="paragraph" w:customStyle="1" w:styleId="72C2A1CC02AF43C5B2DD46270BA3BA871">
    <w:name w:val="72C2A1CC02AF43C5B2DD46270BA3BA871"/>
    <w:rsid w:val="00B65580"/>
    <w:rPr>
      <w:rFonts w:eastAsiaTheme="minorHAnsi"/>
      <w:lang w:eastAsia="en-US"/>
    </w:rPr>
  </w:style>
  <w:style w:type="paragraph" w:customStyle="1" w:styleId="2E18FA63A936406FB35E58DA13F36A0E1">
    <w:name w:val="2E18FA63A936406FB35E58DA13F36A0E1"/>
    <w:rsid w:val="00B65580"/>
    <w:rPr>
      <w:rFonts w:eastAsiaTheme="minorHAnsi"/>
      <w:lang w:eastAsia="en-US"/>
    </w:rPr>
  </w:style>
  <w:style w:type="paragraph" w:customStyle="1" w:styleId="F00734D7B3F148C4A9A0AF2133A3CE9C">
    <w:name w:val="F00734D7B3F148C4A9A0AF2133A3CE9C"/>
    <w:rsid w:val="00B37446"/>
  </w:style>
  <w:style w:type="paragraph" w:customStyle="1" w:styleId="A5D47CE0CA02420A8EC27BEE8F016339">
    <w:name w:val="A5D47CE0CA02420A8EC27BEE8F016339"/>
    <w:rsid w:val="00B37446"/>
  </w:style>
  <w:style w:type="paragraph" w:customStyle="1" w:styleId="A6A12BC15E2D499D98FA77A76EFCDDCD">
    <w:name w:val="A6A12BC15E2D499D98FA77A76EFCDDCD"/>
    <w:rsid w:val="00783DF6"/>
  </w:style>
  <w:style w:type="paragraph" w:customStyle="1" w:styleId="2F80ED8200DC4139A0E060F41F36DBD3">
    <w:name w:val="2F80ED8200DC4139A0E060F41F36DBD3"/>
    <w:rsid w:val="00783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93E6-C446-4583-AC82-32EA5A75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Stephen</dc:creator>
  <cp:keywords/>
  <dc:description/>
  <cp:lastModifiedBy>Robertson, Stephen</cp:lastModifiedBy>
  <cp:revision>9</cp:revision>
  <cp:lastPrinted>2022-12-12T17:24:00Z</cp:lastPrinted>
  <dcterms:created xsi:type="dcterms:W3CDTF">2023-02-14T15:59:00Z</dcterms:created>
  <dcterms:modified xsi:type="dcterms:W3CDTF">2023-03-06T11:32:00Z</dcterms:modified>
</cp:coreProperties>
</file>