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B2648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Renunciation (of Probate)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  <w:bookmarkStart w:id="0" w:name="_GoBack"/>
      <w:bookmarkEnd w:id="0"/>
    </w:p>
    <w:p w:rsidR="00F24535" w:rsidRPr="006D29BF" w:rsidRDefault="00F24535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="006D29BF"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 w:rsidR="00E13CBC">
        <w:rPr>
          <w:rFonts w:ascii="Tahoma" w:hAnsi="Tahoma" w:cs="Tahoma"/>
          <w:sz w:val="20"/>
        </w:rPr>
        <w:t>.. Deceased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 w:rsidR="006D29BF">
        <w:rPr>
          <w:rFonts w:ascii="Tahoma" w:hAnsi="Tahoma" w:cs="Tahoma"/>
          <w:sz w:val="20"/>
        </w:rPr>
        <w:t>………..</w:t>
      </w:r>
    </w:p>
    <w:p w:rsidR="002C2F83" w:rsidRDefault="006D29BF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="00F24535"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="002C2F83" w:rsidRPr="006D29BF">
        <w:rPr>
          <w:rFonts w:ascii="Tahoma" w:hAnsi="Tahoma" w:cs="Tahoma"/>
          <w:sz w:val="20"/>
        </w:rPr>
        <w:t xml:space="preserve">………… </w:t>
      </w:r>
      <w:r w:rsidR="00F24535" w:rsidRPr="006D29BF">
        <w:rPr>
          <w:rFonts w:ascii="Tahoma" w:hAnsi="Tahoma" w:cs="Tahoma"/>
          <w:sz w:val="20"/>
        </w:rPr>
        <w:t>day of ……………………………</w:t>
      </w:r>
      <w:r w:rsidR="002C2F83">
        <w:rPr>
          <w:rFonts w:ascii="Tahoma" w:hAnsi="Tahoma" w:cs="Tahoma"/>
          <w:sz w:val="20"/>
        </w:rPr>
        <w:t>……..</w:t>
      </w:r>
      <w:r>
        <w:rPr>
          <w:rFonts w:ascii="Tahoma" w:hAnsi="Tahoma" w:cs="Tahoma"/>
          <w:sz w:val="20"/>
        </w:rPr>
        <w:t xml:space="preserve"> </w:t>
      </w:r>
      <w:r w:rsidR="002C2F83">
        <w:rPr>
          <w:rFonts w:ascii="Tahoma" w:hAnsi="Tahoma" w:cs="Tahoma"/>
          <w:sz w:val="20"/>
        </w:rPr>
        <w:t>and h</w:t>
      </w:r>
      <w:r w:rsidR="00F24535" w:rsidRPr="006D29BF">
        <w:rPr>
          <w:rFonts w:ascii="Tahoma" w:hAnsi="Tahoma" w:cs="Tahoma"/>
          <w:sz w:val="20"/>
        </w:rPr>
        <w:t xml:space="preserve">aving made and duly executed their </w:t>
      </w:r>
    </w:p>
    <w:p w:rsidR="00F24535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</w:t>
      </w:r>
      <w:r w:rsidR="002C2F83" w:rsidRPr="006D29BF">
        <w:rPr>
          <w:rFonts w:ascii="Tahoma" w:hAnsi="Tahoma" w:cs="Tahoma"/>
          <w:sz w:val="20"/>
        </w:rPr>
        <w:t>……………………………</w:t>
      </w:r>
      <w:r w:rsidR="002C2F83">
        <w:rPr>
          <w:rFonts w:ascii="Tahoma" w:hAnsi="Tahoma" w:cs="Tahoma"/>
          <w:sz w:val="20"/>
        </w:rPr>
        <w:t>……</w:t>
      </w:r>
      <w:r w:rsidR="00E13CBC">
        <w:rPr>
          <w:rFonts w:ascii="Tahoma" w:hAnsi="Tahoma" w:cs="Tahoma"/>
          <w:sz w:val="20"/>
        </w:rPr>
        <w:t>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1C5D99" w:rsidRDefault="001C5D99" w:rsidP="00F24535">
      <w:pPr>
        <w:rPr>
          <w:rFonts w:ascii="Tahoma" w:hAnsi="Tahoma" w:cs="Tahoma"/>
          <w:i/>
          <w:sz w:val="16"/>
        </w:rPr>
      </w:pPr>
      <w:r w:rsidRPr="001C5D99">
        <w:rPr>
          <w:rFonts w:ascii="Tahoma" w:hAnsi="Tahoma" w:cs="Tahoma"/>
          <w:b/>
          <w:sz w:val="20"/>
        </w:rPr>
        <w:t>Whereof</w:t>
      </w:r>
      <w:r>
        <w:rPr>
          <w:rFonts w:ascii="Tahoma" w:hAnsi="Tahoma" w:cs="Tahoma"/>
          <w:sz w:val="20"/>
        </w:rPr>
        <w:t xml:space="preserve"> they appointed </w:t>
      </w:r>
      <w:r w:rsidR="00E13CBC">
        <w:rPr>
          <w:rFonts w:ascii="Tahoma" w:hAnsi="Tahoma" w:cs="Tahoma"/>
          <w:i/>
          <w:sz w:val="16"/>
        </w:rPr>
        <w:t xml:space="preserve">(name of </w:t>
      </w:r>
      <w:r w:rsidR="00DD62C5" w:rsidRPr="00DD62C5">
        <w:rPr>
          <w:rFonts w:ascii="Tahoma" w:hAnsi="Tahoma" w:cs="Tahoma"/>
          <w:i/>
          <w:sz w:val="16"/>
        </w:rPr>
        <w:t>Executor(s)/</w:t>
      </w:r>
      <w:proofErr w:type="gramStart"/>
      <w:r w:rsidR="00DD62C5" w:rsidRPr="00DD62C5">
        <w:rPr>
          <w:rFonts w:ascii="Tahoma" w:hAnsi="Tahoma" w:cs="Tahoma"/>
          <w:i/>
          <w:sz w:val="16"/>
        </w:rPr>
        <w:t>Executrix(</w:t>
      </w:r>
      <w:proofErr w:type="spellStart"/>
      <w:proofErr w:type="gramEnd"/>
      <w:r w:rsidR="00DD62C5" w:rsidRPr="00DD62C5">
        <w:rPr>
          <w:rFonts w:ascii="Tahoma" w:hAnsi="Tahoma" w:cs="Tahoma"/>
          <w:i/>
          <w:sz w:val="16"/>
        </w:rPr>
        <w:t>es</w:t>
      </w:r>
      <w:proofErr w:type="spellEnd"/>
      <w:r w:rsidR="00DD62C5" w:rsidRPr="00DD62C5">
        <w:rPr>
          <w:rFonts w:ascii="Tahoma" w:hAnsi="Tahoma" w:cs="Tahoma"/>
          <w:i/>
          <w:sz w:val="16"/>
        </w:rPr>
        <w:t>)</w:t>
      </w:r>
      <w:r w:rsidR="00E13CBC"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>
        <w:rPr>
          <w:rFonts w:ascii="Tahoma" w:hAnsi="Tahoma" w:cs="Tahoma"/>
          <w:sz w:val="16"/>
        </w:rPr>
        <w:t>:</w:t>
      </w:r>
      <w:r w:rsidR="00E13CBC">
        <w:rPr>
          <w:rFonts w:ascii="Tahoma" w:hAnsi="Tahoma" w:cs="Tahoma"/>
          <w:i/>
          <w:sz w:val="16"/>
        </w:rPr>
        <w:t xml:space="preserve"> </w:t>
      </w:r>
    </w:p>
    <w:p w:rsidR="001C5D99" w:rsidRDefault="00E13CBC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1C5D99">
        <w:rPr>
          <w:rFonts w:ascii="Tahoma" w:hAnsi="Tahoma" w:cs="Tahoma"/>
          <w:sz w:val="20"/>
        </w:rPr>
        <w:t>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E13CBC" w:rsidRDefault="00DD62C5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="001C5D99">
        <w:rPr>
          <w:rFonts w:ascii="Tahoma" w:hAnsi="Tahoma" w:cs="Tahoma"/>
          <w:sz w:val="20"/>
        </w:rPr>
        <w:t>Executor(s)/Executrix(</w:t>
      </w:r>
      <w:proofErr w:type="spellStart"/>
      <w:r w:rsidR="001C5D99">
        <w:rPr>
          <w:rFonts w:ascii="Tahoma" w:hAnsi="Tahoma" w:cs="Tahoma"/>
          <w:sz w:val="20"/>
        </w:rPr>
        <w:t>es</w:t>
      </w:r>
      <w:proofErr w:type="spellEnd"/>
      <w:r w:rsidR="001C5D99">
        <w:rPr>
          <w:rFonts w:ascii="Tahoma" w:hAnsi="Tahoma" w:cs="Tahoma"/>
          <w:sz w:val="20"/>
        </w:rPr>
        <w:t>)</w:t>
      </w:r>
    </w:p>
    <w:p w:rsidR="001C5D99" w:rsidRDefault="001C5D99" w:rsidP="00F24535">
      <w:pPr>
        <w:rPr>
          <w:rFonts w:ascii="Tahoma" w:hAnsi="Tahoma" w:cs="Tahoma"/>
          <w:sz w:val="20"/>
        </w:rPr>
      </w:pPr>
    </w:p>
    <w:p w:rsidR="001C5D99" w:rsidRDefault="001C5D99" w:rsidP="00F24535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20"/>
        </w:rPr>
        <w:t xml:space="preserve">Now I </w:t>
      </w:r>
      <w:r w:rsidR="00E13CBC"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name of Executor/Executrix renouncing</w:t>
      </w:r>
      <w:r w:rsidR="00E13CBC" w:rsidRPr="006D29BF">
        <w:rPr>
          <w:rFonts w:ascii="Tahoma" w:hAnsi="Tahoma" w:cs="Tahoma"/>
          <w:i/>
          <w:sz w:val="16"/>
        </w:rPr>
        <w:t>)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i/>
          <w:sz w:val="16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address</w:t>
      </w:r>
      <w:r>
        <w:rPr>
          <w:rFonts w:ascii="Tahoma" w:hAnsi="Tahoma" w:cs="Tahoma"/>
          <w:i/>
          <w:sz w:val="16"/>
        </w:rPr>
        <w:t xml:space="preserve"> of Executor/Executrix renouncing</w:t>
      </w:r>
      <w:r w:rsidRPr="006D29BF">
        <w:rPr>
          <w:rFonts w:ascii="Tahoma" w:hAnsi="Tahoma" w:cs="Tahoma"/>
          <w:i/>
          <w:sz w:val="16"/>
        </w:rPr>
        <w:t>)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Pr="001C5D99" w:rsidRDefault="001C5D99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do</w:t>
      </w:r>
      <w:proofErr w:type="gramEnd"/>
      <w:r>
        <w:rPr>
          <w:rFonts w:ascii="Tahoma" w:hAnsi="Tahoma" w:cs="Tahoma"/>
          <w:sz w:val="20"/>
        </w:rPr>
        <w:t xml:space="preserve"> hereby declare that I have not intermeddled in the estate of the deceased and I do hereby </w:t>
      </w:r>
      <w:r w:rsidRPr="001C5D99">
        <w:rPr>
          <w:rFonts w:ascii="Tahoma" w:hAnsi="Tahoma" w:cs="Tahoma"/>
          <w:b/>
          <w:sz w:val="20"/>
        </w:rPr>
        <w:t>RENOUNCE</w:t>
      </w:r>
      <w:r>
        <w:rPr>
          <w:rFonts w:ascii="Tahoma" w:hAnsi="Tahoma" w:cs="Tahoma"/>
          <w:sz w:val="20"/>
        </w:rPr>
        <w:t xml:space="preserve"> all my right and title to Probate and execution of the said Will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1C5D99">
        <w:rPr>
          <w:rFonts w:ascii="Tahoma" w:hAnsi="Tahoma" w:cs="Tahoma"/>
          <w:i/>
          <w:sz w:val="16"/>
        </w:rPr>
        <w:t>Executor/Executrix renouncing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1C5D99">
        <w:rPr>
          <w:rFonts w:ascii="Tahoma" w:hAnsi="Tahoma" w:cs="Tahoma"/>
          <w:sz w:val="20"/>
        </w:rPr>
        <w:t>..</w:t>
      </w:r>
    </w:p>
    <w:p w:rsidR="001C5D99" w:rsidRDefault="001C5D99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Date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</w:t>
      </w:r>
    </w:p>
    <w:p w:rsidR="005D094C" w:rsidRDefault="001C5D99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Witness</w:t>
      </w:r>
      <w:r w:rsidR="005D094C">
        <w:rPr>
          <w:rFonts w:ascii="Tahoma" w:hAnsi="Tahoma" w:cs="Tahoma"/>
          <w:sz w:val="20"/>
        </w:rPr>
        <w:t>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44C72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sectPr w:rsidR="00544C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B2648A">
      <w:rPr>
        <w:rFonts w:ascii="Tahoma" w:hAnsi="Tahoma" w:cs="Tahoma"/>
        <w:b/>
        <w:sz w:val="18"/>
      </w:rPr>
      <w:t>REN</w:t>
    </w:r>
    <w:r>
      <w:rPr>
        <w:rFonts w:ascii="Tahoma" w:hAnsi="Tahoma" w:cs="Tahoma"/>
        <w:b/>
        <w:sz w:val="18"/>
      </w:rPr>
      <w:t xml:space="preserve"> </w:t>
    </w:r>
    <w:r w:rsidR="00FF607D">
      <w:rPr>
        <w:rFonts w:ascii="Tahoma" w:hAnsi="Tahoma" w:cs="Tahoma"/>
        <w:b/>
        <w:sz w:val="18"/>
      </w:rPr>
      <w:t>1</w:t>
    </w:r>
  </w:p>
  <w:p w:rsidR="00FF607D" w:rsidRPr="006D29BF" w:rsidRDefault="00B2648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Renunciation Form </w:t>
    </w:r>
    <w:r w:rsidR="00FF607D" w:rsidRPr="006D29BF">
      <w:rPr>
        <w:rFonts w:ascii="Tahoma" w:hAnsi="Tahoma" w:cs="Tahoma"/>
        <w:b/>
        <w:sz w:val="18"/>
      </w:rPr>
      <w:t xml:space="preserve">– </w:t>
    </w:r>
    <w:r w:rsidR="00FF607D">
      <w:rPr>
        <w:rFonts w:ascii="Tahoma" w:hAnsi="Tahoma" w:cs="Tahoma"/>
        <w:b/>
        <w:sz w:val="18"/>
      </w:rPr>
      <w:t>Executor/Executrix</w:t>
    </w:r>
    <w:r>
      <w:rPr>
        <w:rFonts w:ascii="Tahoma" w:hAnsi="Tahoma" w:cs="Tahoma"/>
        <w:b/>
        <w:sz w:val="18"/>
      </w:rPr>
      <w:t xml:space="preserve"> in Will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1C5D99"/>
    <w:rsid w:val="00274984"/>
    <w:rsid w:val="002B7891"/>
    <w:rsid w:val="002C2F83"/>
    <w:rsid w:val="00544C72"/>
    <w:rsid w:val="005D094C"/>
    <w:rsid w:val="006D29BF"/>
    <w:rsid w:val="0088140C"/>
    <w:rsid w:val="00A27BE8"/>
    <w:rsid w:val="00B2648A"/>
    <w:rsid w:val="00DD62C5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49C00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250</Words>
  <Characters>1393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16</cp:revision>
  <dcterms:created xsi:type="dcterms:W3CDTF">2023-05-22T10:30:00Z</dcterms:created>
  <dcterms:modified xsi:type="dcterms:W3CDTF">2023-06-16T10:03:00Z</dcterms:modified>
</cp:coreProperties>
</file>