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B2648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Renunciation (of </w:t>
      </w:r>
      <w:r w:rsidR="006C4523">
        <w:rPr>
          <w:rFonts w:ascii="Tahoma" w:hAnsi="Tahoma" w:cs="Tahoma"/>
          <w:b/>
          <w:sz w:val="20"/>
        </w:rPr>
        <w:t>Administration</w:t>
      </w:r>
      <w:r w:rsidR="003045A3">
        <w:rPr>
          <w:rFonts w:ascii="Tahoma" w:hAnsi="Tahoma" w:cs="Tahoma"/>
          <w:b/>
          <w:sz w:val="20"/>
        </w:rPr>
        <w:t xml:space="preserve"> and Entitlement</w:t>
      </w:r>
      <w:r>
        <w:rPr>
          <w:rFonts w:ascii="Tahoma" w:hAnsi="Tahoma" w:cs="Tahoma"/>
          <w:b/>
          <w:sz w:val="20"/>
        </w:rPr>
        <w:t>)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6C4523" w:rsidRPr="006D29BF" w:rsidRDefault="006C4523" w:rsidP="006C452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6C4523" w:rsidRPr="006D29BF" w:rsidRDefault="006C4523" w:rsidP="006C452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 xml:space="preserve">died </w:t>
      </w:r>
      <w:r>
        <w:rPr>
          <w:rFonts w:ascii="Tahoma" w:hAnsi="Tahoma" w:cs="Tahoma"/>
          <w:sz w:val="20"/>
        </w:rPr>
        <w:t xml:space="preserve">intestate </w:t>
      </w:r>
      <w:r w:rsidRPr="006D29BF">
        <w:rPr>
          <w:rFonts w:ascii="Tahoma" w:hAnsi="Tahoma" w:cs="Tahoma"/>
          <w:sz w:val="20"/>
        </w:rPr>
        <w:t>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>……..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1C5D99" w:rsidRDefault="001C5D99" w:rsidP="00F24535">
      <w:pPr>
        <w:rPr>
          <w:rFonts w:ascii="Tahoma" w:hAnsi="Tahoma" w:cs="Tahoma"/>
          <w:i/>
          <w:sz w:val="16"/>
        </w:rPr>
      </w:pPr>
      <w:r w:rsidRPr="001C5D99">
        <w:rPr>
          <w:rFonts w:ascii="Tahoma" w:hAnsi="Tahoma" w:cs="Tahoma"/>
          <w:b/>
          <w:sz w:val="20"/>
        </w:rPr>
        <w:t>Whereof</w:t>
      </w:r>
      <w:r>
        <w:rPr>
          <w:rFonts w:ascii="Tahoma" w:hAnsi="Tahoma" w:cs="Tahoma"/>
          <w:sz w:val="20"/>
        </w:rPr>
        <w:t xml:space="preserve"> th</w:t>
      </w:r>
      <w:r w:rsidR="006C4523">
        <w:rPr>
          <w:rFonts w:ascii="Tahoma" w:hAnsi="Tahoma" w:cs="Tahoma"/>
          <w:sz w:val="20"/>
        </w:rPr>
        <w:t>ere are the following</w:t>
      </w:r>
      <w:bookmarkStart w:id="0" w:name="_GoBack"/>
      <w:bookmarkEnd w:id="0"/>
      <w:r w:rsidR="006C4523">
        <w:rPr>
          <w:rFonts w:ascii="Tahoma" w:hAnsi="Tahoma" w:cs="Tahoma"/>
          <w:sz w:val="20"/>
        </w:rPr>
        <w:t xml:space="preserve"> beneficiaries</w:t>
      </w:r>
      <w:r>
        <w:rPr>
          <w:rFonts w:ascii="Tahoma" w:hAnsi="Tahoma" w:cs="Tahoma"/>
          <w:sz w:val="20"/>
        </w:rPr>
        <w:t xml:space="preserve"> </w:t>
      </w:r>
      <w:r w:rsidR="00E13CBC">
        <w:rPr>
          <w:rFonts w:ascii="Tahoma" w:hAnsi="Tahoma" w:cs="Tahoma"/>
          <w:i/>
          <w:sz w:val="16"/>
        </w:rPr>
        <w:t xml:space="preserve">(name of </w:t>
      </w:r>
      <w:r w:rsidR="006C4523">
        <w:rPr>
          <w:rFonts w:ascii="Tahoma" w:hAnsi="Tahoma" w:cs="Tahoma"/>
          <w:i/>
          <w:sz w:val="16"/>
        </w:rPr>
        <w:t>person(s) entitled</w:t>
      </w:r>
      <w:proofErr w:type="gramStart"/>
      <w:r w:rsidR="006C4523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>
        <w:rPr>
          <w:rFonts w:ascii="Tahoma" w:hAnsi="Tahoma" w:cs="Tahoma"/>
          <w:sz w:val="16"/>
        </w:rPr>
        <w:t>:</w:t>
      </w:r>
      <w:proofErr w:type="gramEnd"/>
      <w:r w:rsidR="00E13CBC">
        <w:rPr>
          <w:rFonts w:ascii="Tahoma" w:hAnsi="Tahoma" w:cs="Tahoma"/>
          <w:i/>
          <w:sz w:val="16"/>
        </w:rPr>
        <w:t xml:space="preserve"> </w:t>
      </w:r>
    </w:p>
    <w:p w:rsidR="001C5D99" w:rsidRDefault="00E13CBC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1C5D99">
        <w:rPr>
          <w:rFonts w:ascii="Tahoma" w:hAnsi="Tahoma" w:cs="Tahoma"/>
          <w:sz w:val="20"/>
        </w:rPr>
        <w:t>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6C4523" w:rsidRDefault="006C4523" w:rsidP="001C5D99">
      <w:pPr>
        <w:rPr>
          <w:rFonts w:ascii="Tahoma" w:hAnsi="Tahoma" w:cs="Tahoma"/>
          <w:sz w:val="20"/>
        </w:rPr>
      </w:pPr>
    </w:p>
    <w:p w:rsidR="006C4523" w:rsidRDefault="006C4523" w:rsidP="006C452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person(s) entitled) </w:t>
      </w:r>
      <w:r w:rsidRPr="00E13CBC">
        <w:rPr>
          <w:rFonts w:ascii="Tahoma" w:hAnsi="Tahoma" w:cs="Tahoma"/>
          <w:sz w:val="20"/>
        </w:rPr>
        <w:t>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>
        <w:rPr>
          <w:rFonts w:ascii="Tahoma" w:hAnsi="Tahoma" w:cs="Tahoma"/>
          <w:i/>
          <w:sz w:val="16"/>
        </w:rPr>
        <w:t xml:space="preserve"> of person(s) entitled)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 </w:t>
      </w:r>
      <w:r>
        <w:rPr>
          <w:rFonts w:ascii="Tahoma" w:hAnsi="Tahoma" w:cs="Tahoma"/>
          <w:i/>
          <w:sz w:val="16"/>
        </w:rPr>
        <w:t>(delete as appropriate)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(the person entitled)</w:t>
      </w:r>
      <w:r>
        <w:rPr>
          <w:rFonts w:ascii="Tahoma" w:hAnsi="Tahoma" w:cs="Tahoma"/>
          <w:sz w:val="20"/>
        </w:rPr>
        <w:tab/>
        <w:t xml:space="preserve">(one of the persons entitled) to </w:t>
      </w:r>
    </w:p>
    <w:p w:rsidR="006C4523" w:rsidRDefault="006C4523" w:rsidP="006C4523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estate of </w:t>
      </w:r>
      <w:r w:rsidRPr="006D29BF">
        <w:rPr>
          <w:rFonts w:ascii="Tahoma" w:hAnsi="Tahoma" w:cs="Tahoma"/>
          <w:i/>
          <w:sz w:val="16"/>
        </w:rPr>
        <w:t>(name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…………………………………………………………………………………………………….</w:t>
      </w:r>
    </w:p>
    <w:p w:rsidR="001C5D99" w:rsidRDefault="001C5D99" w:rsidP="00F24535">
      <w:pPr>
        <w:rPr>
          <w:rFonts w:ascii="Tahoma" w:hAnsi="Tahoma" w:cs="Tahoma"/>
          <w:sz w:val="20"/>
        </w:rPr>
      </w:pPr>
    </w:p>
    <w:p w:rsidR="00544C72" w:rsidRDefault="003045A3" w:rsidP="00544C72">
      <w:pPr>
        <w:rPr>
          <w:rFonts w:ascii="Tahoma" w:hAnsi="Tahoma" w:cs="Tahoma"/>
          <w:sz w:val="20"/>
        </w:rPr>
      </w:pPr>
      <w:r w:rsidRPr="003045A3">
        <w:rPr>
          <w:rFonts w:ascii="Tahoma" w:hAnsi="Tahoma" w:cs="Tahoma"/>
          <w:sz w:val="20"/>
        </w:rPr>
        <w:t xml:space="preserve">do hereby declare that I have not intermeddled in the estate of the deceased and I do hereby </w:t>
      </w:r>
      <w:r w:rsidRPr="003045A3">
        <w:rPr>
          <w:rFonts w:ascii="Tahoma" w:hAnsi="Tahoma" w:cs="Tahoma"/>
          <w:b/>
          <w:sz w:val="20"/>
        </w:rPr>
        <w:t>RENOUNCE</w:t>
      </w:r>
      <w:r w:rsidRPr="003045A3">
        <w:rPr>
          <w:rFonts w:ascii="Tahoma" w:hAnsi="Tahoma" w:cs="Tahoma"/>
          <w:sz w:val="20"/>
        </w:rPr>
        <w:t xml:space="preserve"> all my right and title to administration of the said estate of the deceased </w:t>
      </w:r>
      <w:r w:rsidRPr="003045A3">
        <w:rPr>
          <w:rFonts w:ascii="Tahoma" w:hAnsi="Tahoma" w:cs="Tahoma"/>
          <w:b/>
          <w:sz w:val="20"/>
        </w:rPr>
        <w:t>AND</w:t>
      </w:r>
      <w:r w:rsidRPr="003045A3">
        <w:rPr>
          <w:rFonts w:ascii="Tahoma" w:hAnsi="Tahoma" w:cs="Tahoma"/>
          <w:sz w:val="20"/>
        </w:rPr>
        <w:t xml:space="preserve"> I also </w:t>
      </w:r>
      <w:r w:rsidRPr="003045A3">
        <w:rPr>
          <w:rFonts w:ascii="Tahoma" w:hAnsi="Tahoma" w:cs="Tahoma"/>
          <w:b/>
          <w:sz w:val="20"/>
        </w:rPr>
        <w:t>RENOUNCE</w:t>
      </w:r>
      <w:r w:rsidRPr="003045A3">
        <w:rPr>
          <w:rFonts w:ascii="Tahoma" w:hAnsi="Tahoma" w:cs="Tahoma"/>
          <w:sz w:val="20"/>
        </w:rPr>
        <w:t xml:space="preserve"> my right to any entitlement of the deceased’s estate to which I may have been entitled under law.  </w:t>
      </w:r>
    </w:p>
    <w:p w:rsidR="003045A3" w:rsidRDefault="003045A3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1C5D99">
        <w:rPr>
          <w:rFonts w:ascii="Tahoma" w:hAnsi="Tahoma" w:cs="Tahoma"/>
          <w:i/>
          <w:sz w:val="16"/>
        </w:rPr>
        <w:t>Executor/Executrix renouncing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1C5D99">
        <w:rPr>
          <w:rFonts w:ascii="Tahoma" w:hAnsi="Tahoma" w:cs="Tahoma"/>
          <w:sz w:val="20"/>
        </w:rPr>
        <w:t>..</w:t>
      </w:r>
    </w:p>
    <w:p w:rsidR="001C5D99" w:rsidRDefault="001C5D99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Date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</w:t>
      </w:r>
    </w:p>
    <w:p w:rsidR="005D094C" w:rsidRDefault="001C5D99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Witness</w:t>
      </w:r>
      <w:r w:rsidR="005D094C">
        <w:rPr>
          <w:rFonts w:ascii="Tahoma" w:hAnsi="Tahoma" w:cs="Tahoma"/>
          <w:sz w:val="20"/>
        </w:rPr>
        <w:t>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44C72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sectPr w:rsidR="00544C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B2648A">
      <w:rPr>
        <w:rFonts w:ascii="Tahoma" w:hAnsi="Tahoma" w:cs="Tahoma"/>
        <w:b/>
        <w:sz w:val="18"/>
      </w:rPr>
      <w:t>REN</w:t>
    </w:r>
    <w:r>
      <w:rPr>
        <w:rFonts w:ascii="Tahoma" w:hAnsi="Tahoma" w:cs="Tahoma"/>
        <w:b/>
        <w:sz w:val="18"/>
      </w:rPr>
      <w:t xml:space="preserve"> </w:t>
    </w:r>
    <w:r w:rsidR="003045A3">
      <w:rPr>
        <w:rFonts w:ascii="Tahoma" w:hAnsi="Tahoma" w:cs="Tahoma"/>
        <w:b/>
        <w:sz w:val="18"/>
      </w:rPr>
      <w:t>3</w:t>
    </w:r>
  </w:p>
  <w:p w:rsidR="00FF607D" w:rsidRPr="006D29BF" w:rsidRDefault="00B2648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Renunciation Form </w:t>
    </w:r>
    <w:r w:rsidR="00FF607D" w:rsidRPr="006D29BF">
      <w:rPr>
        <w:rFonts w:ascii="Tahoma" w:hAnsi="Tahoma" w:cs="Tahoma"/>
        <w:b/>
        <w:sz w:val="18"/>
      </w:rPr>
      <w:t xml:space="preserve">– </w:t>
    </w:r>
    <w:r w:rsidR="006C4523">
      <w:rPr>
        <w:rFonts w:ascii="Tahoma" w:hAnsi="Tahoma" w:cs="Tahoma"/>
        <w:b/>
        <w:sz w:val="18"/>
      </w:rPr>
      <w:t>Intestacy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1C5D99"/>
    <w:rsid w:val="00274984"/>
    <w:rsid w:val="002B7891"/>
    <w:rsid w:val="002C2F83"/>
    <w:rsid w:val="003045A3"/>
    <w:rsid w:val="00544C72"/>
    <w:rsid w:val="005D094C"/>
    <w:rsid w:val="006C4523"/>
    <w:rsid w:val="006D29BF"/>
    <w:rsid w:val="0088140C"/>
    <w:rsid w:val="00A27BE8"/>
    <w:rsid w:val="00B2648A"/>
    <w:rsid w:val="00DD62C5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FD2A4E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18</cp:revision>
  <dcterms:created xsi:type="dcterms:W3CDTF">2023-05-22T10:30:00Z</dcterms:created>
  <dcterms:modified xsi:type="dcterms:W3CDTF">2023-06-16T10:17:00Z</dcterms:modified>
</cp:coreProperties>
</file>