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1405CA" w:rsidP="00F2453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Affidavit of Foreign Law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1405CA" w:rsidRPr="006D29BF" w:rsidRDefault="001405CA" w:rsidP="001405CA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1405CA" w:rsidRPr="006D29BF" w:rsidRDefault="001405CA" w:rsidP="001405CA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1405CA" w:rsidRDefault="001405CA" w:rsidP="001405CA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 xml:space="preserve">died </w:t>
      </w:r>
      <w:r>
        <w:rPr>
          <w:rFonts w:ascii="Tahoma" w:hAnsi="Tahoma" w:cs="Tahoma"/>
          <w:sz w:val="20"/>
        </w:rPr>
        <w:t xml:space="preserve">intestate </w:t>
      </w:r>
      <w:r w:rsidRPr="006D29BF">
        <w:rPr>
          <w:rFonts w:ascii="Tahoma" w:hAnsi="Tahoma" w:cs="Tahoma"/>
          <w:sz w:val="20"/>
        </w:rPr>
        <w:t>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>……..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 xml:space="preserve">(name of </w:t>
      </w:r>
      <w:r w:rsidR="001405CA">
        <w:rPr>
          <w:rFonts w:ascii="Tahoma" w:hAnsi="Tahoma" w:cs="Tahoma"/>
          <w:i/>
          <w:sz w:val="16"/>
        </w:rPr>
        <w:t>suitably qualified person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of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</w:t>
      </w:r>
      <w:r w:rsidR="001405CA">
        <w:rPr>
          <w:rFonts w:ascii="Tahoma" w:hAnsi="Tahoma" w:cs="Tahoma"/>
          <w:i/>
          <w:sz w:val="16"/>
        </w:rPr>
        <w:t>suitably qualified person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</w:t>
      </w:r>
    </w:p>
    <w:p w:rsidR="00A27BE8" w:rsidRDefault="001405CA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make</w:t>
      </w:r>
      <w:proofErr w:type="gramEnd"/>
      <w:r>
        <w:rPr>
          <w:rFonts w:ascii="Tahoma" w:hAnsi="Tahoma" w:cs="Tahoma"/>
          <w:sz w:val="20"/>
        </w:rPr>
        <w:t xml:space="preserve"> oath and say</w:t>
      </w:r>
      <w:r w:rsidR="00E13CBC">
        <w:rPr>
          <w:rFonts w:ascii="Tahoma" w:hAnsi="Tahoma" w:cs="Tahoma"/>
          <w:sz w:val="20"/>
        </w:rPr>
        <w:t>:</w:t>
      </w:r>
      <w:r w:rsidR="00E13CBC">
        <w:rPr>
          <w:rFonts w:ascii="Tahoma" w:hAnsi="Tahoma" w:cs="Tahoma"/>
          <w:sz w:val="20"/>
        </w:rPr>
        <w:tab/>
      </w:r>
    </w:p>
    <w:p w:rsidR="001405CA" w:rsidRDefault="001405CA" w:rsidP="00A27BE8">
      <w:pPr>
        <w:rPr>
          <w:rFonts w:ascii="Tahoma" w:hAnsi="Tahoma" w:cs="Tahoma"/>
          <w:sz w:val="20"/>
        </w:rPr>
      </w:pPr>
    </w:p>
    <w:p w:rsidR="001405CA" w:rsidRDefault="001405CA" w:rsidP="001405C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am fully conversant with the laws and constitutions of </w:t>
      </w:r>
      <w:r w:rsidR="00E13CBC" w:rsidRPr="006D29BF">
        <w:rPr>
          <w:rFonts w:ascii="Tahoma" w:hAnsi="Tahoma" w:cs="Tahoma"/>
          <w:i/>
          <w:sz w:val="16"/>
        </w:rPr>
        <w:t xml:space="preserve">(name of </w:t>
      </w:r>
      <w:r>
        <w:rPr>
          <w:rFonts w:ascii="Tahoma" w:hAnsi="Tahoma" w:cs="Tahoma"/>
          <w:i/>
          <w:sz w:val="16"/>
        </w:rPr>
        <w:t>country, state or province concerned</w:t>
      </w:r>
      <w:r w:rsidR="00E13CBC" w:rsidRPr="006D29BF">
        <w:rPr>
          <w:rFonts w:ascii="Tahoma" w:hAnsi="Tahoma" w:cs="Tahoma"/>
          <w:i/>
          <w:sz w:val="16"/>
        </w:rPr>
        <w:t>)</w:t>
      </w:r>
      <w:r w:rsidR="00E13CBC">
        <w:rPr>
          <w:rFonts w:ascii="Tahoma" w:hAnsi="Tahoma" w:cs="Tahoma"/>
          <w:sz w:val="20"/>
        </w:rPr>
        <w:t xml:space="preserve">: </w:t>
      </w:r>
    </w:p>
    <w:p w:rsidR="001405CA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</w:t>
      </w:r>
      <w:r w:rsidR="00A81DCD">
        <w:rPr>
          <w:rFonts w:ascii="Tahoma" w:hAnsi="Tahoma" w:cs="Tahoma"/>
          <w:sz w:val="20"/>
        </w:rPr>
        <w:t xml:space="preserve">.. </w:t>
      </w:r>
      <w:r w:rsidR="001405CA">
        <w:rPr>
          <w:rFonts w:ascii="Tahoma" w:hAnsi="Tahoma" w:cs="Tahoma"/>
          <w:sz w:val="20"/>
        </w:rPr>
        <w:t>and have practised as an [Advocate], [Solicitor],</w:t>
      </w:r>
    </w:p>
    <w:p w:rsidR="00E13CBC" w:rsidRDefault="001405CA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[Notary] or [Lawyer] in that [country], [state] or [province] for ……… years.</w:t>
      </w:r>
    </w:p>
    <w:p w:rsidR="001405CA" w:rsidRDefault="001405CA" w:rsidP="00F24535">
      <w:pPr>
        <w:rPr>
          <w:rFonts w:ascii="Tahoma" w:hAnsi="Tahoma" w:cs="Tahoma"/>
          <w:sz w:val="20"/>
        </w:rPr>
      </w:pPr>
    </w:p>
    <w:p w:rsidR="001405CA" w:rsidRDefault="001405CA" w:rsidP="00F24535">
      <w:pPr>
        <w:rPr>
          <w:rFonts w:ascii="Tahoma" w:hAnsi="Tahoma" w:cs="Tahoma"/>
          <w:i/>
          <w:sz w:val="16"/>
        </w:rPr>
      </w:pPr>
      <w:r>
        <w:rPr>
          <w:rFonts w:ascii="Tahoma" w:hAnsi="Tahoma" w:cs="Tahoma"/>
          <w:sz w:val="20"/>
        </w:rPr>
        <w:t xml:space="preserve">I am informed and verily believe that the above named deceased died domiciled in </w:t>
      </w:r>
      <w:r w:rsidRPr="006D29BF">
        <w:rPr>
          <w:rFonts w:ascii="Tahoma" w:hAnsi="Tahoma" w:cs="Tahoma"/>
          <w:i/>
          <w:sz w:val="16"/>
        </w:rPr>
        <w:t xml:space="preserve">(name of </w:t>
      </w:r>
      <w:r>
        <w:rPr>
          <w:rFonts w:ascii="Tahoma" w:hAnsi="Tahoma" w:cs="Tahoma"/>
          <w:i/>
          <w:sz w:val="16"/>
        </w:rPr>
        <w:t xml:space="preserve">country, </w:t>
      </w:r>
    </w:p>
    <w:p w:rsidR="00E13CBC" w:rsidRDefault="001405CA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i/>
          <w:sz w:val="16"/>
        </w:rPr>
        <w:t>state</w:t>
      </w:r>
      <w:proofErr w:type="gramEnd"/>
      <w:r>
        <w:rPr>
          <w:rFonts w:ascii="Tahoma" w:hAnsi="Tahoma" w:cs="Tahoma"/>
          <w:i/>
          <w:sz w:val="16"/>
        </w:rPr>
        <w:t xml:space="preserve"> or province concerned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: </w:t>
      </w:r>
      <w:r w:rsidR="00E13CBC" w:rsidRPr="00E13CBC">
        <w:rPr>
          <w:rFonts w:ascii="Tahoma" w:hAnsi="Tahoma" w:cs="Tahoma"/>
          <w:sz w:val="20"/>
        </w:rPr>
        <w:t>……………………………………………………</w:t>
      </w:r>
      <w:r w:rsidR="00E13CBC">
        <w:rPr>
          <w:rFonts w:ascii="Tahoma" w:hAnsi="Tahoma" w:cs="Tahoma"/>
          <w:sz w:val="20"/>
        </w:rPr>
        <w:t>……………………………………………………….</w:t>
      </w:r>
    </w:p>
    <w:p w:rsidR="00A81DCD" w:rsidRDefault="00A81DCD" w:rsidP="00E13CBC">
      <w:pPr>
        <w:rPr>
          <w:rFonts w:ascii="Tahoma" w:hAnsi="Tahoma" w:cs="Tahoma"/>
          <w:sz w:val="20"/>
        </w:rPr>
      </w:pPr>
    </w:p>
    <w:p w:rsidR="00A81DCD" w:rsidRDefault="00A81DCD" w:rsidP="00E13CB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20"/>
        </w:rPr>
        <w:t xml:space="preserve">In the circumstances I say that </w:t>
      </w:r>
      <w:r w:rsidR="00E13CBC"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name of person(s) entitled to the estate and their relationship to the deceased</w:t>
      </w:r>
      <w:r w:rsidR="00E13CBC" w:rsidRPr="006D29BF">
        <w:rPr>
          <w:rFonts w:ascii="Tahoma" w:hAnsi="Tahoma" w:cs="Tahoma"/>
          <w:i/>
          <w:sz w:val="16"/>
        </w:rPr>
        <w:t>)</w:t>
      </w:r>
      <w:r w:rsidR="00E13CBC" w:rsidRPr="006D29BF">
        <w:rPr>
          <w:rFonts w:ascii="Tahoma" w:hAnsi="Tahoma" w:cs="Tahoma"/>
          <w:sz w:val="16"/>
        </w:rPr>
        <w:t xml:space="preserve"> </w:t>
      </w:r>
    </w:p>
    <w:p w:rsidR="00E13CBC" w:rsidRDefault="00E13CBC" w:rsidP="00E13CBC">
      <w:pPr>
        <w:rPr>
          <w:rFonts w:ascii="Tahoma" w:hAnsi="Tahoma" w:cs="Tahoma"/>
          <w:sz w:val="20"/>
        </w:rPr>
      </w:pP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</w:t>
      </w:r>
      <w:r w:rsidR="00A81DCD">
        <w:rPr>
          <w:rFonts w:ascii="Tahoma" w:hAnsi="Tahoma" w:cs="Tahoma"/>
          <w:sz w:val="20"/>
        </w:rPr>
        <w:t>…………………………</w:t>
      </w:r>
    </w:p>
    <w:p w:rsidR="00A81DCD" w:rsidRDefault="00A81DCD" w:rsidP="00A81DCD">
      <w:pPr>
        <w:rPr>
          <w:rFonts w:ascii="Tahoma" w:hAnsi="Tahoma" w:cs="Tahoma"/>
          <w:sz w:val="20"/>
        </w:rPr>
      </w:pP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</w:t>
      </w:r>
    </w:p>
    <w:p w:rsidR="00A81DCD" w:rsidRDefault="00A81DCD" w:rsidP="00A81DCD">
      <w:pPr>
        <w:rPr>
          <w:rFonts w:ascii="Tahoma" w:hAnsi="Tahoma" w:cs="Tahoma"/>
          <w:i/>
          <w:sz w:val="16"/>
        </w:rPr>
      </w:pPr>
      <w:proofErr w:type="gramStart"/>
      <w:r>
        <w:rPr>
          <w:rFonts w:ascii="Tahoma" w:hAnsi="Tahoma" w:cs="Tahoma"/>
          <w:sz w:val="20"/>
        </w:rPr>
        <w:t>is/are</w:t>
      </w:r>
      <w:proofErr w:type="gramEnd"/>
      <w:r>
        <w:rPr>
          <w:rFonts w:ascii="Tahoma" w:hAnsi="Tahoma" w:cs="Tahoma"/>
          <w:sz w:val="20"/>
        </w:rPr>
        <w:t xml:space="preserve"> beneficially entitled to [share in] the said estate by the said laws and constitutions of </w:t>
      </w:r>
      <w:r w:rsidRPr="006D29BF">
        <w:rPr>
          <w:rFonts w:ascii="Tahoma" w:hAnsi="Tahoma" w:cs="Tahoma"/>
          <w:i/>
          <w:sz w:val="16"/>
        </w:rPr>
        <w:t xml:space="preserve">(name of </w:t>
      </w:r>
    </w:p>
    <w:p w:rsidR="00A81DCD" w:rsidRPr="006D29BF" w:rsidRDefault="00A81DCD" w:rsidP="00A81DCD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i/>
          <w:sz w:val="16"/>
        </w:rPr>
        <w:t>country</w:t>
      </w:r>
      <w:proofErr w:type="gramEnd"/>
      <w:r>
        <w:rPr>
          <w:rFonts w:ascii="Tahoma" w:hAnsi="Tahoma" w:cs="Tahoma"/>
          <w:i/>
          <w:sz w:val="16"/>
        </w:rPr>
        <w:t>, state or province concerned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>: ……………………………………………………………………………………………………</w:t>
      </w:r>
    </w:p>
    <w:p w:rsidR="00A81DCD" w:rsidRDefault="00A81DCD" w:rsidP="00544C72">
      <w:pPr>
        <w:rPr>
          <w:rFonts w:ascii="Tahoma" w:hAnsi="Tahoma" w:cs="Tahoma"/>
          <w:sz w:val="20"/>
        </w:rPr>
      </w:pPr>
    </w:p>
    <w:p w:rsidR="00476F41" w:rsidRDefault="00476F41" w:rsidP="00544C72">
      <w:pPr>
        <w:rPr>
          <w:rFonts w:ascii="Tahoma" w:hAnsi="Tahoma" w:cs="Tahoma"/>
          <w:sz w:val="20"/>
        </w:rPr>
      </w:pPr>
      <w:bookmarkStart w:id="0" w:name="_GoBack"/>
      <w:bookmarkEnd w:id="0"/>
    </w:p>
    <w:p w:rsidR="004177F1" w:rsidRDefault="004177F1" w:rsidP="00544C72">
      <w:pPr>
        <w:rPr>
          <w:rFonts w:ascii="Tahoma" w:hAnsi="Tahoma" w:cs="Tahoma"/>
          <w:sz w:val="20"/>
        </w:rPr>
      </w:pPr>
    </w:p>
    <w:p w:rsidR="004177F1" w:rsidRDefault="004177F1" w:rsidP="00544C72">
      <w:pPr>
        <w:rPr>
          <w:rFonts w:ascii="Tahoma" w:hAnsi="Tahoma" w:cs="Tahoma"/>
          <w:sz w:val="20"/>
        </w:rPr>
      </w:pPr>
    </w:p>
    <w:p w:rsidR="00544C72" w:rsidRDefault="00521DBD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Sworn by </w:t>
      </w:r>
      <w:r w:rsidR="00544C72">
        <w:rPr>
          <w:rFonts w:ascii="Tahoma" w:hAnsi="Tahoma" w:cs="Tahoma"/>
          <w:sz w:val="20"/>
        </w:rPr>
        <w:t xml:space="preserve">the said </w:t>
      </w:r>
      <w:r w:rsidR="005D094C">
        <w:rPr>
          <w:rFonts w:ascii="Tahoma" w:hAnsi="Tahoma" w:cs="Tahoma"/>
          <w:i/>
          <w:sz w:val="16"/>
        </w:rPr>
        <w:t xml:space="preserve">(signature of </w:t>
      </w:r>
      <w:r>
        <w:rPr>
          <w:rFonts w:ascii="Tahoma" w:hAnsi="Tahoma" w:cs="Tahoma"/>
          <w:i/>
          <w:sz w:val="16"/>
        </w:rPr>
        <w:t>suitably qualified person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</w:p>
    <w:p w:rsidR="00521DBD" w:rsidRPr="00E13CBC" w:rsidRDefault="00521DBD" w:rsidP="00521DBD">
      <w:pPr>
        <w:rPr>
          <w:rFonts w:ascii="Tahoma" w:hAnsi="Tahoma" w:cs="Tahoma"/>
          <w:sz w:val="20"/>
        </w:rPr>
      </w:pPr>
      <w:r w:rsidRPr="00521DBD">
        <w:rPr>
          <w:rFonts w:ascii="Tahoma" w:hAnsi="Tahoma" w:cs="Tahoma"/>
          <w:sz w:val="20"/>
        </w:rPr>
        <w:t xml:space="preserve">At </w:t>
      </w:r>
      <w:r>
        <w:rPr>
          <w:rFonts w:ascii="Tahoma" w:hAnsi="Tahoma" w:cs="Tahoma"/>
          <w:i/>
          <w:sz w:val="16"/>
        </w:rPr>
        <w:t>(address where swearing took place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21DBD" w:rsidRPr="004177F1" w:rsidRDefault="004177F1" w:rsidP="00544C72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On the …………… day of …………………………………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month</w:t>
      </w:r>
      <w:proofErr w:type="gramEnd"/>
      <w:r w:rsidRPr="004177F1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 xml:space="preserve">…………… </w:t>
      </w:r>
      <w:r w:rsidRPr="004177F1">
        <w:rPr>
          <w:rFonts w:ascii="Tahoma" w:hAnsi="Tahoma" w:cs="Tahoma"/>
          <w:i/>
          <w:sz w:val="16"/>
        </w:rPr>
        <w:t>(</w:t>
      </w:r>
      <w:proofErr w:type="gramStart"/>
      <w:r w:rsidRPr="004177F1">
        <w:rPr>
          <w:rFonts w:ascii="Tahoma" w:hAnsi="Tahoma" w:cs="Tahoma"/>
          <w:i/>
          <w:sz w:val="16"/>
        </w:rPr>
        <w:t>year</w:t>
      </w:r>
      <w:proofErr w:type="gramEnd"/>
      <w:r w:rsidRPr="004177F1">
        <w:rPr>
          <w:rFonts w:ascii="Tahoma" w:hAnsi="Tahoma" w:cs="Tahoma"/>
          <w:i/>
          <w:sz w:val="16"/>
        </w:rPr>
        <w:t>)</w:t>
      </w:r>
    </w:p>
    <w:p w:rsidR="005D094C" w:rsidRDefault="004177F1" w:rsidP="00544C7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</w:t>
      </w:r>
      <w:r w:rsidR="005D094C"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</w:t>
      </w:r>
      <w:r w:rsidR="00521DBD">
        <w:rPr>
          <w:rFonts w:ascii="Tahoma" w:hAnsi="Tahoma" w:cs="Tahoma"/>
          <w:i/>
          <w:sz w:val="16"/>
        </w:rPr>
        <w:t>Commissioner for Oaths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sectPr w:rsidR="005D094C" w:rsidSect="004177F1">
      <w:headerReference w:type="default" r:id="rId6"/>
      <w:pgSz w:w="11906" w:h="16838"/>
      <w:pgMar w:top="1418" w:right="1440" w:bottom="156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</w:t>
    </w:r>
    <w:r w:rsidR="001405CA">
      <w:rPr>
        <w:rFonts w:ascii="Tahoma" w:hAnsi="Tahoma" w:cs="Tahoma"/>
        <w:b/>
        <w:sz w:val="18"/>
      </w:rPr>
      <w:t>AFF</w:t>
    </w:r>
    <w:r>
      <w:rPr>
        <w:rFonts w:ascii="Tahoma" w:hAnsi="Tahoma" w:cs="Tahoma"/>
        <w:b/>
        <w:sz w:val="18"/>
      </w:rPr>
      <w:t xml:space="preserve"> </w:t>
    </w:r>
    <w:r w:rsidR="00FF607D">
      <w:rPr>
        <w:rFonts w:ascii="Tahoma" w:hAnsi="Tahoma" w:cs="Tahoma"/>
        <w:b/>
        <w:sz w:val="18"/>
      </w:rPr>
      <w:t>1</w:t>
    </w:r>
  </w:p>
  <w:p w:rsidR="00FF607D" w:rsidRPr="006D29BF" w:rsidRDefault="001405C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>Affidavit of Foreign Law – Intestacy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1405CA"/>
    <w:rsid w:val="00274984"/>
    <w:rsid w:val="002B7891"/>
    <w:rsid w:val="002C2F83"/>
    <w:rsid w:val="004177F1"/>
    <w:rsid w:val="00476F41"/>
    <w:rsid w:val="00521DBD"/>
    <w:rsid w:val="00544C72"/>
    <w:rsid w:val="005D094C"/>
    <w:rsid w:val="006D29BF"/>
    <w:rsid w:val="0088140C"/>
    <w:rsid w:val="00A27BE8"/>
    <w:rsid w:val="00A81DCD"/>
    <w:rsid w:val="00E13CBC"/>
    <w:rsid w:val="00EF28FA"/>
    <w:rsid w:val="00F245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BDC077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18</cp:revision>
  <dcterms:created xsi:type="dcterms:W3CDTF">2023-05-22T10:30:00Z</dcterms:created>
  <dcterms:modified xsi:type="dcterms:W3CDTF">2023-07-24T14:59:00Z</dcterms:modified>
</cp:coreProperties>
</file>