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Affidavit of </w:t>
      </w:r>
      <w:r w:rsidR="006F1AB4">
        <w:rPr>
          <w:rFonts w:ascii="Tahoma" w:hAnsi="Tahoma" w:cs="Tahoma"/>
          <w:b/>
          <w:sz w:val="20"/>
        </w:rPr>
        <w:t>Admissibility to Proof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D67ED3" w:rsidRDefault="00D67ED3" w:rsidP="00D67ED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h</w:t>
      </w:r>
      <w:r w:rsidRPr="006D29BF">
        <w:rPr>
          <w:rFonts w:ascii="Tahoma" w:hAnsi="Tahoma" w:cs="Tahoma"/>
          <w:sz w:val="20"/>
        </w:rPr>
        <w:t xml:space="preserve">aving made and duly executed their </w:t>
      </w:r>
    </w:p>
    <w:p w:rsidR="00D67ED3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……………………………</w:t>
      </w:r>
      <w:r>
        <w:rPr>
          <w:rFonts w:ascii="Tahoma" w:hAnsi="Tahoma" w:cs="Tahoma"/>
          <w:sz w:val="20"/>
        </w:rPr>
        <w:t>………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6F1AB4" w:rsidRDefault="006F1AB4" w:rsidP="006F1AB4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(name of suitably qualified person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6F1AB4" w:rsidRDefault="006F1AB4" w:rsidP="006F1AB4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>
        <w:rPr>
          <w:rFonts w:ascii="Tahoma" w:hAnsi="Tahoma" w:cs="Tahoma"/>
          <w:i/>
          <w:sz w:val="16"/>
        </w:rPr>
        <w:t xml:space="preserve"> of suitably qualified person)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</w:p>
    <w:p w:rsidR="006F1AB4" w:rsidRDefault="006F1AB4" w:rsidP="006F1AB4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make</w:t>
      </w:r>
      <w:proofErr w:type="gramEnd"/>
      <w:r>
        <w:rPr>
          <w:rFonts w:ascii="Tahoma" w:hAnsi="Tahoma" w:cs="Tahoma"/>
          <w:sz w:val="20"/>
        </w:rPr>
        <w:t xml:space="preserve"> oath and say:</w:t>
      </w:r>
      <w:r>
        <w:rPr>
          <w:rFonts w:ascii="Tahoma" w:hAnsi="Tahoma" w:cs="Tahoma"/>
          <w:sz w:val="20"/>
        </w:rPr>
        <w:tab/>
      </w:r>
    </w:p>
    <w:p w:rsidR="006F1AB4" w:rsidRDefault="006F1AB4" w:rsidP="006F1AB4">
      <w:pPr>
        <w:rPr>
          <w:rFonts w:ascii="Tahoma" w:hAnsi="Tahoma" w:cs="Tahoma"/>
          <w:sz w:val="20"/>
        </w:rPr>
      </w:pPr>
    </w:p>
    <w:p w:rsidR="006F1AB4" w:rsidRDefault="006F1AB4" w:rsidP="006F1AB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am fully conversant with the laws and constitutions of </w:t>
      </w:r>
      <w:r w:rsidRPr="006D29BF">
        <w:rPr>
          <w:rFonts w:ascii="Tahoma" w:hAnsi="Tahoma" w:cs="Tahoma"/>
          <w:i/>
          <w:sz w:val="16"/>
        </w:rPr>
        <w:t xml:space="preserve">(name of </w:t>
      </w:r>
      <w:r>
        <w:rPr>
          <w:rFonts w:ascii="Tahoma" w:hAnsi="Tahoma" w:cs="Tahoma"/>
          <w:i/>
          <w:sz w:val="16"/>
        </w:rPr>
        <w:t>country, state or province concerned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: </w:t>
      </w:r>
    </w:p>
    <w:p w:rsidR="006F1AB4" w:rsidRDefault="006F1AB4" w:rsidP="006F1AB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………………………………………………………………………….. </w:t>
      </w: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have practised as an [Advocate], [Solicitor],</w:t>
      </w:r>
    </w:p>
    <w:p w:rsidR="006F1AB4" w:rsidRDefault="006F1AB4" w:rsidP="006F1AB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[Notary] or [Lawyer] in that [country], [state] or [province] for ……… years.</w:t>
      </w:r>
    </w:p>
    <w:p w:rsidR="006F1AB4" w:rsidRDefault="006F1AB4" w:rsidP="006F1AB4">
      <w:pPr>
        <w:rPr>
          <w:rFonts w:ascii="Tahoma" w:hAnsi="Tahoma" w:cs="Tahoma"/>
          <w:sz w:val="20"/>
        </w:rPr>
      </w:pPr>
    </w:p>
    <w:p w:rsidR="006F1AB4" w:rsidRDefault="006F1AB4" w:rsidP="006F1AB4">
      <w:pPr>
        <w:rPr>
          <w:rFonts w:ascii="Tahoma" w:hAnsi="Tahoma" w:cs="Tahoma"/>
          <w:i/>
          <w:sz w:val="16"/>
        </w:rPr>
      </w:pPr>
      <w:r>
        <w:rPr>
          <w:rFonts w:ascii="Tahoma" w:hAnsi="Tahoma" w:cs="Tahoma"/>
          <w:sz w:val="20"/>
        </w:rPr>
        <w:t xml:space="preserve">I am informed and verily believe that the above named deceased died domiciled in </w:t>
      </w:r>
      <w:r w:rsidRPr="006D29BF">
        <w:rPr>
          <w:rFonts w:ascii="Tahoma" w:hAnsi="Tahoma" w:cs="Tahoma"/>
          <w:i/>
          <w:sz w:val="16"/>
        </w:rPr>
        <w:t xml:space="preserve">(name of </w:t>
      </w:r>
      <w:r>
        <w:rPr>
          <w:rFonts w:ascii="Tahoma" w:hAnsi="Tahoma" w:cs="Tahoma"/>
          <w:i/>
          <w:sz w:val="16"/>
        </w:rPr>
        <w:t xml:space="preserve">country, </w:t>
      </w:r>
    </w:p>
    <w:p w:rsidR="004F48DF" w:rsidRDefault="006F1AB4" w:rsidP="004F48DF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i/>
          <w:sz w:val="16"/>
        </w:rPr>
        <w:t>state</w:t>
      </w:r>
      <w:proofErr w:type="gramEnd"/>
      <w:r>
        <w:rPr>
          <w:rFonts w:ascii="Tahoma" w:hAnsi="Tahoma" w:cs="Tahoma"/>
          <w:i/>
          <w:sz w:val="16"/>
        </w:rPr>
        <w:t xml:space="preserve"> or province concerned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: </w:t>
      </w:r>
      <w:r w:rsidR="004F48DF">
        <w:rPr>
          <w:rFonts w:ascii="Tahoma" w:hAnsi="Tahoma" w:cs="Tahoma"/>
          <w:sz w:val="20"/>
        </w:rPr>
        <w:t xml:space="preserve">………………………………………………………………………….. </w:t>
      </w:r>
      <w:proofErr w:type="gramStart"/>
      <w:r w:rsidR="004F48DF">
        <w:rPr>
          <w:rFonts w:ascii="Tahoma" w:hAnsi="Tahoma" w:cs="Tahoma"/>
          <w:sz w:val="20"/>
        </w:rPr>
        <w:t>and</w:t>
      </w:r>
      <w:proofErr w:type="gramEnd"/>
      <w:r w:rsidR="004F48DF">
        <w:rPr>
          <w:rFonts w:ascii="Tahoma" w:hAnsi="Tahoma" w:cs="Tahoma"/>
          <w:sz w:val="20"/>
        </w:rPr>
        <w:t xml:space="preserve"> that the said Will </w:t>
      </w:r>
    </w:p>
    <w:p w:rsidR="003C4045" w:rsidRDefault="004F48DF" w:rsidP="004F48DF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dated</w:t>
      </w:r>
      <w:proofErr w:type="gramEnd"/>
      <w:r>
        <w:rPr>
          <w:rFonts w:ascii="Tahoma" w:hAnsi="Tahoma" w:cs="Tahoma"/>
          <w:sz w:val="20"/>
        </w:rPr>
        <w:t xml:space="preserve"> as above</w:t>
      </w:r>
      <w:r w:rsidR="003C4045">
        <w:rPr>
          <w:rFonts w:ascii="Tahoma" w:hAnsi="Tahoma" w:cs="Tahoma"/>
          <w:sz w:val="20"/>
        </w:rPr>
        <w:t>, a copy now produced to me and marked ……</w:t>
      </w:r>
      <w:r>
        <w:rPr>
          <w:rFonts w:ascii="Tahoma" w:hAnsi="Tahoma" w:cs="Tahoma"/>
          <w:sz w:val="20"/>
        </w:rPr>
        <w:t xml:space="preserve"> was drawn up and executed in </w:t>
      </w:r>
    </w:p>
    <w:p w:rsidR="006F1AB4" w:rsidRDefault="004F48DF" w:rsidP="004F48DF">
      <w:pPr>
        <w:rPr>
          <w:rFonts w:ascii="Tahoma" w:hAnsi="Tahoma" w:cs="Tahoma"/>
          <w:sz w:val="20"/>
        </w:rPr>
      </w:pPr>
      <w:r w:rsidRPr="006D29BF">
        <w:rPr>
          <w:rFonts w:ascii="Tahoma" w:hAnsi="Tahoma" w:cs="Tahoma"/>
          <w:i/>
          <w:sz w:val="16"/>
        </w:rPr>
        <w:t>(</w:t>
      </w:r>
      <w:proofErr w:type="gramStart"/>
      <w:r w:rsidRPr="006D29BF">
        <w:rPr>
          <w:rFonts w:ascii="Tahoma" w:hAnsi="Tahoma" w:cs="Tahoma"/>
          <w:i/>
          <w:sz w:val="16"/>
        </w:rPr>
        <w:t>name</w:t>
      </w:r>
      <w:proofErr w:type="gramEnd"/>
      <w:r w:rsidRPr="006D29BF">
        <w:rPr>
          <w:rFonts w:ascii="Tahoma" w:hAnsi="Tahoma" w:cs="Tahoma"/>
          <w:i/>
          <w:sz w:val="16"/>
        </w:rPr>
        <w:t xml:space="preserve"> of </w:t>
      </w:r>
      <w:r>
        <w:rPr>
          <w:rFonts w:ascii="Tahoma" w:hAnsi="Tahoma" w:cs="Tahoma"/>
          <w:i/>
          <w:sz w:val="16"/>
        </w:rPr>
        <w:t>country, state or province concerned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>: …………………………………………………………………………..</w:t>
      </w:r>
    </w:p>
    <w:p w:rsidR="006F1AB4" w:rsidRDefault="006F1AB4" w:rsidP="006F1AB4">
      <w:pPr>
        <w:rPr>
          <w:rFonts w:ascii="Tahoma" w:hAnsi="Tahoma" w:cs="Tahoma"/>
          <w:sz w:val="20"/>
        </w:rPr>
      </w:pPr>
    </w:p>
    <w:p w:rsidR="004F48DF" w:rsidRDefault="004F48DF" w:rsidP="004F48DF">
      <w:pPr>
        <w:rPr>
          <w:rFonts w:ascii="Tahoma" w:hAnsi="Tahoma" w:cs="Tahoma"/>
          <w:sz w:val="20"/>
        </w:rPr>
      </w:pPr>
      <w:r w:rsidRPr="004F48DF">
        <w:rPr>
          <w:rFonts w:ascii="Tahoma" w:hAnsi="Tahoma" w:cs="Tahoma"/>
          <w:sz w:val="20"/>
        </w:rPr>
        <w:t xml:space="preserve">In the circumstances I say that the said Will is accepted as a valid testamentary document and was </w:t>
      </w:r>
    </w:p>
    <w:p w:rsidR="004F48DF" w:rsidRDefault="004F48DF" w:rsidP="004F48DF">
      <w:pPr>
        <w:rPr>
          <w:rFonts w:ascii="Tahoma" w:hAnsi="Tahoma" w:cs="Tahoma"/>
          <w:sz w:val="20"/>
        </w:rPr>
      </w:pPr>
      <w:proofErr w:type="gramStart"/>
      <w:r w:rsidRPr="004F48DF">
        <w:rPr>
          <w:rFonts w:ascii="Tahoma" w:hAnsi="Tahoma" w:cs="Tahoma"/>
          <w:sz w:val="20"/>
        </w:rPr>
        <w:t>duly</w:t>
      </w:r>
      <w:proofErr w:type="gramEnd"/>
      <w:r w:rsidRPr="004F48DF">
        <w:rPr>
          <w:rFonts w:ascii="Tahoma" w:hAnsi="Tahoma" w:cs="Tahoma"/>
          <w:sz w:val="20"/>
        </w:rPr>
        <w:t xml:space="preserve"> executed in accordance with the law and constitution of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</w:t>
      </w:r>
      <w:r>
        <w:rPr>
          <w:rFonts w:ascii="Tahoma" w:hAnsi="Tahoma" w:cs="Tahoma"/>
          <w:i/>
          <w:sz w:val="16"/>
        </w:rPr>
        <w:t>country, state or province concerned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: </w:t>
      </w:r>
    </w:p>
    <w:p w:rsidR="004F48DF" w:rsidRDefault="004F48DF" w:rsidP="004F48D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…………………………………………………………………………..</w:t>
      </w:r>
    </w:p>
    <w:p w:rsidR="0068242C" w:rsidRDefault="0068242C" w:rsidP="004F48DF">
      <w:pPr>
        <w:rPr>
          <w:rFonts w:ascii="Tahoma" w:hAnsi="Tahoma" w:cs="Tahoma"/>
          <w:sz w:val="20"/>
        </w:rPr>
      </w:pPr>
    </w:p>
    <w:p w:rsidR="00101568" w:rsidRDefault="00101568" w:rsidP="004F48DF">
      <w:pPr>
        <w:rPr>
          <w:rFonts w:ascii="Tahoma" w:hAnsi="Tahoma" w:cs="Tahoma"/>
          <w:sz w:val="20"/>
        </w:rPr>
      </w:pPr>
      <w:bookmarkStart w:id="0" w:name="_GoBack"/>
      <w:bookmarkEnd w:id="0"/>
    </w:p>
    <w:p w:rsidR="004F48DF" w:rsidRDefault="004F48DF" w:rsidP="004F48DF">
      <w:pPr>
        <w:rPr>
          <w:rFonts w:ascii="Tahoma" w:hAnsi="Tahoma" w:cs="Tahoma"/>
          <w:sz w:val="20"/>
        </w:rPr>
      </w:pPr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435C1C">
        <w:rPr>
          <w:rFonts w:ascii="Tahoma" w:hAnsi="Tahoma" w:cs="Tahoma"/>
          <w:i/>
          <w:sz w:val="16"/>
        </w:rPr>
        <w:t>deponent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435C1C">
        <w:rPr>
          <w:rFonts w:ascii="Tahoma" w:hAnsi="Tahoma" w:cs="Tahoma"/>
          <w:sz w:val="20"/>
        </w:rPr>
        <w:t>……………….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4177F1">
      <w:headerReference w:type="default" r:id="rId6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6F1AB4">
      <w:rPr>
        <w:rFonts w:ascii="Tahoma" w:hAnsi="Tahoma" w:cs="Tahoma"/>
        <w:b/>
        <w:sz w:val="18"/>
      </w:rPr>
      <w:t>3</w:t>
    </w:r>
  </w:p>
  <w:p w:rsidR="00FF607D" w:rsidRPr="006D29BF" w:rsidRDefault="001405C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Affidavit of </w:t>
    </w:r>
    <w:r w:rsidR="006F1AB4">
      <w:rPr>
        <w:rFonts w:ascii="Tahoma" w:hAnsi="Tahoma" w:cs="Tahoma"/>
        <w:b/>
        <w:sz w:val="18"/>
      </w:rPr>
      <w:t>Admissibility to Proof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1339A"/>
    <w:rsid w:val="00101568"/>
    <w:rsid w:val="00112769"/>
    <w:rsid w:val="001405CA"/>
    <w:rsid w:val="00274984"/>
    <w:rsid w:val="002B7891"/>
    <w:rsid w:val="002C2F83"/>
    <w:rsid w:val="00352C49"/>
    <w:rsid w:val="003C4045"/>
    <w:rsid w:val="004177F1"/>
    <w:rsid w:val="00435C1C"/>
    <w:rsid w:val="004F48DF"/>
    <w:rsid w:val="00521DBD"/>
    <w:rsid w:val="00544C72"/>
    <w:rsid w:val="005D094C"/>
    <w:rsid w:val="0068242C"/>
    <w:rsid w:val="006D29BF"/>
    <w:rsid w:val="006F1AB4"/>
    <w:rsid w:val="0088140C"/>
    <w:rsid w:val="00A27BE8"/>
    <w:rsid w:val="00A81DCD"/>
    <w:rsid w:val="00D67ED3"/>
    <w:rsid w:val="00DD6A88"/>
    <w:rsid w:val="00E13CBC"/>
    <w:rsid w:val="00EF28FA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700DB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30</cp:revision>
  <dcterms:created xsi:type="dcterms:W3CDTF">2023-05-22T10:30:00Z</dcterms:created>
  <dcterms:modified xsi:type="dcterms:W3CDTF">2023-07-24T15:03:00Z</dcterms:modified>
</cp:coreProperties>
</file>