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F601B0">
        <w:rPr>
          <w:rFonts w:ascii="Tahoma" w:hAnsi="Tahoma" w:cs="Tahoma"/>
          <w:b/>
          <w:sz w:val="20"/>
        </w:rPr>
        <w:t>Search for a Will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15CFB" w:rsidRPr="006D29BF" w:rsidRDefault="00D15CFB" w:rsidP="00D15CFB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D15CFB" w:rsidRPr="006D29BF" w:rsidRDefault="00D15CFB" w:rsidP="00D15CFB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D15CFB" w:rsidRDefault="00D15CFB" w:rsidP="00D15CFB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 xml:space="preserve">died </w:t>
      </w:r>
      <w:r>
        <w:rPr>
          <w:rFonts w:ascii="Tahoma" w:hAnsi="Tahoma" w:cs="Tahoma"/>
          <w:sz w:val="20"/>
        </w:rPr>
        <w:t xml:space="preserve">intestate </w:t>
      </w:r>
      <w:r w:rsidRPr="006D29BF">
        <w:rPr>
          <w:rFonts w:ascii="Tahoma" w:hAnsi="Tahoma" w:cs="Tahoma"/>
          <w:sz w:val="20"/>
        </w:rPr>
        <w:t>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>……..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D67ED3">
        <w:rPr>
          <w:rFonts w:ascii="Tahoma" w:hAnsi="Tahoma" w:cs="Tahoma"/>
          <w:i/>
          <w:sz w:val="16"/>
        </w:rPr>
        <w:t>deponent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D67ED3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D67ED3">
        <w:rPr>
          <w:rFonts w:ascii="Tahoma" w:hAnsi="Tahoma" w:cs="Tahoma"/>
          <w:i/>
          <w:sz w:val="16"/>
        </w:rPr>
        <w:t>deponent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  <w:r w:rsidR="00D67ED3">
        <w:rPr>
          <w:rFonts w:ascii="Tahoma" w:hAnsi="Tahoma" w:cs="Tahoma"/>
          <w:sz w:val="20"/>
        </w:rPr>
        <w:t>………………..</w:t>
      </w:r>
    </w:p>
    <w:p w:rsidR="00A27BE8" w:rsidRDefault="001405CA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make</w:t>
      </w:r>
      <w:proofErr w:type="gramEnd"/>
      <w:r>
        <w:rPr>
          <w:rFonts w:ascii="Tahoma" w:hAnsi="Tahoma" w:cs="Tahoma"/>
          <w:sz w:val="20"/>
        </w:rPr>
        <w:t xml:space="preserve">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405CA" w:rsidRDefault="001405CA" w:rsidP="00A27BE8">
      <w:pPr>
        <w:rPr>
          <w:rFonts w:ascii="Tahoma" w:hAnsi="Tahoma" w:cs="Tahoma"/>
          <w:sz w:val="20"/>
        </w:rPr>
      </w:pPr>
    </w:p>
    <w:p w:rsidR="00D15CFB" w:rsidRDefault="001405CA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am </w:t>
      </w:r>
      <w:r w:rsidR="00D67ED3">
        <w:rPr>
          <w:rFonts w:ascii="Tahoma" w:hAnsi="Tahoma" w:cs="Tahoma"/>
          <w:sz w:val="20"/>
        </w:rPr>
        <w:t>the appropriate person with sufficient knowledge of the</w:t>
      </w:r>
      <w:r w:rsidR="00352C49">
        <w:rPr>
          <w:rFonts w:ascii="Tahoma" w:hAnsi="Tahoma" w:cs="Tahoma"/>
          <w:sz w:val="20"/>
        </w:rPr>
        <w:t xml:space="preserve"> deceased’s</w:t>
      </w:r>
      <w:r w:rsidR="00D67ED3">
        <w:rPr>
          <w:rFonts w:ascii="Tahoma" w:hAnsi="Tahoma" w:cs="Tahoma"/>
          <w:sz w:val="20"/>
        </w:rPr>
        <w:t xml:space="preserve"> </w:t>
      </w:r>
      <w:r w:rsidR="00F601B0">
        <w:rPr>
          <w:rFonts w:ascii="Tahoma" w:hAnsi="Tahoma" w:cs="Tahoma"/>
          <w:sz w:val="20"/>
        </w:rPr>
        <w:t xml:space="preserve">affairs and </w:t>
      </w:r>
      <w:r w:rsidR="00D15CFB">
        <w:rPr>
          <w:rFonts w:ascii="Tahoma" w:hAnsi="Tahoma" w:cs="Tahoma"/>
          <w:sz w:val="20"/>
        </w:rPr>
        <w:t xml:space="preserve">the whereabouts </w:t>
      </w:r>
    </w:p>
    <w:p w:rsidR="00A81DCD" w:rsidRDefault="00876C4D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="00D15CFB">
        <w:rPr>
          <w:rFonts w:ascii="Tahoma" w:hAnsi="Tahoma" w:cs="Tahoma"/>
          <w:sz w:val="20"/>
        </w:rPr>
        <w:t>any</w:t>
      </w:r>
      <w:r w:rsidR="00F601B0">
        <w:rPr>
          <w:rFonts w:ascii="Tahoma" w:hAnsi="Tahoma" w:cs="Tahoma"/>
          <w:sz w:val="20"/>
        </w:rPr>
        <w:t xml:space="preserve"> </w:t>
      </w:r>
      <w:r w:rsidR="00D67ED3">
        <w:rPr>
          <w:rFonts w:ascii="Tahoma" w:hAnsi="Tahoma" w:cs="Tahoma"/>
          <w:sz w:val="20"/>
        </w:rPr>
        <w:t>last Will and Testament</w:t>
      </w:r>
      <w:r w:rsidR="00D15CFB">
        <w:rPr>
          <w:rFonts w:ascii="Tahoma" w:hAnsi="Tahoma" w:cs="Tahoma"/>
          <w:sz w:val="20"/>
        </w:rPr>
        <w:t>.</w:t>
      </w:r>
      <w:r w:rsidR="00D67ED3">
        <w:rPr>
          <w:rFonts w:ascii="Tahoma" w:hAnsi="Tahoma" w:cs="Tahoma"/>
          <w:sz w:val="20"/>
        </w:rPr>
        <w:t xml:space="preserve"> </w:t>
      </w:r>
    </w:p>
    <w:p w:rsidR="00435C1C" w:rsidRDefault="00435C1C" w:rsidP="00544C72">
      <w:pPr>
        <w:rPr>
          <w:rFonts w:ascii="Tahoma" w:hAnsi="Tahoma" w:cs="Tahoma"/>
          <w:sz w:val="20"/>
        </w:rPr>
      </w:pPr>
    </w:p>
    <w:p w:rsidR="00876C4D" w:rsidRDefault="00876C4D" w:rsidP="00876C4D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>I have made all possible searches and enquiries for any other Will including a thorough</w:t>
      </w:r>
      <w:r>
        <w:rPr>
          <w:rFonts w:ascii="Tahoma" w:hAnsi="Tahoma" w:cs="Tahoma"/>
          <w:sz w:val="20"/>
        </w:rPr>
        <w:t xml:space="preserve"> </w:t>
      </w:r>
      <w:r w:rsidRPr="00876C4D">
        <w:rPr>
          <w:rFonts w:ascii="Tahoma" w:hAnsi="Tahoma" w:cs="Tahoma"/>
          <w:sz w:val="20"/>
        </w:rPr>
        <w:t xml:space="preserve">search of the </w:t>
      </w:r>
    </w:p>
    <w:p w:rsidR="000979CF" w:rsidRDefault="00876C4D" w:rsidP="00876C4D">
      <w:pPr>
        <w:rPr>
          <w:rFonts w:ascii="Tahoma" w:hAnsi="Tahoma" w:cs="Tahoma"/>
          <w:sz w:val="20"/>
        </w:rPr>
      </w:pPr>
      <w:proofErr w:type="gramStart"/>
      <w:r w:rsidRPr="00876C4D">
        <w:rPr>
          <w:rFonts w:ascii="Tahoma" w:hAnsi="Tahoma" w:cs="Tahoma"/>
          <w:sz w:val="20"/>
        </w:rPr>
        <w:t>home</w:t>
      </w:r>
      <w:proofErr w:type="gramEnd"/>
      <w:r w:rsidRPr="00876C4D">
        <w:rPr>
          <w:rFonts w:ascii="Tahoma" w:hAnsi="Tahoma" w:cs="Tahoma"/>
          <w:sz w:val="20"/>
        </w:rPr>
        <w:t xml:space="preserve"> of the deceased and of all places where it is likely </w:t>
      </w:r>
      <w:r>
        <w:rPr>
          <w:rFonts w:ascii="Tahoma" w:hAnsi="Tahoma" w:cs="Tahoma"/>
          <w:sz w:val="20"/>
        </w:rPr>
        <w:t xml:space="preserve">they </w:t>
      </w:r>
      <w:r w:rsidRPr="00876C4D">
        <w:rPr>
          <w:rFonts w:ascii="Tahoma" w:hAnsi="Tahoma" w:cs="Tahoma"/>
          <w:sz w:val="20"/>
        </w:rPr>
        <w:t>kept important papers or valuables.</w:t>
      </w:r>
      <w:r w:rsidR="005D737F">
        <w:rPr>
          <w:rFonts w:ascii="Tahoma" w:hAnsi="Tahoma" w:cs="Tahoma"/>
          <w:sz w:val="20"/>
        </w:rPr>
        <w:t xml:space="preserve"> </w:t>
      </w:r>
      <w:r w:rsidRPr="00876C4D">
        <w:rPr>
          <w:rFonts w:ascii="Tahoma" w:hAnsi="Tahoma" w:cs="Tahoma"/>
          <w:sz w:val="20"/>
        </w:rPr>
        <w:t xml:space="preserve">I </w:t>
      </w:r>
    </w:p>
    <w:p w:rsidR="005D737F" w:rsidRDefault="00876C4D" w:rsidP="00876C4D">
      <w:pPr>
        <w:rPr>
          <w:rFonts w:ascii="Tahoma" w:hAnsi="Tahoma" w:cs="Tahoma"/>
          <w:sz w:val="20"/>
        </w:rPr>
      </w:pPr>
      <w:bookmarkStart w:id="0" w:name="_GoBack"/>
      <w:bookmarkEnd w:id="0"/>
      <w:proofErr w:type="gramStart"/>
      <w:r w:rsidRPr="00876C4D">
        <w:rPr>
          <w:rFonts w:ascii="Tahoma" w:hAnsi="Tahoma" w:cs="Tahoma"/>
          <w:sz w:val="20"/>
        </w:rPr>
        <w:t>have</w:t>
      </w:r>
      <w:proofErr w:type="gramEnd"/>
      <w:r w:rsidRPr="00876C4D">
        <w:rPr>
          <w:rFonts w:ascii="Tahoma" w:hAnsi="Tahoma" w:cs="Tahoma"/>
          <w:sz w:val="20"/>
        </w:rPr>
        <w:t xml:space="preserve"> been unable to discover any </w:t>
      </w:r>
      <w:r w:rsidR="00D15CFB">
        <w:rPr>
          <w:rFonts w:ascii="Tahoma" w:hAnsi="Tahoma" w:cs="Tahoma"/>
          <w:sz w:val="20"/>
        </w:rPr>
        <w:t>[</w:t>
      </w:r>
      <w:r w:rsidRPr="00876C4D">
        <w:rPr>
          <w:rFonts w:ascii="Tahoma" w:hAnsi="Tahoma" w:cs="Tahoma"/>
          <w:sz w:val="20"/>
        </w:rPr>
        <w:t>other</w:t>
      </w:r>
      <w:r w:rsidR="00D15CFB">
        <w:rPr>
          <w:rFonts w:ascii="Tahoma" w:hAnsi="Tahoma" w:cs="Tahoma"/>
          <w:sz w:val="20"/>
        </w:rPr>
        <w:t>]</w:t>
      </w:r>
      <w:r w:rsidRPr="00876C4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</w:t>
      </w:r>
      <w:r w:rsidRPr="00876C4D">
        <w:rPr>
          <w:rFonts w:ascii="Tahoma" w:hAnsi="Tahoma" w:cs="Tahoma"/>
          <w:sz w:val="20"/>
        </w:rPr>
        <w:t xml:space="preserve">ill, </w:t>
      </w:r>
      <w:r>
        <w:rPr>
          <w:rFonts w:ascii="Tahoma" w:hAnsi="Tahoma" w:cs="Tahoma"/>
          <w:sz w:val="20"/>
        </w:rPr>
        <w:t>C</w:t>
      </w:r>
      <w:r w:rsidRPr="00876C4D">
        <w:rPr>
          <w:rFonts w:ascii="Tahoma" w:hAnsi="Tahoma" w:cs="Tahoma"/>
          <w:sz w:val="20"/>
        </w:rPr>
        <w:t xml:space="preserve">odicil or </w:t>
      </w:r>
      <w:r>
        <w:rPr>
          <w:rFonts w:ascii="Tahoma" w:hAnsi="Tahoma" w:cs="Tahoma"/>
          <w:sz w:val="20"/>
        </w:rPr>
        <w:t>T</w:t>
      </w:r>
      <w:r w:rsidRPr="00876C4D">
        <w:rPr>
          <w:rFonts w:ascii="Tahoma" w:hAnsi="Tahoma" w:cs="Tahoma"/>
          <w:sz w:val="20"/>
        </w:rPr>
        <w:t>estamentary paper whatever</w:t>
      </w:r>
      <w:r w:rsidR="00D15CFB">
        <w:rPr>
          <w:rFonts w:ascii="Tahoma" w:hAnsi="Tahoma" w:cs="Tahoma"/>
          <w:sz w:val="20"/>
        </w:rPr>
        <w:t>.</w:t>
      </w:r>
      <w:r w:rsidRPr="00876C4D">
        <w:rPr>
          <w:rFonts w:ascii="Tahoma" w:hAnsi="Tahoma" w:cs="Tahoma"/>
          <w:sz w:val="20"/>
        </w:rPr>
        <w:t xml:space="preserve">  I know of no </w:t>
      </w:r>
    </w:p>
    <w:p w:rsidR="005D737F" w:rsidRDefault="00876C4D" w:rsidP="00876C4D">
      <w:pPr>
        <w:rPr>
          <w:rFonts w:ascii="Tahoma" w:hAnsi="Tahoma" w:cs="Tahoma"/>
          <w:sz w:val="20"/>
        </w:rPr>
      </w:pPr>
      <w:proofErr w:type="gramStart"/>
      <w:r w:rsidRPr="00876C4D">
        <w:rPr>
          <w:rFonts w:ascii="Tahoma" w:hAnsi="Tahoma" w:cs="Tahoma"/>
          <w:sz w:val="20"/>
        </w:rPr>
        <w:t>other</w:t>
      </w:r>
      <w:proofErr w:type="gramEnd"/>
      <w:r w:rsidRPr="00876C4D">
        <w:rPr>
          <w:rFonts w:ascii="Tahoma" w:hAnsi="Tahoma" w:cs="Tahoma"/>
          <w:sz w:val="20"/>
        </w:rPr>
        <w:t xml:space="preserve"> person, such as a solicitor or bank manager, who might have kept papers for the deceased </w:t>
      </w:r>
    </w:p>
    <w:p w:rsidR="00876C4D" w:rsidRDefault="00876C4D" w:rsidP="00876C4D">
      <w:pPr>
        <w:rPr>
          <w:rFonts w:ascii="Tahoma" w:hAnsi="Tahoma" w:cs="Tahoma"/>
          <w:sz w:val="20"/>
        </w:rPr>
      </w:pPr>
      <w:r w:rsidRPr="005D737F">
        <w:rPr>
          <w:rFonts w:ascii="Tahoma" w:hAnsi="Tahoma" w:cs="Tahoma"/>
          <w:i/>
          <w:sz w:val="16"/>
        </w:rPr>
        <w:t>[</w:t>
      </w:r>
      <w:proofErr w:type="gramStart"/>
      <w:r w:rsidRPr="005D737F">
        <w:rPr>
          <w:rFonts w:ascii="Tahoma" w:hAnsi="Tahoma" w:cs="Tahoma"/>
          <w:i/>
          <w:sz w:val="16"/>
        </w:rPr>
        <w:t>except</w:t>
      </w:r>
      <w:proofErr w:type="gramEnd"/>
      <w:r w:rsidRPr="005D737F">
        <w:rPr>
          <w:rFonts w:ascii="Tahoma" w:hAnsi="Tahoma" w:cs="Tahoma"/>
          <w:i/>
          <w:sz w:val="16"/>
        </w:rPr>
        <w:t xml:space="preserve"> (give details of any such persons and show that enquiries have been made of </w:t>
      </w:r>
      <w:r w:rsidR="00E45064" w:rsidRPr="005D737F">
        <w:rPr>
          <w:rFonts w:ascii="Tahoma" w:hAnsi="Tahoma" w:cs="Tahoma"/>
          <w:i/>
          <w:sz w:val="16"/>
        </w:rPr>
        <w:t>them)]</w:t>
      </w:r>
      <w:r w:rsidR="00E45064">
        <w:rPr>
          <w:rFonts w:ascii="Tahoma" w:hAnsi="Tahoma" w:cs="Tahoma"/>
          <w:sz w:val="20"/>
        </w:rPr>
        <w:t xml:space="preserve"> ……………………………………</w:t>
      </w:r>
    </w:p>
    <w:p w:rsidR="005D737F" w:rsidRDefault="00E45064" w:rsidP="005D737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5D737F" w:rsidRDefault="005D737F" w:rsidP="005D737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5D737F" w:rsidRDefault="00876C4D" w:rsidP="00876C4D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 xml:space="preserve">I verily believe the deceased died without having left any </w:t>
      </w:r>
      <w:r w:rsidR="00E45064">
        <w:rPr>
          <w:rFonts w:ascii="Tahoma" w:hAnsi="Tahoma" w:cs="Tahoma"/>
          <w:sz w:val="20"/>
        </w:rPr>
        <w:t>W</w:t>
      </w:r>
      <w:r w:rsidR="00E45064" w:rsidRPr="00876C4D">
        <w:rPr>
          <w:rFonts w:ascii="Tahoma" w:hAnsi="Tahoma" w:cs="Tahoma"/>
          <w:sz w:val="20"/>
        </w:rPr>
        <w:t xml:space="preserve">ill, </w:t>
      </w:r>
      <w:r w:rsidR="00E45064">
        <w:rPr>
          <w:rFonts w:ascii="Tahoma" w:hAnsi="Tahoma" w:cs="Tahoma"/>
          <w:sz w:val="20"/>
        </w:rPr>
        <w:t>C</w:t>
      </w:r>
      <w:r w:rsidR="00E45064" w:rsidRPr="00876C4D">
        <w:rPr>
          <w:rFonts w:ascii="Tahoma" w:hAnsi="Tahoma" w:cs="Tahoma"/>
          <w:sz w:val="20"/>
        </w:rPr>
        <w:t xml:space="preserve">odicil or </w:t>
      </w:r>
      <w:r w:rsidR="00E45064">
        <w:rPr>
          <w:rFonts w:ascii="Tahoma" w:hAnsi="Tahoma" w:cs="Tahoma"/>
          <w:sz w:val="20"/>
        </w:rPr>
        <w:t>T</w:t>
      </w:r>
      <w:r w:rsidR="00E45064" w:rsidRPr="00876C4D">
        <w:rPr>
          <w:rFonts w:ascii="Tahoma" w:hAnsi="Tahoma" w:cs="Tahoma"/>
          <w:sz w:val="20"/>
        </w:rPr>
        <w:t xml:space="preserve">estamentary </w:t>
      </w:r>
      <w:r w:rsidR="00E45064">
        <w:rPr>
          <w:rFonts w:ascii="Tahoma" w:hAnsi="Tahoma" w:cs="Tahoma"/>
          <w:sz w:val="20"/>
        </w:rPr>
        <w:t xml:space="preserve">paper </w:t>
      </w:r>
    </w:p>
    <w:p w:rsidR="0068242C" w:rsidRDefault="005D737F" w:rsidP="00876C4D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</w:t>
      </w:r>
      <w:r w:rsidR="00E45064">
        <w:rPr>
          <w:rFonts w:ascii="Tahoma" w:hAnsi="Tahoma" w:cs="Tahoma"/>
          <w:sz w:val="20"/>
        </w:rPr>
        <w:t>hatever</w:t>
      </w:r>
      <w:proofErr w:type="gramEnd"/>
      <w:r w:rsidR="00E45064">
        <w:rPr>
          <w:rFonts w:ascii="Tahoma" w:hAnsi="Tahoma" w:cs="Tahoma"/>
          <w:sz w:val="20"/>
        </w:rPr>
        <w:t xml:space="preserve"> </w:t>
      </w:r>
      <w:r w:rsidR="00D15CFB">
        <w:rPr>
          <w:rFonts w:ascii="Tahoma" w:hAnsi="Tahoma" w:cs="Tahoma"/>
          <w:sz w:val="20"/>
        </w:rPr>
        <w:t>[</w:t>
      </w:r>
      <w:r w:rsidR="00E45064">
        <w:rPr>
          <w:rFonts w:ascii="Tahoma" w:hAnsi="Tahoma" w:cs="Tahoma"/>
          <w:sz w:val="20"/>
        </w:rPr>
        <w:t>other than the W</w:t>
      </w:r>
      <w:r w:rsidR="00876C4D" w:rsidRPr="00876C4D">
        <w:rPr>
          <w:rFonts w:ascii="Tahoma" w:hAnsi="Tahoma" w:cs="Tahoma"/>
          <w:sz w:val="20"/>
        </w:rPr>
        <w:t>ill mentioned above</w:t>
      </w:r>
      <w:r w:rsidR="00D15CFB">
        <w:rPr>
          <w:rFonts w:ascii="Tahoma" w:hAnsi="Tahoma" w:cs="Tahoma"/>
          <w:sz w:val="20"/>
        </w:rPr>
        <w:t>]</w:t>
      </w:r>
      <w:r w:rsidR="00876C4D" w:rsidRPr="00876C4D">
        <w:rPr>
          <w:rFonts w:ascii="Tahoma" w:hAnsi="Tahoma" w:cs="Tahoma"/>
          <w:sz w:val="20"/>
        </w:rPr>
        <w:t>.</w:t>
      </w:r>
    </w:p>
    <w:p w:rsidR="00E45064" w:rsidRDefault="00E45064" w:rsidP="00876C4D">
      <w:pPr>
        <w:rPr>
          <w:rFonts w:ascii="Tahoma" w:hAnsi="Tahoma" w:cs="Tahoma"/>
          <w:sz w:val="20"/>
        </w:rPr>
      </w:pPr>
    </w:p>
    <w:p w:rsidR="00E45064" w:rsidRDefault="00E45064" w:rsidP="00876C4D">
      <w:pPr>
        <w:rPr>
          <w:rFonts w:ascii="Tahoma" w:hAnsi="Tahoma" w:cs="Tahoma"/>
          <w:sz w:val="20"/>
        </w:rPr>
      </w:pPr>
    </w:p>
    <w:p w:rsidR="005D737F" w:rsidRDefault="005D737F" w:rsidP="00876C4D">
      <w:pPr>
        <w:rPr>
          <w:rFonts w:ascii="Tahoma" w:hAnsi="Tahoma" w:cs="Tahoma"/>
          <w:sz w:val="20"/>
        </w:rPr>
      </w:pPr>
    </w:p>
    <w:p w:rsidR="005D737F" w:rsidRDefault="005D737F" w:rsidP="00876C4D">
      <w:pPr>
        <w:rPr>
          <w:rFonts w:ascii="Tahoma" w:hAnsi="Tahoma" w:cs="Tahoma"/>
          <w:sz w:val="20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4177F1">
      <w:headerReference w:type="default" r:id="rId6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D15CFB">
      <w:rPr>
        <w:rFonts w:ascii="Tahoma" w:hAnsi="Tahoma" w:cs="Tahoma"/>
        <w:b/>
        <w:sz w:val="18"/>
      </w:rPr>
      <w:t>6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F601B0">
      <w:rPr>
        <w:rFonts w:ascii="Tahoma" w:hAnsi="Tahoma" w:cs="Tahoma"/>
        <w:b/>
        <w:sz w:val="18"/>
      </w:rPr>
      <w:t>Search for a</w:t>
    </w:r>
    <w:r w:rsidR="0001339A">
      <w:rPr>
        <w:rFonts w:ascii="Tahoma" w:hAnsi="Tahoma" w:cs="Tahoma"/>
        <w:b/>
        <w:sz w:val="18"/>
      </w:rPr>
      <w:t xml:space="preserve"> Will</w:t>
    </w:r>
    <w:r w:rsidR="00D15CFB">
      <w:rPr>
        <w:rFonts w:ascii="Tahoma" w:hAnsi="Tahoma" w:cs="Tahoma"/>
        <w:b/>
        <w:sz w:val="18"/>
      </w:rPr>
      <w:t xml:space="preserve"> (Intestacy)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0979CF"/>
    <w:rsid w:val="00112769"/>
    <w:rsid w:val="001405CA"/>
    <w:rsid w:val="00274984"/>
    <w:rsid w:val="002B7891"/>
    <w:rsid w:val="002C2F83"/>
    <w:rsid w:val="00352C49"/>
    <w:rsid w:val="004177F1"/>
    <w:rsid w:val="00435C1C"/>
    <w:rsid w:val="00521DBD"/>
    <w:rsid w:val="00544C72"/>
    <w:rsid w:val="005D094C"/>
    <w:rsid w:val="005D737F"/>
    <w:rsid w:val="0068242C"/>
    <w:rsid w:val="006D29BF"/>
    <w:rsid w:val="00876C4D"/>
    <w:rsid w:val="0088140C"/>
    <w:rsid w:val="00A27BE8"/>
    <w:rsid w:val="00A81DCD"/>
    <w:rsid w:val="00D15CFB"/>
    <w:rsid w:val="00D67ED3"/>
    <w:rsid w:val="00DD6A88"/>
    <w:rsid w:val="00E13CBC"/>
    <w:rsid w:val="00E45064"/>
    <w:rsid w:val="00EF28FA"/>
    <w:rsid w:val="00F24535"/>
    <w:rsid w:val="00F601B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09E25F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31</cp:revision>
  <dcterms:created xsi:type="dcterms:W3CDTF">2023-05-22T10:30:00Z</dcterms:created>
  <dcterms:modified xsi:type="dcterms:W3CDTF">2023-07-24T15:16:00Z</dcterms:modified>
</cp:coreProperties>
</file>