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C677" w14:textId="77777777" w:rsidR="00E44049" w:rsidRPr="00B43129" w:rsidRDefault="007E36D1" w:rsidP="007033BB">
      <w:pPr>
        <w:shd w:val="clear" w:color="auto" w:fill="FABF8F"/>
        <w:ind w:left="-360" w:right="-454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  <w:r w:rsidR="006734F2">
        <w:rPr>
          <w:rFonts w:ascii="Tahoma" w:hAnsi="Tahoma" w:cs="Tahoma"/>
          <w:b/>
          <w:sz w:val="32"/>
          <w:szCs w:val="32"/>
        </w:rPr>
        <w:t xml:space="preserve"> </w:t>
      </w:r>
      <w:r w:rsidR="0082284C" w:rsidRPr="00B43129">
        <w:rPr>
          <w:rFonts w:ascii="Tahoma" w:hAnsi="Tahoma" w:cs="Tahoma"/>
          <w:b/>
          <w:sz w:val="30"/>
          <w:szCs w:val="30"/>
        </w:rPr>
        <w:t>Appointments Commission</w:t>
      </w:r>
    </w:p>
    <w:p w14:paraId="7A4D974C" w14:textId="77777777" w:rsidR="0082284C" w:rsidRDefault="00286082" w:rsidP="00FB712A">
      <w:pPr>
        <w:ind w:left="-360"/>
        <w:jc w:val="center"/>
        <w:rPr>
          <w:rFonts w:ascii="Tahoma" w:hAnsi="Tahoma" w:cs="Tahoma"/>
          <w:b/>
          <w:sz w:val="22"/>
          <w:szCs w:val="22"/>
        </w:rPr>
      </w:pPr>
      <w:r w:rsidRPr="00F57EE1">
        <w:rPr>
          <w:rFonts w:ascii="Tahoma" w:hAnsi="Tahoma" w:cs="Tahoma"/>
          <w:b/>
          <w:sz w:val="22"/>
          <w:szCs w:val="22"/>
        </w:rPr>
        <w:t>Minutes of the</w:t>
      </w:r>
      <w:r w:rsidR="007628B3">
        <w:rPr>
          <w:rFonts w:ascii="Tahoma" w:hAnsi="Tahoma" w:cs="Tahoma"/>
          <w:b/>
          <w:sz w:val="22"/>
          <w:szCs w:val="22"/>
        </w:rPr>
        <w:t xml:space="preserve"> </w:t>
      </w:r>
      <w:r w:rsidRPr="00F57EE1">
        <w:rPr>
          <w:rFonts w:ascii="Tahoma" w:hAnsi="Tahoma" w:cs="Tahoma"/>
          <w:b/>
          <w:sz w:val="22"/>
          <w:szCs w:val="22"/>
        </w:rPr>
        <w:t xml:space="preserve">Meeting of the Appointments Commission </w:t>
      </w:r>
      <w:r w:rsidR="001D1C8D">
        <w:rPr>
          <w:rFonts w:ascii="Tahoma" w:hAnsi="Tahoma" w:cs="Tahoma"/>
          <w:b/>
          <w:sz w:val="22"/>
          <w:szCs w:val="22"/>
        </w:rPr>
        <w:t>(AC)</w:t>
      </w:r>
    </w:p>
    <w:p w14:paraId="0DB2372C" w14:textId="77777777" w:rsidR="00B43129" w:rsidRPr="00DF37E0" w:rsidRDefault="00B43129" w:rsidP="00FB712A">
      <w:pPr>
        <w:ind w:left="-360"/>
        <w:jc w:val="center"/>
        <w:rPr>
          <w:rFonts w:ascii="Tahoma" w:hAnsi="Tahoma" w:cs="Tahoma"/>
          <w:b/>
          <w:sz w:val="20"/>
          <w:szCs w:val="20"/>
        </w:rPr>
      </w:pPr>
    </w:p>
    <w:p w14:paraId="08FB5081" w14:textId="040816C2" w:rsidR="00FB712A" w:rsidRDefault="00A964AC" w:rsidP="00FB712A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25 April</w:t>
      </w:r>
      <w:r w:rsidR="00773848">
        <w:rPr>
          <w:rFonts w:ascii="Tahoma" w:hAnsi="Tahoma" w:cs="Tahoma"/>
          <w:b/>
          <w:sz w:val="28"/>
          <w:szCs w:val="28"/>
        </w:rPr>
        <w:t xml:space="preserve"> 2023</w:t>
      </w:r>
    </w:p>
    <w:p w14:paraId="4022E1A5" w14:textId="77777777" w:rsidR="00D614B7" w:rsidRDefault="00D614B7" w:rsidP="00FB712A">
      <w:pPr>
        <w:ind w:left="-360"/>
        <w:jc w:val="center"/>
        <w:rPr>
          <w:rFonts w:ascii="Tahoma" w:hAnsi="Tahoma" w:cs="Tahoma"/>
          <w:b/>
          <w:sz w:val="28"/>
          <w:szCs w:val="28"/>
        </w:rPr>
      </w:pPr>
    </w:p>
    <w:p w14:paraId="2C4C1D36" w14:textId="5D828541" w:rsidR="000F161C" w:rsidRPr="00611CBF" w:rsidRDefault="001F680B" w:rsidP="00611CBF">
      <w:pPr>
        <w:ind w:left="-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Court 4, Courts of Justice, </w:t>
      </w:r>
      <w:proofErr w:type="spellStart"/>
      <w:r>
        <w:rPr>
          <w:rFonts w:ascii="Tahoma" w:hAnsi="Tahoma" w:cs="Tahoma"/>
          <w:b/>
          <w:sz w:val="22"/>
          <w:szCs w:val="22"/>
        </w:rPr>
        <w:t>Deemsters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Walk</w:t>
      </w:r>
      <w:r w:rsidR="00273F83">
        <w:rPr>
          <w:rFonts w:ascii="Tahoma" w:hAnsi="Tahoma" w:cs="Tahoma"/>
          <w:b/>
          <w:sz w:val="22"/>
          <w:szCs w:val="22"/>
        </w:rPr>
        <w:t xml:space="preserve">, Douglas </w:t>
      </w:r>
    </w:p>
    <w:p w14:paraId="7F096ADE" w14:textId="77777777" w:rsidR="00073364" w:rsidRDefault="00073364" w:rsidP="00C91DF1">
      <w:pPr>
        <w:ind w:left="-360"/>
        <w:rPr>
          <w:rFonts w:ascii="Tahoma" w:hAnsi="Tahoma" w:cs="Tahoma"/>
          <w:b/>
          <w:sz w:val="22"/>
          <w:szCs w:val="22"/>
          <w:u w:val="single"/>
        </w:rPr>
      </w:pPr>
    </w:p>
    <w:p w14:paraId="0A2DD896" w14:textId="48B1DCF2" w:rsidR="00A964AC" w:rsidRPr="001A52A9" w:rsidRDefault="00CA7E75" w:rsidP="00A964AC">
      <w:pPr>
        <w:ind w:left="-360"/>
        <w:rPr>
          <w:rFonts w:ascii="Tahoma" w:hAnsi="Tahoma" w:cs="Tahoma"/>
          <w:sz w:val="22"/>
          <w:szCs w:val="22"/>
        </w:rPr>
      </w:pPr>
      <w:r w:rsidRPr="00F57EE1">
        <w:rPr>
          <w:rFonts w:ascii="Tahoma" w:hAnsi="Tahoma" w:cs="Tahoma"/>
          <w:b/>
          <w:sz w:val="22"/>
          <w:szCs w:val="22"/>
        </w:rPr>
        <w:t>Presen</w:t>
      </w:r>
      <w:r w:rsidR="003B0B51">
        <w:rPr>
          <w:rFonts w:ascii="Tahoma" w:hAnsi="Tahoma" w:cs="Tahoma"/>
          <w:b/>
          <w:sz w:val="22"/>
          <w:szCs w:val="22"/>
        </w:rPr>
        <w:t>t</w:t>
      </w:r>
      <w:r w:rsidRPr="00F57EE1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D3443">
        <w:rPr>
          <w:rFonts w:ascii="Tahoma" w:hAnsi="Tahoma" w:cs="Tahoma"/>
          <w:sz w:val="22"/>
          <w:szCs w:val="22"/>
        </w:rPr>
        <w:tab/>
      </w:r>
      <w:r w:rsidR="00A964AC">
        <w:rPr>
          <w:rFonts w:ascii="Tahoma" w:hAnsi="Tahoma" w:cs="Tahoma"/>
          <w:sz w:val="22"/>
          <w:szCs w:val="22"/>
        </w:rPr>
        <w:t xml:space="preserve">Mr Alan Teare </w:t>
      </w:r>
      <w:r w:rsidR="00A964AC">
        <w:rPr>
          <w:rFonts w:ascii="Tahoma" w:hAnsi="Tahoma" w:cs="Tahoma"/>
          <w:sz w:val="22"/>
          <w:szCs w:val="22"/>
        </w:rPr>
        <w:tab/>
        <w:t>(Chair)</w:t>
      </w:r>
      <w:r w:rsidR="00A964AC">
        <w:rPr>
          <w:rFonts w:ascii="Tahoma" w:hAnsi="Tahoma" w:cs="Tahoma"/>
          <w:sz w:val="22"/>
          <w:szCs w:val="22"/>
        </w:rPr>
        <w:tab/>
      </w:r>
      <w:r w:rsidR="00A964AC">
        <w:rPr>
          <w:rFonts w:ascii="Tahoma" w:hAnsi="Tahoma" w:cs="Tahoma"/>
          <w:sz w:val="22"/>
          <w:szCs w:val="22"/>
        </w:rPr>
        <w:tab/>
      </w:r>
      <w:r w:rsidR="00A964AC">
        <w:rPr>
          <w:rFonts w:ascii="Tahoma" w:hAnsi="Tahoma" w:cs="Tahoma"/>
          <w:sz w:val="22"/>
          <w:szCs w:val="22"/>
        </w:rPr>
        <w:tab/>
      </w:r>
      <w:r w:rsidR="00A964AC">
        <w:rPr>
          <w:rFonts w:ascii="Tahoma" w:hAnsi="Tahoma" w:cs="Tahoma"/>
          <w:sz w:val="22"/>
          <w:szCs w:val="22"/>
        </w:rPr>
        <w:tab/>
        <w:t>(AT)</w:t>
      </w:r>
    </w:p>
    <w:p w14:paraId="757B9D73" w14:textId="740321AB" w:rsidR="00CA3B2D" w:rsidRDefault="00CA3B2D" w:rsidP="00CA7E75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Ms Kim Corlett </w:t>
      </w:r>
      <w:r w:rsidR="00A964A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7798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(KC)</w:t>
      </w:r>
    </w:p>
    <w:p w14:paraId="17137CA3" w14:textId="4236E56D" w:rsidR="00E57848" w:rsidRDefault="00E57848" w:rsidP="00E57848">
      <w:pPr>
        <w:ind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Mr Stephen Cregeen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(SC)</w:t>
      </w:r>
    </w:p>
    <w:p w14:paraId="3484C809" w14:textId="52AC108E" w:rsidR="00DF692A" w:rsidRDefault="00DF692A" w:rsidP="00A666FA">
      <w:pPr>
        <w:ind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E3D86">
        <w:rPr>
          <w:rFonts w:ascii="Tahoma" w:hAnsi="Tahoma" w:cs="Tahoma"/>
          <w:sz w:val="22"/>
          <w:szCs w:val="22"/>
        </w:rPr>
        <w:t xml:space="preserve">Mr Anthony Charnley </w:t>
      </w:r>
      <w:r w:rsidR="007E3D86">
        <w:rPr>
          <w:rFonts w:ascii="Tahoma" w:hAnsi="Tahoma" w:cs="Tahoma"/>
          <w:sz w:val="22"/>
          <w:szCs w:val="22"/>
        </w:rPr>
        <w:tab/>
      </w:r>
      <w:r w:rsidR="007E3D86">
        <w:rPr>
          <w:rFonts w:ascii="Tahoma" w:hAnsi="Tahoma" w:cs="Tahoma"/>
          <w:sz w:val="22"/>
          <w:szCs w:val="22"/>
        </w:rPr>
        <w:tab/>
      </w:r>
      <w:r w:rsidR="007E3D86">
        <w:rPr>
          <w:rFonts w:ascii="Tahoma" w:hAnsi="Tahoma" w:cs="Tahoma"/>
          <w:sz w:val="22"/>
          <w:szCs w:val="22"/>
        </w:rPr>
        <w:tab/>
      </w:r>
      <w:r w:rsidR="007E3D86">
        <w:rPr>
          <w:rFonts w:ascii="Tahoma" w:hAnsi="Tahoma" w:cs="Tahoma"/>
          <w:sz w:val="22"/>
          <w:szCs w:val="22"/>
        </w:rPr>
        <w:tab/>
        <w:t>(AC)</w:t>
      </w:r>
    </w:p>
    <w:p w14:paraId="2E040834" w14:textId="091A605E" w:rsidR="00773848" w:rsidRPr="00215B00" w:rsidRDefault="00773848" w:rsidP="00A666FA">
      <w:pPr>
        <w:ind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Mr Paul Coppell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(PC)</w:t>
      </w:r>
    </w:p>
    <w:p w14:paraId="2C57C3B4" w14:textId="4A936F20" w:rsidR="00E43F72" w:rsidRPr="00215B00" w:rsidRDefault="00E43F72" w:rsidP="00E57848">
      <w:pPr>
        <w:rPr>
          <w:rFonts w:ascii="Tahoma" w:hAnsi="Tahoma" w:cs="Tahoma"/>
          <w:bCs/>
          <w:sz w:val="22"/>
          <w:szCs w:val="22"/>
        </w:rPr>
      </w:pPr>
    </w:p>
    <w:p w14:paraId="544114C2" w14:textId="29C6429D" w:rsidR="00A666FA" w:rsidRDefault="00AF6D4F" w:rsidP="00A666FA">
      <w:pPr>
        <w:ind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Secretary: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F5219D">
        <w:rPr>
          <w:rFonts w:ascii="Tahoma" w:hAnsi="Tahoma" w:cs="Tahoma"/>
          <w:bCs/>
          <w:sz w:val="22"/>
          <w:szCs w:val="22"/>
        </w:rPr>
        <w:tab/>
        <w:t xml:space="preserve">Kate Hooson-Owen </w:t>
      </w:r>
      <w:r w:rsidR="006E4F4D">
        <w:rPr>
          <w:rFonts w:ascii="Tahoma" w:hAnsi="Tahoma" w:cs="Tahoma"/>
          <w:bCs/>
          <w:sz w:val="22"/>
          <w:szCs w:val="22"/>
        </w:rPr>
        <w:tab/>
      </w:r>
      <w:r w:rsidR="006E4F4D">
        <w:rPr>
          <w:rFonts w:ascii="Tahoma" w:hAnsi="Tahoma" w:cs="Tahoma"/>
          <w:bCs/>
          <w:sz w:val="22"/>
          <w:szCs w:val="22"/>
        </w:rPr>
        <w:tab/>
      </w:r>
      <w:r w:rsidR="006E4F4D">
        <w:rPr>
          <w:rFonts w:ascii="Tahoma" w:hAnsi="Tahoma" w:cs="Tahoma"/>
          <w:bCs/>
          <w:sz w:val="22"/>
          <w:szCs w:val="22"/>
        </w:rPr>
        <w:tab/>
      </w:r>
      <w:r w:rsidR="006E4F4D">
        <w:rPr>
          <w:rFonts w:ascii="Tahoma" w:hAnsi="Tahoma" w:cs="Tahoma"/>
          <w:bCs/>
          <w:sz w:val="22"/>
          <w:szCs w:val="22"/>
        </w:rPr>
        <w:tab/>
        <w:t>(KHO)</w:t>
      </w:r>
    </w:p>
    <w:p w14:paraId="0FAFDCEA" w14:textId="469EE4FF" w:rsidR="00B92295" w:rsidRPr="00B92295" w:rsidRDefault="00B92295" w:rsidP="00A964AC">
      <w:pPr>
        <w:rPr>
          <w:rFonts w:ascii="Tahoma" w:hAnsi="Tahoma" w:cs="Tahoma"/>
          <w:b/>
          <w:bCs/>
          <w:sz w:val="22"/>
          <w:szCs w:val="22"/>
        </w:rPr>
      </w:pPr>
    </w:p>
    <w:p w14:paraId="12E071CF" w14:textId="6DD81686" w:rsidR="007E3D86" w:rsidRPr="00215B00" w:rsidRDefault="007E3D86" w:rsidP="007E3D86">
      <w:pPr>
        <w:ind w:hanging="426"/>
        <w:jc w:val="both"/>
        <w:rPr>
          <w:rFonts w:ascii="Tahoma" w:hAnsi="Tahoma" w:cs="Tahoma"/>
          <w:bCs/>
          <w:sz w:val="22"/>
          <w:szCs w:val="22"/>
        </w:rPr>
      </w:pPr>
    </w:p>
    <w:p w14:paraId="4B0C1AAB" w14:textId="6A6DD710" w:rsidR="007E3D86" w:rsidRPr="00215B00" w:rsidRDefault="007E3D86" w:rsidP="00A666FA">
      <w:pPr>
        <w:ind w:hanging="426"/>
        <w:jc w:val="both"/>
        <w:rPr>
          <w:rFonts w:ascii="Tahoma" w:hAnsi="Tahoma" w:cs="Tahoma"/>
          <w:bCs/>
          <w:sz w:val="22"/>
          <w:szCs w:val="22"/>
        </w:rPr>
      </w:pPr>
    </w:p>
    <w:p w14:paraId="7FD831D1" w14:textId="40201B7A" w:rsidR="00F26FA0" w:rsidRDefault="00D56818" w:rsidP="00F26FA0">
      <w:pPr>
        <w:ind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meeting</w:t>
      </w:r>
      <w:r w:rsidRPr="00F57E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commenced</w:t>
      </w:r>
      <w:r w:rsidR="00242861">
        <w:rPr>
          <w:rFonts w:ascii="Tahoma" w:hAnsi="Tahoma" w:cs="Tahoma"/>
          <w:sz w:val="22"/>
          <w:szCs w:val="22"/>
        </w:rPr>
        <w:t xml:space="preserve"> at </w:t>
      </w:r>
      <w:r w:rsidR="00703333">
        <w:rPr>
          <w:rFonts w:ascii="Tahoma" w:hAnsi="Tahoma" w:cs="Tahoma"/>
          <w:sz w:val="22"/>
          <w:szCs w:val="22"/>
        </w:rPr>
        <w:t>09:30</w:t>
      </w:r>
    </w:p>
    <w:p w14:paraId="23FC220D" w14:textId="5142637F" w:rsidR="00E5269B" w:rsidRDefault="00E5269B" w:rsidP="00215B00">
      <w:pPr>
        <w:jc w:val="both"/>
        <w:rPr>
          <w:rFonts w:ascii="Tahoma" w:hAnsi="Tahoma" w:cs="Tahoma"/>
          <w:sz w:val="22"/>
          <w:szCs w:val="22"/>
        </w:rPr>
      </w:pPr>
    </w:p>
    <w:p w14:paraId="1AB321C5" w14:textId="77777777" w:rsidR="003826E7" w:rsidRPr="00DF37E0" w:rsidRDefault="003826E7" w:rsidP="00E7010C">
      <w:pPr>
        <w:ind w:left="-360"/>
        <w:rPr>
          <w:rFonts w:ascii="Tahoma" w:hAnsi="Tahoma" w:cs="Tahoma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3"/>
        <w:gridCol w:w="9072"/>
        <w:gridCol w:w="709"/>
      </w:tblGrid>
      <w:tr w:rsidR="001F680B" w:rsidRPr="001F6340" w14:paraId="7CBEA61C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07EE0CAE" w14:textId="18A0E8D6" w:rsidR="001F680B" w:rsidRDefault="00A964AC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37</w:t>
            </w:r>
            <w:r w:rsidR="001F680B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2741E1A7" w14:textId="17F46F02" w:rsidR="001F680B" w:rsidRDefault="001F680B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535800" w14:textId="77777777" w:rsidR="001F680B" w:rsidRDefault="001F680B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5888A6" w14:textId="77777777" w:rsidR="001F680B" w:rsidRDefault="001F680B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1DD8AB" w14:textId="257A92A5" w:rsidR="001F680B" w:rsidRDefault="001F680B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3B0E0884" w14:textId="14D4684F" w:rsidR="001F680B" w:rsidRDefault="001F680B" w:rsidP="00A25C3A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Minutes </w:t>
            </w:r>
          </w:p>
          <w:p w14:paraId="33B26C1A" w14:textId="4BE2EF62" w:rsidR="001F680B" w:rsidRDefault="001F680B" w:rsidP="001F68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100AAC" w14:textId="071AEF72" w:rsidR="002C291C" w:rsidRDefault="00E00B27" w:rsidP="002C291C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m</w:t>
            </w:r>
            <w:r w:rsidR="002C291C">
              <w:rPr>
                <w:rFonts w:ascii="Tahoma" w:hAnsi="Tahoma" w:cs="Tahoma"/>
                <w:sz w:val="22"/>
                <w:szCs w:val="22"/>
              </w:rPr>
              <w:t xml:space="preserve">inutes of the </w:t>
            </w:r>
            <w:r w:rsidR="0094684C">
              <w:rPr>
                <w:rFonts w:ascii="Tahoma" w:hAnsi="Tahoma" w:cs="Tahoma"/>
                <w:sz w:val="22"/>
                <w:szCs w:val="22"/>
              </w:rPr>
              <w:t>meeting held on 28 March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2023, which had been circulated prior to this meeting, </w:t>
            </w:r>
            <w:r w:rsidR="002C291C">
              <w:rPr>
                <w:rFonts w:ascii="Tahoma" w:hAnsi="Tahoma" w:cs="Tahoma"/>
                <w:sz w:val="22"/>
                <w:szCs w:val="22"/>
              </w:rPr>
              <w:t>were agreed as correct, signed and approved for placing on the website.</w:t>
            </w:r>
          </w:p>
          <w:p w14:paraId="1C7642A0" w14:textId="77777777" w:rsidR="002C291C" w:rsidRDefault="002C291C" w:rsidP="002C291C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7FE6BB4E" w14:textId="77777777" w:rsidR="002C291C" w:rsidRDefault="002C291C" w:rsidP="002C291C">
            <w:pPr>
              <w:ind w:left="360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Action: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Secretary to put minutes online</w:t>
            </w:r>
          </w:p>
          <w:p w14:paraId="4F406960" w14:textId="557AC646" w:rsidR="001F680B" w:rsidRPr="001F680B" w:rsidRDefault="001F680B" w:rsidP="002C29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D8DB096" w14:textId="77777777" w:rsidR="001F680B" w:rsidRDefault="001F680B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DD6B047" w14:textId="77777777" w:rsidR="00E00B27" w:rsidRDefault="00E00B27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A23AF66" w14:textId="77777777" w:rsidR="00E00B27" w:rsidRDefault="00E00B27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F8B70CC" w14:textId="77777777" w:rsidR="00E00B27" w:rsidRDefault="00E00B27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0775CCC" w14:textId="77777777" w:rsidR="00E00B27" w:rsidRDefault="00E00B27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469751D" w14:textId="4AFBC32D" w:rsidR="00E00B27" w:rsidRDefault="00E00B27" w:rsidP="002C291C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KH</w:t>
            </w:r>
            <w:r w:rsidR="002C291C">
              <w:rPr>
                <w:rFonts w:ascii="Tahoma" w:hAnsi="Tahoma" w:cs="Tahoma"/>
                <w:i/>
                <w:sz w:val="22"/>
                <w:szCs w:val="22"/>
              </w:rPr>
              <w:t>O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</w:tr>
      <w:tr w:rsidR="00011FE2" w:rsidRPr="001F6340" w14:paraId="20774D7D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29E593D7" w14:textId="63F93738" w:rsidR="00011FE2" w:rsidRDefault="0094684C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39E95894" w14:textId="77777777" w:rsidR="00D66174" w:rsidRDefault="00D66174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C50718" w14:textId="77777777" w:rsidR="00D66174" w:rsidRDefault="00D66174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B609F3" w14:textId="47F8042D" w:rsidR="00D66174" w:rsidRDefault="00D66174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5FA88239" w14:textId="69CDFB71" w:rsidR="00D66174" w:rsidRDefault="00D66174" w:rsidP="00A25C3A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Attendance Allowance Order 2008</w:t>
            </w:r>
          </w:p>
          <w:p w14:paraId="1E340B86" w14:textId="4DAAD59E" w:rsidR="00D66174" w:rsidRDefault="00D66174" w:rsidP="00D661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868529" w14:textId="77777777" w:rsidR="00646947" w:rsidRDefault="00D66174" w:rsidP="006F66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94684C">
              <w:rPr>
                <w:rFonts w:ascii="Tahoma" w:hAnsi="Tahoma" w:cs="Tahoma"/>
                <w:sz w:val="22"/>
                <w:szCs w:val="22"/>
              </w:rPr>
              <w:t>The Commission noted the correspondence it had received from Treasury</w:t>
            </w:r>
            <w:r w:rsidR="00646947">
              <w:rPr>
                <w:rFonts w:ascii="Tahoma" w:hAnsi="Tahoma" w:cs="Tahoma"/>
                <w:sz w:val="22"/>
                <w:szCs w:val="22"/>
              </w:rPr>
              <w:t xml:space="preserve"> dated 12 April </w:t>
            </w:r>
          </w:p>
          <w:p w14:paraId="231E7659" w14:textId="77777777" w:rsidR="00646947" w:rsidRDefault="00646947" w:rsidP="006F66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2023.  It was disappointed</w:t>
            </w:r>
            <w:r w:rsidR="0094684C">
              <w:rPr>
                <w:rFonts w:ascii="Tahoma" w:hAnsi="Tahoma" w:cs="Tahoma"/>
                <w:sz w:val="22"/>
                <w:szCs w:val="22"/>
              </w:rPr>
              <w:t xml:space="preserve"> that Treasury had decided not to review the levels of </w:t>
            </w:r>
          </w:p>
          <w:p w14:paraId="505626A1" w14:textId="4326D642" w:rsidR="0094684C" w:rsidRDefault="00646947" w:rsidP="006F66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94684C">
              <w:rPr>
                <w:rFonts w:ascii="Tahoma" w:hAnsi="Tahoma" w:cs="Tahoma"/>
                <w:sz w:val="22"/>
                <w:szCs w:val="22"/>
              </w:rPr>
              <w:t xml:space="preserve">attendance allowances </w:t>
            </w:r>
            <w:r>
              <w:rPr>
                <w:rFonts w:ascii="Tahoma" w:hAnsi="Tahoma" w:cs="Tahoma"/>
                <w:sz w:val="22"/>
                <w:szCs w:val="22"/>
              </w:rPr>
              <w:t>payable</w:t>
            </w:r>
            <w:r w:rsidR="0094684C">
              <w:rPr>
                <w:rFonts w:ascii="Tahoma" w:hAnsi="Tahoma" w:cs="Tahoma"/>
                <w:sz w:val="22"/>
                <w:szCs w:val="22"/>
              </w:rPr>
              <w:t xml:space="preserve"> under the Payment of Members Expenses </w:t>
            </w:r>
          </w:p>
          <w:p w14:paraId="67453B27" w14:textId="58766E73" w:rsidR="0094684C" w:rsidRDefault="0094684C" w:rsidP="006F66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646947">
              <w:rPr>
                <w:rFonts w:ascii="Tahoma" w:hAnsi="Tahoma" w:cs="Tahoma"/>
                <w:sz w:val="22"/>
                <w:szCs w:val="22"/>
              </w:rPr>
              <w:t xml:space="preserve">Act 1989 which had been suggested, by the Commission, as an interim arrangement. </w:t>
            </w:r>
          </w:p>
          <w:p w14:paraId="5DF18130" w14:textId="5722BDB7" w:rsidR="00B91613" w:rsidRDefault="000A13D6" w:rsidP="00D661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3C26F793" w14:textId="19AE5CF0" w:rsidR="00B91613" w:rsidRPr="00B91613" w:rsidRDefault="00B91613" w:rsidP="00B91613">
            <w:pPr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Action: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Sec</w:t>
            </w:r>
            <w:r w:rsidR="000A13D6">
              <w:rPr>
                <w:rFonts w:ascii="Tahoma" w:hAnsi="Tahoma" w:cs="Tahoma"/>
                <w:i/>
                <w:sz w:val="22"/>
                <w:szCs w:val="22"/>
              </w:rPr>
              <w:t>retary to write email</w:t>
            </w:r>
          </w:p>
          <w:p w14:paraId="2DD1E23F" w14:textId="79A2D717" w:rsidR="00D66174" w:rsidRPr="00D66174" w:rsidRDefault="00D66174" w:rsidP="00D661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FA08825" w14:textId="77777777" w:rsidR="00011FE2" w:rsidRDefault="00011FE2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A62B56C" w14:textId="77777777" w:rsidR="00D66174" w:rsidRDefault="00D66174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10CD25E" w14:textId="77777777" w:rsidR="00D66174" w:rsidRDefault="00D66174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23EC3C8" w14:textId="77777777" w:rsidR="00B91613" w:rsidRDefault="00B91613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D9941F8" w14:textId="77777777" w:rsidR="00B91613" w:rsidRDefault="00B91613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4B3B9B4" w14:textId="77777777" w:rsidR="00251DED" w:rsidRDefault="00251DED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33A145E" w14:textId="77777777" w:rsidR="00646947" w:rsidRDefault="00646947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A617570" w14:textId="462C57BA" w:rsidR="00B91613" w:rsidRDefault="00B91613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KHO </w:t>
            </w:r>
          </w:p>
          <w:p w14:paraId="5E98A177" w14:textId="3DE81AAA" w:rsidR="008C0E54" w:rsidRDefault="008C0E54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E3D86" w:rsidRPr="001F6340" w14:paraId="3C694BE8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731C71E0" w14:textId="0FBCEDFC" w:rsidR="007E3D86" w:rsidRDefault="00646947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39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14F93E12" w14:textId="77777777" w:rsidR="007E3D86" w:rsidRDefault="007E3D86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7AD00C" w14:textId="77777777" w:rsidR="007E3D86" w:rsidRDefault="007E3D86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788A13" w14:textId="38CEE6D8" w:rsidR="007E3D86" w:rsidRDefault="007E3D86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3655A8FC" w14:textId="6BBE34A8" w:rsidR="005760B3" w:rsidRDefault="00B91613" w:rsidP="00A25C3A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Health and Social Care Ombudsman Body </w:t>
            </w:r>
          </w:p>
          <w:p w14:paraId="5062605D" w14:textId="29930824" w:rsidR="007E3D86" w:rsidRDefault="007E3D86" w:rsidP="005760B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08E1BB" w14:textId="77777777" w:rsidR="00646947" w:rsidRDefault="00CA0DBC" w:rsidP="006469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3D6647">
              <w:rPr>
                <w:rFonts w:ascii="Tahoma" w:hAnsi="Tahoma" w:cs="Tahoma"/>
                <w:sz w:val="22"/>
                <w:szCs w:val="22"/>
              </w:rPr>
              <w:t xml:space="preserve">The Commission </w:t>
            </w:r>
            <w:r w:rsidR="00646947">
              <w:rPr>
                <w:rFonts w:ascii="Tahoma" w:hAnsi="Tahoma" w:cs="Tahoma"/>
                <w:sz w:val="22"/>
                <w:szCs w:val="22"/>
              </w:rPr>
              <w:t xml:space="preserve">was pleased to note that it had received an application for the Social </w:t>
            </w:r>
          </w:p>
          <w:p w14:paraId="60344988" w14:textId="64A60797" w:rsidR="00F420B7" w:rsidRDefault="00646947" w:rsidP="006469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Worker vacancy.  It determined to interview the candidate on 16 May 2023.</w:t>
            </w:r>
          </w:p>
          <w:p w14:paraId="507E09D1" w14:textId="0E4B683A" w:rsidR="00646947" w:rsidRDefault="00646947" w:rsidP="006469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DEA2F9D" w14:textId="4625546D" w:rsidR="00646947" w:rsidRPr="00646947" w:rsidRDefault="00646947" w:rsidP="00646947">
            <w:pPr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Action: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Secretary to contact applicant </w:t>
            </w:r>
          </w:p>
          <w:p w14:paraId="0B866A48" w14:textId="4AE08A06" w:rsidR="000346FE" w:rsidRPr="00F420B7" w:rsidRDefault="000346FE" w:rsidP="000346FE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F8C5D6C" w14:textId="77777777" w:rsidR="007E3D86" w:rsidRPr="00F420B7" w:rsidRDefault="007E3D86" w:rsidP="005965D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F25F0AE" w14:textId="77777777" w:rsidR="00F420B7" w:rsidRPr="00F420B7" w:rsidRDefault="00F420B7" w:rsidP="005965D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2F35494" w14:textId="77777777" w:rsidR="00F420B7" w:rsidRPr="00F420B7" w:rsidRDefault="00F420B7" w:rsidP="005965D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F0F076B" w14:textId="77777777" w:rsidR="00F420B7" w:rsidRPr="00F420B7" w:rsidRDefault="00F420B7" w:rsidP="005965D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552C067" w14:textId="77777777" w:rsidR="00F420B7" w:rsidRDefault="00F420B7" w:rsidP="005965D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5D90C20" w14:textId="77777777" w:rsidR="00646947" w:rsidRDefault="00646947" w:rsidP="005965D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409A3A" w14:textId="2C6E35C3" w:rsidR="00646947" w:rsidRPr="00646947" w:rsidRDefault="00646947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KHO </w:t>
            </w:r>
          </w:p>
        </w:tc>
      </w:tr>
      <w:tr w:rsidR="0069143C" w:rsidRPr="001F6340" w14:paraId="233A0888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571C663A" w14:textId="51B255E9" w:rsidR="0069143C" w:rsidRDefault="00646947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39A5B7BB" w14:textId="54E4584D" w:rsidR="0069143C" w:rsidRDefault="0069143C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25864B90" w14:textId="370E44B7" w:rsidR="0069143C" w:rsidRDefault="0069143C" w:rsidP="00A25C3A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Training and development for Tribunal Chairs and members </w:t>
            </w:r>
          </w:p>
        </w:tc>
        <w:tc>
          <w:tcPr>
            <w:tcW w:w="709" w:type="dxa"/>
            <w:shd w:val="clear" w:color="auto" w:fill="FFFFFF"/>
          </w:tcPr>
          <w:p w14:paraId="2C0DA9DB" w14:textId="77777777" w:rsidR="0069143C" w:rsidRDefault="0069143C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8E0A7E" w:rsidRPr="001F6340" w14:paraId="174A9C9F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3073A0E8" w14:textId="77777777" w:rsidR="008E0A7E" w:rsidRDefault="008E0A7E" w:rsidP="005965D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4439711A" w14:textId="35AE35A3" w:rsidR="004F5ADB" w:rsidRDefault="00C23C6B" w:rsidP="004F5ADB">
            <w:pPr>
              <w:pStyle w:val="NoSpacing"/>
            </w:pPr>
            <w:r>
              <w:t xml:space="preserve">     </w:t>
            </w:r>
          </w:p>
          <w:p w14:paraId="5B6E8028" w14:textId="77777777" w:rsidR="00646947" w:rsidRDefault="004F5ADB" w:rsidP="0064694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t xml:space="preserve">     </w:t>
            </w:r>
            <w:r w:rsidR="00646947">
              <w:rPr>
                <w:rFonts w:ascii="Tahoma" w:hAnsi="Tahoma" w:cs="Tahoma"/>
                <w:sz w:val="22"/>
                <w:szCs w:val="22"/>
              </w:rPr>
              <w:t xml:space="preserve">An informal meeting took place on 13 April 2023 to review the Tribunal structure.  A list </w:t>
            </w:r>
          </w:p>
          <w:p w14:paraId="680AAA52" w14:textId="67CF395D" w:rsidR="004F5ADB" w:rsidRDefault="00646947" w:rsidP="0064694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of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actions were agreed and would be circulated amongst the Commission members. </w:t>
            </w:r>
          </w:p>
          <w:p w14:paraId="13D8A01F" w14:textId="788377FC" w:rsidR="00646947" w:rsidRDefault="00646947" w:rsidP="0064694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14:paraId="669EFDA0" w14:textId="6A733F74" w:rsidR="00646947" w:rsidRPr="00646947" w:rsidRDefault="00646947" w:rsidP="00646947">
            <w:pPr>
              <w:pStyle w:val="NoSpacing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Action: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Secretary to circulate the action list </w:t>
            </w:r>
          </w:p>
          <w:p w14:paraId="5EF0BC78" w14:textId="66A27408" w:rsidR="008E0A7E" w:rsidRPr="002948A2" w:rsidRDefault="004F5ADB" w:rsidP="002948A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709" w:type="dxa"/>
            <w:shd w:val="clear" w:color="auto" w:fill="FFFFFF"/>
          </w:tcPr>
          <w:p w14:paraId="084CBA75" w14:textId="77777777" w:rsidR="008E0A7E" w:rsidRDefault="008E0A7E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299E07E" w14:textId="77777777" w:rsidR="008E0A7E" w:rsidRDefault="008E0A7E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445E7E9" w14:textId="77777777" w:rsidR="008E0A7E" w:rsidRDefault="008E0A7E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D904D9E" w14:textId="77777777" w:rsidR="00E625BF" w:rsidRDefault="00E625BF" w:rsidP="0073110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547B3FC7" w14:textId="45CF9A23" w:rsidR="00646947" w:rsidRDefault="00646947" w:rsidP="0073110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KHO </w:t>
            </w:r>
          </w:p>
        </w:tc>
      </w:tr>
      <w:tr w:rsidR="000B5181" w:rsidRPr="001F6340" w14:paraId="30CD126D" w14:textId="77777777" w:rsidTr="007E37EB">
        <w:trPr>
          <w:trHeight w:val="557"/>
        </w:trPr>
        <w:tc>
          <w:tcPr>
            <w:tcW w:w="993" w:type="dxa"/>
            <w:shd w:val="clear" w:color="auto" w:fill="FFFFFF"/>
          </w:tcPr>
          <w:p w14:paraId="7E5B47AB" w14:textId="56A1B947" w:rsidR="000B5181" w:rsidRDefault="00646947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41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</w:tc>
        <w:tc>
          <w:tcPr>
            <w:tcW w:w="9072" w:type="dxa"/>
            <w:shd w:val="clear" w:color="auto" w:fill="FFFFFF"/>
          </w:tcPr>
          <w:p w14:paraId="0ED961BC" w14:textId="59B883F1" w:rsidR="00EF5A8B" w:rsidRDefault="00A34CDF" w:rsidP="00EF5A8B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Consideration of Index of Tribunals</w:t>
            </w:r>
            <w:r w:rsidR="002E1EE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6A5A20B6" w14:textId="77777777" w:rsidR="007B551D" w:rsidRDefault="007B551D" w:rsidP="00F5219D">
            <w:pPr>
              <w:tabs>
                <w:tab w:val="left" w:pos="93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26017FD0" w14:textId="4901A02F" w:rsidR="00AD0434" w:rsidRDefault="00F74FC1" w:rsidP="004A5F3B">
            <w:pPr>
              <w:tabs>
                <w:tab w:val="left" w:pos="93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Inde</w:t>
            </w:r>
            <w:r w:rsidR="00175B82">
              <w:rPr>
                <w:rFonts w:ascii="Tahoma" w:hAnsi="Tahoma" w:cs="Tahoma"/>
                <w:sz w:val="22"/>
                <w:szCs w:val="22"/>
              </w:rPr>
              <w:t>x of Tribunals was considered and the Commission agreed to update the Index wi</w:t>
            </w:r>
            <w:r w:rsidR="009C2D34">
              <w:rPr>
                <w:rFonts w:ascii="Tahoma" w:hAnsi="Tahoma" w:cs="Tahoma"/>
                <w:sz w:val="22"/>
                <w:szCs w:val="22"/>
              </w:rPr>
              <w:t>th the recent new appointments.  A meeting to review appointments was agreed for 25 May 2023.</w:t>
            </w:r>
          </w:p>
          <w:p w14:paraId="118105E9" w14:textId="762B3774" w:rsidR="00F71D3E" w:rsidRPr="009C2D34" w:rsidRDefault="009C2D34" w:rsidP="009C2D34">
            <w:pPr>
              <w:tabs>
                <w:tab w:val="left" w:pos="930"/>
              </w:tabs>
              <w:ind w:left="318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 xml:space="preserve">Action: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Secretary to send calendar invite</w:t>
            </w:r>
          </w:p>
        </w:tc>
        <w:tc>
          <w:tcPr>
            <w:tcW w:w="709" w:type="dxa"/>
            <w:shd w:val="clear" w:color="auto" w:fill="FFFFFF"/>
          </w:tcPr>
          <w:p w14:paraId="2D75AA88" w14:textId="77777777" w:rsidR="00DE6E34" w:rsidRDefault="00DE6E34" w:rsidP="000125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87F0633" w14:textId="77777777" w:rsidR="009C2D34" w:rsidRDefault="009C2D34" w:rsidP="000125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A16DC10" w14:textId="77777777" w:rsidR="009C2D34" w:rsidRDefault="009C2D34" w:rsidP="000125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0C7D59A" w14:textId="77777777" w:rsidR="009C2D34" w:rsidRDefault="009C2D34" w:rsidP="000125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D453E6B" w14:textId="77777777" w:rsidR="009C2D34" w:rsidRDefault="009C2D34" w:rsidP="000125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1A2E237" w14:textId="0D7240FA" w:rsidR="009C2D34" w:rsidRPr="00C455C7" w:rsidRDefault="009C2D34" w:rsidP="000125E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lastRenderedPageBreak/>
              <w:t xml:space="preserve">KHO </w:t>
            </w:r>
          </w:p>
        </w:tc>
      </w:tr>
      <w:tr w:rsidR="00F45A75" w:rsidRPr="001F6340" w14:paraId="20884243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59BC6721" w14:textId="619414EB" w:rsidR="00F45A75" w:rsidRDefault="007E37EB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42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2BCD4CEF" w14:textId="77777777" w:rsidR="00F45A75" w:rsidRDefault="00F45A75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0D2E88" w14:textId="77777777" w:rsidR="00F45A75" w:rsidRDefault="00F45A75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BF2312" w14:textId="77777777" w:rsidR="00F45A75" w:rsidRDefault="00F45A75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4E8982" w14:textId="353552F6" w:rsidR="00F45A75" w:rsidRDefault="00F45A75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52FDE803" w14:textId="4ACC7F14" w:rsidR="00F45A75" w:rsidRDefault="00A34CDF" w:rsidP="00877B8B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Order for removal of Tribunal Members: </w:t>
            </w:r>
          </w:p>
          <w:p w14:paraId="170FA78E" w14:textId="1C88028B" w:rsidR="00F45A75" w:rsidRDefault="00F45A75" w:rsidP="00F45A7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4F408D" w14:textId="77777777" w:rsidR="007E37EB" w:rsidRDefault="00465FE7" w:rsidP="007E37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7E37EB">
              <w:rPr>
                <w:rFonts w:ascii="Tahoma" w:hAnsi="Tahoma" w:cs="Tahoma"/>
                <w:sz w:val="22"/>
                <w:szCs w:val="22"/>
              </w:rPr>
              <w:t xml:space="preserve">The Commission noted that it had not received an update regarding the Order and </w:t>
            </w:r>
          </w:p>
          <w:p w14:paraId="28D657ED" w14:textId="00A32BCD" w:rsidR="00465FE7" w:rsidRDefault="007E37EB" w:rsidP="007E37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determined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to contact the Attorney General’s Chambers for an update. </w:t>
            </w:r>
          </w:p>
          <w:p w14:paraId="192610B5" w14:textId="77777777" w:rsidR="007E37EB" w:rsidRDefault="007E37EB" w:rsidP="007E37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6A7C71" w14:textId="45B603D9" w:rsidR="00E97131" w:rsidRDefault="00E97131" w:rsidP="00AD0434">
            <w:pPr>
              <w:ind w:left="318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Action:</w:t>
            </w:r>
            <w:r w:rsidR="00C1782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384735">
              <w:rPr>
                <w:rFonts w:ascii="Tahoma" w:hAnsi="Tahoma" w:cs="Tahoma"/>
                <w:i/>
                <w:sz w:val="22"/>
                <w:szCs w:val="22"/>
              </w:rPr>
              <w:t xml:space="preserve">Secretary to </w:t>
            </w:r>
            <w:r w:rsidR="00D06443">
              <w:rPr>
                <w:rFonts w:ascii="Tahoma" w:hAnsi="Tahoma" w:cs="Tahoma"/>
                <w:i/>
                <w:sz w:val="22"/>
                <w:szCs w:val="22"/>
              </w:rPr>
              <w:t>con</w:t>
            </w:r>
            <w:r w:rsidR="00E940C2">
              <w:rPr>
                <w:rFonts w:ascii="Tahoma" w:hAnsi="Tahoma" w:cs="Tahoma"/>
                <w:i/>
                <w:sz w:val="22"/>
                <w:szCs w:val="22"/>
              </w:rPr>
              <w:t>tact Attorney Generals Chambers</w:t>
            </w:r>
            <w:r w:rsidR="00D06443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E3741B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3216282A" w14:textId="0081035B" w:rsidR="00AD0434" w:rsidRPr="00E97131" w:rsidRDefault="00AD0434" w:rsidP="00AD0434">
            <w:pPr>
              <w:ind w:left="318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46DC707" w14:textId="77777777" w:rsidR="00F45A75" w:rsidRDefault="00F45A75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2791F8D" w14:textId="77777777" w:rsidR="00EE6D55" w:rsidRDefault="00EE6D55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BBC2D0E" w14:textId="77777777" w:rsidR="00EE6D55" w:rsidRDefault="00EE6D55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D193AD8" w14:textId="77777777" w:rsidR="00EE6D55" w:rsidRDefault="00EE6D55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DEE690E" w14:textId="77777777" w:rsidR="0073110D" w:rsidRDefault="0073110D" w:rsidP="0038473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1BAA63C" w14:textId="11B001CE" w:rsidR="00F30045" w:rsidRPr="00257B4B" w:rsidRDefault="00384735" w:rsidP="00384735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K</w:t>
            </w:r>
            <w:r w:rsidR="0083569C">
              <w:rPr>
                <w:rFonts w:ascii="Tahoma" w:hAnsi="Tahoma" w:cs="Tahoma"/>
                <w:i/>
                <w:sz w:val="22"/>
                <w:szCs w:val="22"/>
              </w:rPr>
              <w:t>HO</w:t>
            </w:r>
          </w:p>
        </w:tc>
      </w:tr>
      <w:tr w:rsidR="009D1433" w:rsidRPr="001F6340" w14:paraId="4C4A8EA3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4ED284B2" w14:textId="165FE2A3" w:rsidR="009D1433" w:rsidRDefault="007E37EB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43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2311A209" w14:textId="77777777" w:rsidR="009D1433" w:rsidRDefault="009D1433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32EB66" w14:textId="77777777" w:rsidR="009D1433" w:rsidRDefault="009D1433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BE53F8" w14:textId="77777777" w:rsidR="009D1433" w:rsidRDefault="009D1433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F3F080" w14:textId="267D9B5F" w:rsidR="009D1433" w:rsidRDefault="009D1433" w:rsidP="00D3001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685E3D82" w14:textId="73031C3D" w:rsidR="009D1433" w:rsidRDefault="009D1433" w:rsidP="00877B8B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Correspondence </w:t>
            </w:r>
          </w:p>
          <w:p w14:paraId="32A57307" w14:textId="49DD217A" w:rsidR="009D1433" w:rsidRDefault="009D1433" w:rsidP="009D14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E0CB4" w14:textId="77777777" w:rsidR="007E37EB" w:rsidRDefault="00D06443" w:rsidP="007E37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7E37EB">
              <w:rPr>
                <w:rFonts w:ascii="Tahoma" w:hAnsi="Tahoma" w:cs="Tahoma"/>
                <w:sz w:val="22"/>
                <w:szCs w:val="22"/>
              </w:rPr>
              <w:t xml:space="preserve">The Commission noted that it had not received a response to its email to the General </w:t>
            </w:r>
          </w:p>
          <w:p w14:paraId="70160035" w14:textId="065B8CA4" w:rsidR="00D06443" w:rsidRDefault="007E37EB" w:rsidP="007E37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Registry. </w:t>
            </w:r>
          </w:p>
          <w:p w14:paraId="48B3BB53" w14:textId="77777777" w:rsidR="00E940C2" w:rsidRDefault="00E940C2" w:rsidP="0006565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E4586A" w14:textId="327E49C1" w:rsidR="00106F51" w:rsidRDefault="00106F51" w:rsidP="00106F51">
            <w:pPr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Action: </w:t>
            </w:r>
            <w:r w:rsidR="00065654">
              <w:rPr>
                <w:rFonts w:ascii="Tahoma" w:hAnsi="Tahoma" w:cs="Tahoma"/>
                <w:i/>
                <w:sz w:val="22"/>
                <w:szCs w:val="22"/>
              </w:rPr>
              <w:t>Await an update from General Registry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595F3E74" w14:textId="30462B55" w:rsidR="00106F51" w:rsidRPr="00106F51" w:rsidRDefault="00106F51" w:rsidP="00106F51">
            <w:pPr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BC52240" w14:textId="77777777" w:rsidR="009D1433" w:rsidRDefault="009D1433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9D12634" w14:textId="77777777" w:rsidR="00106F51" w:rsidRDefault="00106F51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B75F3E5" w14:textId="77777777" w:rsidR="00106F51" w:rsidRDefault="00106F51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00AC6BF" w14:textId="77777777" w:rsidR="00106F51" w:rsidRDefault="00106F51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EF19EB0" w14:textId="77777777" w:rsidR="00065654" w:rsidRDefault="00065654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26A8A5C" w14:textId="6E1FB718" w:rsidR="00106F51" w:rsidRDefault="00065654" w:rsidP="005965D2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Gen Reg</w:t>
            </w:r>
          </w:p>
        </w:tc>
      </w:tr>
      <w:tr w:rsidR="00243D59" w:rsidRPr="001F6340" w14:paraId="0170AC11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1489B809" w14:textId="050B5DA3" w:rsidR="00243D59" w:rsidRDefault="007E37EB" w:rsidP="0022057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</w:tc>
        <w:tc>
          <w:tcPr>
            <w:tcW w:w="9072" w:type="dxa"/>
            <w:shd w:val="clear" w:color="auto" w:fill="FFFFFF"/>
          </w:tcPr>
          <w:p w14:paraId="0266008C" w14:textId="77777777" w:rsidR="003B0B51" w:rsidRDefault="00AF6D4F" w:rsidP="00A25C3A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Recruitment</w:t>
            </w:r>
            <w:r w:rsidR="0015100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  <w:p w14:paraId="46FC9D89" w14:textId="67FECAA4" w:rsidR="00923DA1" w:rsidRPr="00AD0434" w:rsidRDefault="00923DA1" w:rsidP="00AD0434">
            <w:pPr>
              <w:tabs>
                <w:tab w:val="left" w:pos="4026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A8941F4" w14:textId="77777777" w:rsidR="00330BE2" w:rsidRDefault="007E37EB" w:rsidP="007E37EB">
            <w:pPr>
              <w:pStyle w:val="ListParagraph"/>
              <w:numPr>
                <w:ilvl w:val="0"/>
                <w:numId w:val="42"/>
              </w:numPr>
              <w:tabs>
                <w:tab w:val="left" w:pos="4026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HSCOB/SSIRB – The Commission noted correspondence from the Temporary Chair of the SSIRB and determined that the matter should be forwarded to the Chair of HSCOB to take the matter forward. </w:t>
            </w:r>
          </w:p>
          <w:p w14:paraId="2E0751A4" w14:textId="77777777" w:rsidR="007E37EB" w:rsidRDefault="007E37EB" w:rsidP="007E37EB">
            <w:pPr>
              <w:tabs>
                <w:tab w:val="left" w:pos="4026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41E72F" w14:textId="35F26A6D" w:rsidR="007E37EB" w:rsidRPr="007E37EB" w:rsidRDefault="007E37EB" w:rsidP="007E37EB">
            <w:pPr>
              <w:tabs>
                <w:tab w:val="left" w:pos="4026"/>
              </w:tabs>
              <w:jc w:val="right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Action: </w:t>
            </w: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Secretary to forward the correspondence to HSCOB </w:t>
            </w:r>
          </w:p>
        </w:tc>
        <w:tc>
          <w:tcPr>
            <w:tcW w:w="709" w:type="dxa"/>
            <w:shd w:val="clear" w:color="auto" w:fill="FFFFFF"/>
          </w:tcPr>
          <w:p w14:paraId="6A9185BE" w14:textId="77777777" w:rsidR="00AB70AC" w:rsidRDefault="00AB70AC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6BC4B3AC" w14:textId="77777777" w:rsidR="00EE6D55" w:rsidRDefault="00EE6D55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42DABAB" w14:textId="77777777" w:rsidR="00EE6D55" w:rsidRDefault="00EE6D55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71FA567" w14:textId="77777777" w:rsidR="00EE6D55" w:rsidRDefault="00EE6D55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41911A6" w14:textId="77777777" w:rsidR="00EE6D55" w:rsidRDefault="00EE6D55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0C6CDBE" w14:textId="77777777" w:rsidR="00EE6D55" w:rsidRDefault="00EE6D55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D62DA5F" w14:textId="18AFB905" w:rsidR="00DB6272" w:rsidRDefault="007E37EB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KHO</w:t>
            </w:r>
          </w:p>
          <w:p w14:paraId="0C17A063" w14:textId="2859B9C1" w:rsidR="00B94096" w:rsidRDefault="00B94096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58B5" w:rsidRPr="001F6340" w14:paraId="3B7DBF65" w14:textId="77777777" w:rsidTr="00F33C3C">
        <w:trPr>
          <w:trHeight w:val="274"/>
        </w:trPr>
        <w:tc>
          <w:tcPr>
            <w:tcW w:w="993" w:type="dxa"/>
            <w:shd w:val="clear" w:color="auto" w:fill="FFFFFF"/>
          </w:tcPr>
          <w:p w14:paraId="7F4663FF" w14:textId="5CEB4BF4" w:rsidR="008058B5" w:rsidRDefault="007E37EB" w:rsidP="0022057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/23</w:t>
            </w:r>
          </w:p>
          <w:p w14:paraId="56F01C67" w14:textId="77777777" w:rsidR="008058B5" w:rsidRDefault="008058B5" w:rsidP="0022057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5934A3" w14:textId="77777777" w:rsidR="008058B5" w:rsidRDefault="008058B5" w:rsidP="0022057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90D7B37" w14:textId="77777777" w:rsidR="008058B5" w:rsidRDefault="008058B5" w:rsidP="0022057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09E768" w14:textId="1A4520F1" w:rsidR="008058B5" w:rsidRDefault="008058B5" w:rsidP="0022057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60FF693B" w14:textId="61F7A1A1" w:rsidR="008058B5" w:rsidRDefault="00DF692A" w:rsidP="00FA155C">
            <w:pPr>
              <w:numPr>
                <w:ilvl w:val="0"/>
                <w:numId w:val="1"/>
              </w:numPr>
              <w:shd w:val="clear" w:color="auto" w:fill="BFBFB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058B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  <w:p w14:paraId="0DE447C4" w14:textId="77777777" w:rsidR="008058B5" w:rsidRDefault="008058B5" w:rsidP="008058B5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1DEFEC0" w14:textId="613C83A7" w:rsidR="008058B5" w:rsidRDefault="008058B5" w:rsidP="008058B5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being no further busines</w:t>
            </w:r>
            <w:r w:rsidR="00C23C6B">
              <w:rPr>
                <w:rFonts w:ascii="Tahoma" w:hAnsi="Tahoma" w:cs="Tahoma"/>
                <w:sz w:val="22"/>
                <w:szCs w:val="22"/>
              </w:rPr>
              <w:t>s</w:t>
            </w:r>
            <w:r w:rsidR="009A7C3D">
              <w:rPr>
                <w:rFonts w:ascii="Tahoma" w:hAnsi="Tahoma" w:cs="Tahoma"/>
                <w:sz w:val="22"/>
                <w:szCs w:val="22"/>
              </w:rPr>
              <w:t xml:space="preserve"> the meeting was closed at 12</w:t>
            </w:r>
            <w:r w:rsidR="00A9033F">
              <w:rPr>
                <w:rFonts w:ascii="Tahoma" w:hAnsi="Tahoma" w:cs="Tahoma"/>
                <w:sz w:val="22"/>
                <w:szCs w:val="22"/>
              </w:rPr>
              <w:t>:0</w:t>
            </w:r>
            <w:r w:rsidR="00330BE2">
              <w:rPr>
                <w:rFonts w:ascii="Tahoma" w:hAnsi="Tahoma" w:cs="Tahoma"/>
                <w:sz w:val="22"/>
                <w:szCs w:val="22"/>
              </w:rPr>
              <w:t>0.</w:t>
            </w:r>
          </w:p>
          <w:p w14:paraId="4A75B780" w14:textId="2CDBA894" w:rsidR="008058B5" w:rsidRPr="008058B5" w:rsidRDefault="008058B5" w:rsidP="008058B5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174DE37" w14:textId="77777777" w:rsidR="008058B5" w:rsidRDefault="008058B5" w:rsidP="00030C3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F6D4F" w:rsidRPr="001F6340" w14:paraId="74BD0510" w14:textId="77777777" w:rsidTr="00EF7E62">
        <w:trPr>
          <w:trHeight w:val="641"/>
        </w:trPr>
        <w:tc>
          <w:tcPr>
            <w:tcW w:w="993" w:type="dxa"/>
            <w:shd w:val="clear" w:color="auto" w:fill="FFFFFF"/>
          </w:tcPr>
          <w:p w14:paraId="4BF4DF40" w14:textId="0589AAFE" w:rsidR="00AF6D4F" w:rsidRDefault="007E37EB" w:rsidP="00DA24F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46</w:t>
            </w:r>
            <w:r w:rsidR="006F6610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330BE2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9072" w:type="dxa"/>
            <w:shd w:val="clear" w:color="auto" w:fill="FFFFFF"/>
          </w:tcPr>
          <w:p w14:paraId="0C2584BA" w14:textId="77777777" w:rsidR="00AF6D4F" w:rsidRDefault="00AF6D4F" w:rsidP="00AF6D4F">
            <w:pPr>
              <w:numPr>
                <w:ilvl w:val="0"/>
                <w:numId w:val="1"/>
              </w:numPr>
              <w:shd w:val="clear" w:color="auto" w:fill="BFBFBF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D32B49">
              <w:rPr>
                <w:rFonts w:ascii="Tahoma" w:hAnsi="Tahoma" w:cs="Tahoma"/>
                <w:b/>
                <w:sz w:val="22"/>
                <w:szCs w:val="22"/>
              </w:rPr>
              <w:t xml:space="preserve">gree and sign off action points </w:t>
            </w:r>
          </w:p>
          <w:p w14:paraId="0BCEA873" w14:textId="77777777" w:rsidR="00883A1B" w:rsidRDefault="00883A1B" w:rsidP="00883A1B">
            <w:pPr>
              <w:ind w:firstLine="318"/>
              <w:rPr>
                <w:rFonts w:ascii="Tahoma" w:hAnsi="Tahoma" w:cs="Tahoma"/>
                <w:sz w:val="22"/>
                <w:szCs w:val="22"/>
              </w:rPr>
            </w:pPr>
          </w:p>
          <w:p w14:paraId="16618B52" w14:textId="5E669560" w:rsidR="006252EC" w:rsidRPr="00315C2E" w:rsidRDefault="00315C2E" w:rsidP="008C0218">
            <w:pPr>
              <w:ind w:firstLine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Reviewed, discussed and agreed</w:t>
            </w:r>
            <w:r w:rsidR="006252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14:paraId="372A81A9" w14:textId="77777777" w:rsidR="00AF6D4F" w:rsidRDefault="00AF6D4F" w:rsidP="00DA24FE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D5A4C" w:rsidRPr="001F6340" w14:paraId="0AC72F9E" w14:textId="77777777" w:rsidTr="00021227">
        <w:trPr>
          <w:trHeight w:val="1249"/>
        </w:trPr>
        <w:tc>
          <w:tcPr>
            <w:tcW w:w="993" w:type="dxa"/>
            <w:shd w:val="clear" w:color="auto" w:fill="FFFFFF"/>
          </w:tcPr>
          <w:p w14:paraId="12781A65" w14:textId="77777777" w:rsidR="000D5A4C" w:rsidRPr="001F6340" w:rsidRDefault="000D5A4C" w:rsidP="00DA24F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2499579B" w14:textId="77777777" w:rsidR="000D5A4C" w:rsidRDefault="000D5A4C" w:rsidP="00DA24F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C290A7" w14:textId="217366C9" w:rsidR="000D5A4C" w:rsidRDefault="000D5A4C" w:rsidP="00DA24FE">
            <w:pPr>
              <w:ind w:left="318"/>
              <w:rPr>
                <w:rFonts w:ascii="Tahoma" w:hAnsi="Tahoma" w:cs="Tahoma"/>
                <w:b/>
                <w:sz w:val="22"/>
                <w:szCs w:val="22"/>
              </w:rPr>
            </w:pPr>
            <w:r w:rsidRPr="00006686">
              <w:rPr>
                <w:rFonts w:ascii="Tahoma" w:hAnsi="Tahoma" w:cs="Tahoma"/>
                <w:b/>
                <w:sz w:val="22"/>
                <w:szCs w:val="22"/>
              </w:rPr>
              <w:t xml:space="preserve">The meeting concluded at </w:t>
            </w:r>
            <w:r w:rsidR="009A7C3D"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A9033F">
              <w:rPr>
                <w:rFonts w:ascii="Tahoma" w:hAnsi="Tahoma" w:cs="Tahoma"/>
                <w:b/>
                <w:sz w:val="22"/>
                <w:szCs w:val="22"/>
              </w:rPr>
              <w:t>:0</w:t>
            </w:r>
            <w:r w:rsidR="00330BE2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  <w:p w14:paraId="28342B1D" w14:textId="77777777" w:rsidR="000D5A4C" w:rsidRDefault="000D5A4C" w:rsidP="00DA24F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66C635" w14:textId="77777777" w:rsidR="000D5A4C" w:rsidRDefault="000D5A4C" w:rsidP="00DA24FE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  <w:r w:rsidRPr="001F6340">
              <w:rPr>
                <w:rFonts w:ascii="Tahoma" w:hAnsi="Tahoma" w:cs="Tahoma"/>
                <w:sz w:val="22"/>
                <w:szCs w:val="22"/>
              </w:rPr>
              <w:t>Chair………………………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Date………………………………………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14:paraId="25CED4D1" w14:textId="77777777" w:rsidR="000D5A4C" w:rsidRDefault="000D5A4C" w:rsidP="00DA24FE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D5A4C" w:rsidRPr="001F6340" w14:paraId="6A7DDB0B" w14:textId="77777777" w:rsidTr="00021227">
        <w:trPr>
          <w:trHeight w:val="1284"/>
        </w:trPr>
        <w:tc>
          <w:tcPr>
            <w:tcW w:w="993" w:type="dxa"/>
            <w:shd w:val="clear" w:color="auto" w:fill="FFFFFF"/>
          </w:tcPr>
          <w:p w14:paraId="167A8423" w14:textId="77777777" w:rsidR="000D5A4C" w:rsidRPr="001F6340" w:rsidRDefault="000D5A4C" w:rsidP="00DA24F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FFFFFF"/>
          </w:tcPr>
          <w:p w14:paraId="752BEDFB" w14:textId="77777777" w:rsidR="000D5A4C" w:rsidRPr="0007408B" w:rsidRDefault="000D5A4C" w:rsidP="00DA24FE">
            <w:pPr>
              <w:shd w:val="clear" w:color="auto" w:fill="BFBFBF"/>
              <w:ind w:left="31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Sessions claimed</w:t>
            </w:r>
          </w:p>
          <w:p w14:paraId="3155AA06" w14:textId="77777777" w:rsidR="000D5A4C" w:rsidRDefault="000D5A4C" w:rsidP="00DA24FE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3E687B20" w14:textId="18B740A5" w:rsidR="000D5A4C" w:rsidRDefault="00330BE2" w:rsidP="00DA24FE">
            <w:pPr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4286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5A4C">
              <w:rPr>
                <w:rFonts w:ascii="Tahoma" w:hAnsi="Tahoma" w:cs="Tahoma"/>
                <w:sz w:val="22"/>
                <w:szCs w:val="22"/>
              </w:rPr>
              <w:t>members attended</w:t>
            </w:r>
          </w:p>
          <w:p w14:paraId="49485763" w14:textId="3441F3BB" w:rsidR="000D5A4C" w:rsidRPr="001F6340" w:rsidRDefault="00330BE2" w:rsidP="00021227">
            <w:pPr>
              <w:ind w:left="3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4286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5A4C">
              <w:rPr>
                <w:rFonts w:ascii="Tahoma" w:hAnsi="Tahoma" w:cs="Tahoma"/>
                <w:sz w:val="22"/>
                <w:szCs w:val="22"/>
              </w:rPr>
              <w:t>sessions claimed</w:t>
            </w:r>
          </w:p>
        </w:tc>
        <w:tc>
          <w:tcPr>
            <w:tcW w:w="709" w:type="dxa"/>
            <w:shd w:val="clear" w:color="auto" w:fill="FFFFFF"/>
          </w:tcPr>
          <w:p w14:paraId="774D45DB" w14:textId="77777777" w:rsidR="000D5A4C" w:rsidRDefault="000D5A4C" w:rsidP="00DA24FE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794911D4" w14:textId="77777777" w:rsidR="000777D3" w:rsidRPr="002F39A3" w:rsidRDefault="000777D3" w:rsidP="00021227"/>
    <w:sectPr w:rsidR="000777D3" w:rsidRPr="002F39A3" w:rsidSect="00C22354">
      <w:footerReference w:type="default" r:id="rId8"/>
      <w:pgSz w:w="11906" w:h="16838" w:code="9"/>
      <w:pgMar w:top="567" w:right="1077" w:bottom="284" w:left="107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7DFC" w14:textId="77777777" w:rsidR="00943BEA" w:rsidRDefault="00943BEA">
      <w:r>
        <w:separator/>
      </w:r>
    </w:p>
  </w:endnote>
  <w:endnote w:type="continuationSeparator" w:id="0">
    <w:p w14:paraId="1D8EF6B1" w14:textId="77777777" w:rsidR="00943BEA" w:rsidRDefault="009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6F36" w14:textId="77777777" w:rsidR="002645C1" w:rsidRDefault="002645C1" w:rsidP="0075306F">
    <w:pPr>
      <w:pStyle w:val="Footer"/>
      <w:jc w:val="center"/>
      <w:rPr>
        <w:rStyle w:val="PageNumber"/>
        <w:rFonts w:ascii="Tahoma" w:hAnsi="Tahoma" w:cs="Tahoma"/>
        <w:sz w:val="16"/>
        <w:szCs w:val="16"/>
      </w:rPr>
    </w:pPr>
  </w:p>
  <w:p w14:paraId="23766607" w14:textId="77777777" w:rsidR="0019565F" w:rsidRPr="0007399B" w:rsidRDefault="0019565F" w:rsidP="0075306F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6833" w14:textId="77777777" w:rsidR="00943BEA" w:rsidRDefault="00943BEA">
      <w:r>
        <w:separator/>
      </w:r>
    </w:p>
  </w:footnote>
  <w:footnote w:type="continuationSeparator" w:id="0">
    <w:p w14:paraId="6B918892" w14:textId="77777777" w:rsidR="00943BEA" w:rsidRDefault="0094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E0D"/>
    <w:multiLevelType w:val="hybridMultilevel"/>
    <w:tmpl w:val="8E5E4954"/>
    <w:lvl w:ilvl="0" w:tplc="38F6875E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04B8"/>
    <w:multiLevelType w:val="hybridMultilevel"/>
    <w:tmpl w:val="A97CA1CE"/>
    <w:lvl w:ilvl="0" w:tplc="EAB6DA7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D3130"/>
    <w:multiLevelType w:val="hybridMultilevel"/>
    <w:tmpl w:val="56460D64"/>
    <w:lvl w:ilvl="0" w:tplc="C2DAD574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982638E"/>
    <w:multiLevelType w:val="hybridMultilevel"/>
    <w:tmpl w:val="9B5A493E"/>
    <w:lvl w:ilvl="0" w:tplc="4AB2FE9E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DBF"/>
    <w:multiLevelType w:val="hybridMultilevel"/>
    <w:tmpl w:val="223255FC"/>
    <w:lvl w:ilvl="0" w:tplc="2138C48E">
      <w:start w:val="3"/>
      <w:numFmt w:val="bullet"/>
      <w:lvlText w:val="-"/>
      <w:lvlJc w:val="left"/>
      <w:pPr>
        <w:ind w:left="103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F44636A"/>
    <w:multiLevelType w:val="hybridMultilevel"/>
    <w:tmpl w:val="9CF87126"/>
    <w:lvl w:ilvl="0" w:tplc="EFF2C57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59A6E1B"/>
    <w:multiLevelType w:val="hybridMultilevel"/>
    <w:tmpl w:val="AED24356"/>
    <w:lvl w:ilvl="0" w:tplc="8BDE2D6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5A876E8"/>
    <w:multiLevelType w:val="hybridMultilevel"/>
    <w:tmpl w:val="1ED08D2C"/>
    <w:lvl w:ilvl="0" w:tplc="83FAAEBE">
      <w:start w:val="20"/>
      <w:numFmt w:val="bullet"/>
      <w:lvlText w:val=""/>
      <w:lvlJc w:val="left"/>
      <w:pPr>
        <w:ind w:left="678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1D550713"/>
    <w:multiLevelType w:val="hybridMultilevel"/>
    <w:tmpl w:val="375894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2414"/>
    <w:multiLevelType w:val="hybridMultilevel"/>
    <w:tmpl w:val="ECD417B8"/>
    <w:lvl w:ilvl="0" w:tplc="1A023EF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362F0"/>
    <w:multiLevelType w:val="hybridMultilevel"/>
    <w:tmpl w:val="82CC72B2"/>
    <w:lvl w:ilvl="0" w:tplc="7FAC4D28">
      <w:start w:val="2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93BEB"/>
    <w:multiLevelType w:val="hybridMultilevel"/>
    <w:tmpl w:val="300A4EA4"/>
    <w:lvl w:ilvl="0" w:tplc="1960D348">
      <w:start w:val="1"/>
      <w:numFmt w:val="lowerLetter"/>
      <w:lvlText w:val="%1)"/>
      <w:lvlJc w:val="left"/>
      <w:pPr>
        <w:ind w:left="6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88A6B08"/>
    <w:multiLevelType w:val="hybridMultilevel"/>
    <w:tmpl w:val="BC2EAD74"/>
    <w:lvl w:ilvl="0" w:tplc="5EF8B770">
      <w:start w:val="1"/>
      <w:numFmt w:val="lowerLetter"/>
      <w:lvlText w:val="%1)"/>
      <w:lvlJc w:val="left"/>
      <w:pPr>
        <w:ind w:left="6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27A3145"/>
    <w:multiLevelType w:val="hybridMultilevel"/>
    <w:tmpl w:val="343E8AAC"/>
    <w:lvl w:ilvl="0" w:tplc="E0CC7208">
      <w:start w:val="2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C20920"/>
    <w:multiLevelType w:val="hybridMultilevel"/>
    <w:tmpl w:val="A68E3834"/>
    <w:lvl w:ilvl="0" w:tplc="98740B8E">
      <w:start w:val="2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F6036"/>
    <w:multiLevelType w:val="hybridMultilevel"/>
    <w:tmpl w:val="0E88C7BA"/>
    <w:lvl w:ilvl="0" w:tplc="8C66A01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FC527D1"/>
    <w:multiLevelType w:val="hybridMultilevel"/>
    <w:tmpl w:val="3C88AF9C"/>
    <w:lvl w:ilvl="0" w:tplc="8CF4DCC2">
      <w:start w:val="1"/>
      <w:numFmt w:val="lowerLetter"/>
      <w:lvlText w:val="%1)"/>
      <w:lvlJc w:val="left"/>
      <w:pPr>
        <w:ind w:left="6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056528C"/>
    <w:multiLevelType w:val="hybridMultilevel"/>
    <w:tmpl w:val="4C08588E"/>
    <w:lvl w:ilvl="0" w:tplc="AD900810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46543D1B"/>
    <w:multiLevelType w:val="hybridMultilevel"/>
    <w:tmpl w:val="5846D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05F6"/>
    <w:multiLevelType w:val="hybridMultilevel"/>
    <w:tmpl w:val="5FFCDCDC"/>
    <w:lvl w:ilvl="0" w:tplc="F32C8784">
      <w:start w:val="2"/>
      <w:numFmt w:val="bullet"/>
      <w:lvlText w:val="-"/>
      <w:lvlJc w:val="left"/>
      <w:pPr>
        <w:ind w:left="67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474F6E4E"/>
    <w:multiLevelType w:val="hybridMultilevel"/>
    <w:tmpl w:val="2E642EAA"/>
    <w:lvl w:ilvl="0" w:tplc="DF46420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DF4"/>
    <w:multiLevelType w:val="hybridMultilevel"/>
    <w:tmpl w:val="965856C2"/>
    <w:lvl w:ilvl="0" w:tplc="3EB65B3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49A74C87"/>
    <w:multiLevelType w:val="hybridMultilevel"/>
    <w:tmpl w:val="9CCCB466"/>
    <w:lvl w:ilvl="0" w:tplc="59580BBE">
      <w:start w:val="1"/>
      <w:numFmt w:val="lowerLetter"/>
      <w:lvlText w:val="%1)"/>
      <w:lvlJc w:val="left"/>
      <w:pPr>
        <w:ind w:left="6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4B3A356E"/>
    <w:multiLevelType w:val="hybridMultilevel"/>
    <w:tmpl w:val="E5DEFFF2"/>
    <w:lvl w:ilvl="0" w:tplc="3814C916">
      <w:start w:val="1"/>
      <w:numFmt w:val="upp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DC70ED2"/>
    <w:multiLevelType w:val="hybridMultilevel"/>
    <w:tmpl w:val="D6C27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43D0"/>
    <w:multiLevelType w:val="hybridMultilevel"/>
    <w:tmpl w:val="584271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649D"/>
    <w:multiLevelType w:val="hybridMultilevel"/>
    <w:tmpl w:val="9D88F0B4"/>
    <w:lvl w:ilvl="0" w:tplc="ABB4B2B6">
      <w:start w:val="1"/>
      <w:numFmt w:val="lowerLetter"/>
      <w:lvlText w:val="%1)"/>
      <w:lvlJc w:val="left"/>
      <w:pPr>
        <w:ind w:left="6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54C841E1"/>
    <w:multiLevelType w:val="hybridMultilevel"/>
    <w:tmpl w:val="25963DB0"/>
    <w:lvl w:ilvl="0" w:tplc="3602646E">
      <w:start w:val="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 w15:restartNumberingAfterBreak="0">
    <w:nsid w:val="55142027"/>
    <w:multiLevelType w:val="hybridMultilevel"/>
    <w:tmpl w:val="36441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759B7"/>
    <w:multiLevelType w:val="hybridMultilevel"/>
    <w:tmpl w:val="2A80CDE0"/>
    <w:lvl w:ilvl="0" w:tplc="62E6A480">
      <w:start w:val="4"/>
      <w:numFmt w:val="bullet"/>
      <w:lvlText w:val=""/>
      <w:lvlJc w:val="left"/>
      <w:pPr>
        <w:ind w:left="678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5EA81625"/>
    <w:multiLevelType w:val="hybridMultilevel"/>
    <w:tmpl w:val="B3C86FD8"/>
    <w:lvl w:ilvl="0" w:tplc="F776033E">
      <w:start w:val="3"/>
      <w:numFmt w:val="bullet"/>
      <w:lvlText w:val="-"/>
      <w:lvlJc w:val="left"/>
      <w:pPr>
        <w:ind w:left="103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 w15:restartNumberingAfterBreak="0">
    <w:nsid w:val="61CF7EAF"/>
    <w:multiLevelType w:val="hybridMultilevel"/>
    <w:tmpl w:val="57E8E570"/>
    <w:lvl w:ilvl="0" w:tplc="0FA2F540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 w15:restartNumberingAfterBreak="0">
    <w:nsid w:val="648C2543"/>
    <w:multiLevelType w:val="hybridMultilevel"/>
    <w:tmpl w:val="A1BA07B0"/>
    <w:lvl w:ilvl="0" w:tplc="1896873C">
      <w:start w:val="1"/>
      <w:numFmt w:val="lowerLetter"/>
      <w:lvlText w:val="%1)"/>
      <w:lvlJc w:val="left"/>
      <w:pPr>
        <w:ind w:left="678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7C14"/>
    <w:multiLevelType w:val="hybridMultilevel"/>
    <w:tmpl w:val="0764CD84"/>
    <w:lvl w:ilvl="0" w:tplc="063A23E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9542A4"/>
    <w:multiLevelType w:val="hybridMultilevel"/>
    <w:tmpl w:val="4EC06EBA"/>
    <w:lvl w:ilvl="0" w:tplc="EC26128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674B6B57"/>
    <w:multiLevelType w:val="hybridMultilevel"/>
    <w:tmpl w:val="D95E752A"/>
    <w:lvl w:ilvl="0" w:tplc="769820A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 w15:restartNumberingAfterBreak="0">
    <w:nsid w:val="6AD702A8"/>
    <w:multiLevelType w:val="hybridMultilevel"/>
    <w:tmpl w:val="70CEFDC4"/>
    <w:lvl w:ilvl="0" w:tplc="2EF01CDC">
      <w:start w:val="18"/>
      <w:numFmt w:val="bullet"/>
      <w:lvlText w:val=""/>
      <w:lvlJc w:val="left"/>
      <w:pPr>
        <w:ind w:left="678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6C6C4723"/>
    <w:multiLevelType w:val="hybridMultilevel"/>
    <w:tmpl w:val="330836F0"/>
    <w:lvl w:ilvl="0" w:tplc="0BB2FCCE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6D0B0F71"/>
    <w:multiLevelType w:val="hybridMultilevel"/>
    <w:tmpl w:val="4126D482"/>
    <w:lvl w:ilvl="0" w:tplc="FAA080D0">
      <w:start w:val="2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97364"/>
    <w:multiLevelType w:val="hybridMultilevel"/>
    <w:tmpl w:val="A196775C"/>
    <w:lvl w:ilvl="0" w:tplc="76C6FC38">
      <w:start w:val="1"/>
      <w:numFmt w:val="lowerLetter"/>
      <w:lvlText w:val="%1)"/>
      <w:lvlJc w:val="left"/>
      <w:pPr>
        <w:ind w:left="67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4175B69"/>
    <w:multiLevelType w:val="hybridMultilevel"/>
    <w:tmpl w:val="A25C2A36"/>
    <w:lvl w:ilvl="0" w:tplc="1F50BB5E">
      <w:start w:val="11"/>
      <w:numFmt w:val="bullet"/>
      <w:lvlText w:val=""/>
      <w:lvlJc w:val="left"/>
      <w:pPr>
        <w:ind w:left="1038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 w15:restartNumberingAfterBreak="0">
    <w:nsid w:val="76654F1F"/>
    <w:multiLevelType w:val="hybridMultilevel"/>
    <w:tmpl w:val="EEA6EE60"/>
    <w:lvl w:ilvl="0" w:tplc="C2DAD574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76A727E4"/>
    <w:multiLevelType w:val="hybridMultilevel"/>
    <w:tmpl w:val="0A7A3CD4"/>
    <w:lvl w:ilvl="0" w:tplc="E47A9E50">
      <w:start w:val="17"/>
      <w:numFmt w:val="bullet"/>
      <w:lvlText w:val=""/>
      <w:lvlJc w:val="left"/>
      <w:pPr>
        <w:ind w:left="678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78E35E48"/>
    <w:multiLevelType w:val="hybridMultilevel"/>
    <w:tmpl w:val="032C0EE6"/>
    <w:lvl w:ilvl="0" w:tplc="0956662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 w15:restartNumberingAfterBreak="0">
    <w:nsid w:val="7AEE6253"/>
    <w:multiLevelType w:val="hybridMultilevel"/>
    <w:tmpl w:val="B1324D5A"/>
    <w:lvl w:ilvl="0" w:tplc="F510F2EE">
      <w:start w:val="1"/>
      <w:numFmt w:val="lowerLetter"/>
      <w:lvlText w:val="%1)"/>
      <w:lvlJc w:val="left"/>
      <w:pPr>
        <w:ind w:left="63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5" w15:restartNumberingAfterBreak="0">
    <w:nsid w:val="7FF24EAB"/>
    <w:multiLevelType w:val="hybridMultilevel"/>
    <w:tmpl w:val="1CD43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7"/>
  </w:num>
  <w:num w:numId="4">
    <w:abstractNumId w:val="34"/>
  </w:num>
  <w:num w:numId="5">
    <w:abstractNumId w:val="42"/>
  </w:num>
  <w:num w:numId="6">
    <w:abstractNumId w:val="6"/>
  </w:num>
  <w:num w:numId="7">
    <w:abstractNumId w:val="41"/>
  </w:num>
  <w:num w:numId="8">
    <w:abstractNumId w:val="23"/>
  </w:num>
  <w:num w:numId="9">
    <w:abstractNumId w:val="5"/>
  </w:num>
  <w:num w:numId="10">
    <w:abstractNumId w:val="19"/>
  </w:num>
  <w:num w:numId="11">
    <w:abstractNumId w:val="22"/>
  </w:num>
  <w:num w:numId="12">
    <w:abstractNumId w:val="15"/>
  </w:num>
  <w:num w:numId="13">
    <w:abstractNumId w:val="45"/>
  </w:num>
  <w:num w:numId="14">
    <w:abstractNumId w:val="24"/>
  </w:num>
  <w:num w:numId="15">
    <w:abstractNumId w:val="11"/>
  </w:num>
  <w:num w:numId="16">
    <w:abstractNumId w:val="12"/>
  </w:num>
  <w:num w:numId="17">
    <w:abstractNumId w:val="28"/>
  </w:num>
  <w:num w:numId="18">
    <w:abstractNumId w:val="39"/>
  </w:num>
  <w:num w:numId="19">
    <w:abstractNumId w:val="36"/>
  </w:num>
  <w:num w:numId="20">
    <w:abstractNumId w:val="26"/>
  </w:num>
  <w:num w:numId="21">
    <w:abstractNumId w:val="21"/>
  </w:num>
  <w:num w:numId="22">
    <w:abstractNumId w:val="40"/>
  </w:num>
  <w:num w:numId="23">
    <w:abstractNumId w:val="20"/>
  </w:num>
  <w:num w:numId="24">
    <w:abstractNumId w:val="29"/>
  </w:num>
  <w:num w:numId="25">
    <w:abstractNumId w:val="43"/>
  </w:num>
  <w:num w:numId="26">
    <w:abstractNumId w:val="16"/>
  </w:num>
  <w:num w:numId="27">
    <w:abstractNumId w:val="17"/>
  </w:num>
  <w:num w:numId="28">
    <w:abstractNumId w:val="30"/>
  </w:num>
  <w:num w:numId="29">
    <w:abstractNumId w:val="4"/>
  </w:num>
  <w:num w:numId="30">
    <w:abstractNumId w:val="31"/>
  </w:num>
  <w:num w:numId="31">
    <w:abstractNumId w:val="27"/>
  </w:num>
  <w:num w:numId="32">
    <w:abstractNumId w:val="44"/>
  </w:num>
  <w:num w:numId="33">
    <w:abstractNumId w:val="32"/>
  </w:num>
  <w:num w:numId="34">
    <w:abstractNumId w:val="8"/>
  </w:num>
  <w:num w:numId="35">
    <w:abstractNumId w:val="18"/>
  </w:num>
  <w:num w:numId="36">
    <w:abstractNumId w:val="3"/>
  </w:num>
  <w:num w:numId="37">
    <w:abstractNumId w:val="35"/>
  </w:num>
  <w:num w:numId="38">
    <w:abstractNumId w:val="1"/>
  </w:num>
  <w:num w:numId="39">
    <w:abstractNumId w:val="13"/>
  </w:num>
  <w:num w:numId="40">
    <w:abstractNumId w:val="33"/>
  </w:num>
  <w:num w:numId="41">
    <w:abstractNumId w:val="0"/>
  </w:num>
  <w:num w:numId="42">
    <w:abstractNumId w:val="25"/>
  </w:num>
  <w:num w:numId="43">
    <w:abstractNumId w:val="10"/>
  </w:num>
  <w:num w:numId="44">
    <w:abstractNumId w:val="14"/>
  </w:num>
  <w:num w:numId="45">
    <w:abstractNumId w:val="9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2"/>
    <w:rsid w:val="0000035A"/>
    <w:rsid w:val="000029BF"/>
    <w:rsid w:val="00003455"/>
    <w:rsid w:val="000037A3"/>
    <w:rsid w:val="00003EEB"/>
    <w:rsid w:val="000053EF"/>
    <w:rsid w:val="00006686"/>
    <w:rsid w:val="0000716B"/>
    <w:rsid w:val="00007342"/>
    <w:rsid w:val="00007E57"/>
    <w:rsid w:val="00010071"/>
    <w:rsid w:val="00010281"/>
    <w:rsid w:val="000108F4"/>
    <w:rsid w:val="00010E70"/>
    <w:rsid w:val="00010FC5"/>
    <w:rsid w:val="0001183F"/>
    <w:rsid w:val="00011C9E"/>
    <w:rsid w:val="00011FE2"/>
    <w:rsid w:val="000125E3"/>
    <w:rsid w:val="00012AEB"/>
    <w:rsid w:val="0001312D"/>
    <w:rsid w:val="00013188"/>
    <w:rsid w:val="000137D9"/>
    <w:rsid w:val="00013B37"/>
    <w:rsid w:val="00014492"/>
    <w:rsid w:val="0001782D"/>
    <w:rsid w:val="00017DEE"/>
    <w:rsid w:val="00020215"/>
    <w:rsid w:val="00021227"/>
    <w:rsid w:val="0002141A"/>
    <w:rsid w:val="000214C8"/>
    <w:rsid w:val="00021640"/>
    <w:rsid w:val="000222E8"/>
    <w:rsid w:val="0002275A"/>
    <w:rsid w:val="0002329A"/>
    <w:rsid w:val="000248EA"/>
    <w:rsid w:val="00024B0F"/>
    <w:rsid w:val="0002575E"/>
    <w:rsid w:val="00025C82"/>
    <w:rsid w:val="00026987"/>
    <w:rsid w:val="00026ABB"/>
    <w:rsid w:val="00026FEA"/>
    <w:rsid w:val="0002719F"/>
    <w:rsid w:val="00027679"/>
    <w:rsid w:val="00027815"/>
    <w:rsid w:val="0002797A"/>
    <w:rsid w:val="00027C58"/>
    <w:rsid w:val="000307EF"/>
    <w:rsid w:val="00030C3F"/>
    <w:rsid w:val="00030E8F"/>
    <w:rsid w:val="00031C57"/>
    <w:rsid w:val="000320E7"/>
    <w:rsid w:val="00032E65"/>
    <w:rsid w:val="00033F07"/>
    <w:rsid w:val="00033F65"/>
    <w:rsid w:val="00033FF3"/>
    <w:rsid w:val="000346FE"/>
    <w:rsid w:val="00035091"/>
    <w:rsid w:val="00035C9C"/>
    <w:rsid w:val="0003681A"/>
    <w:rsid w:val="00036F5D"/>
    <w:rsid w:val="000376AA"/>
    <w:rsid w:val="00037C94"/>
    <w:rsid w:val="000402AE"/>
    <w:rsid w:val="0004041A"/>
    <w:rsid w:val="000412E2"/>
    <w:rsid w:val="00041428"/>
    <w:rsid w:val="00041FF5"/>
    <w:rsid w:val="0004238E"/>
    <w:rsid w:val="0004275D"/>
    <w:rsid w:val="000428D8"/>
    <w:rsid w:val="00042D3E"/>
    <w:rsid w:val="000437F2"/>
    <w:rsid w:val="000440DE"/>
    <w:rsid w:val="00044665"/>
    <w:rsid w:val="00044677"/>
    <w:rsid w:val="00044A9D"/>
    <w:rsid w:val="00044AF8"/>
    <w:rsid w:val="00045653"/>
    <w:rsid w:val="000462C2"/>
    <w:rsid w:val="000477F7"/>
    <w:rsid w:val="000478D0"/>
    <w:rsid w:val="00050AA7"/>
    <w:rsid w:val="00050B3F"/>
    <w:rsid w:val="00050F49"/>
    <w:rsid w:val="00051557"/>
    <w:rsid w:val="00051BE7"/>
    <w:rsid w:val="000521D3"/>
    <w:rsid w:val="000522F1"/>
    <w:rsid w:val="00052C9A"/>
    <w:rsid w:val="00053083"/>
    <w:rsid w:val="000547A9"/>
    <w:rsid w:val="000548D7"/>
    <w:rsid w:val="00054B97"/>
    <w:rsid w:val="00055811"/>
    <w:rsid w:val="00055939"/>
    <w:rsid w:val="00055AD9"/>
    <w:rsid w:val="00055E48"/>
    <w:rsid w:val="00056A68"/>
    <w:rsid w:val="00056F04"/>
    <w:rsid w:val="00057277"/>
    <w:rsid w:val="00057CFE"/>
    <w:rsid w:val="00060222"/>
    <w:rsid w:val="00060B67"/>
    <w:rsid w:val="00060D8C"/>
    <w:rsid w:val="00060DF5"/>
    <w:rsid w:val="00061677"/>
    <w:rsid w:val="00061EBA"/>
    <w:rsid w:val="00062D98"/>
    <w:rsid w:val="00062E8F"/>
    <w:rsid w:val="00063148"/>
    <w:rsid w:val="00064598"/>
    <w:rsid w:val="000647E9"/>
    <w:rsid w:val="00064F80"/>
    <w:rsid w:val="00065654"/>
    <w:rsid w:val="000662BF"/>
    <w:rsid w:val="00066AEF"/>
    <w:rsid w:val="0006753B"/>
    <w:rsid w:val="000703C9"/>
    <w:rsid w:val="00070D1D"/>
    <w:rsid w:val="00072F0C"/>
    <w:rsid w:val="00073364"/>
    <w:rsid w:val="000734BB"/>
    <w:rsid w:val="0007399B"/>
    <w:rsid w:val="00073DF1"/>
    <w:rsid w:val="0007408B"/>
    <w:rsid w:val="00074098"/>
    <w:rsid w:val="0007427D"/>
    <w:rsid w:val="00075001"/>
    <w:rsid w:val="00075806"/>
    <w:rsid w:val="00075F2D"/>
    <w:rsid w:val="000772FF"/>
    <w:rsid w:val="000777D3"/>
    <w:rsid w:val="0007798B"/>
    <w:rsid w:val="0008062C"/>
    <w:rsid w:val="00080E3C"/>
    <w:rsid w:val="000820B3"/>
    <w:rsid w:val="0008231F"/>
    <w:rsid w:val="000827B1"/>
    <w:rsid w:val="00083929"/>
    <w:rsid w:val="00083A2A"/>
    <w:rsid w:val="00083B0C"/>
    <w:rsid w:val="00083B38"/>
    <w:rsid w:val="00083CA1"/>
    <w:rsid w:val="00083D1E"/>
    <w:rsid w:val="00083F00"/>
    <w:rsid w:val="000852F2"/>
    <w:rsid w:val="00085CAD"/>
    <w:rsid w:val="00085FDC"/>
    <w:rsid w:val="00086321"/>
    <w:rsid w:val="00087B56"/>
    <w:rsid w:val="000903B6"/>
    <w:rsid w:val="00090F3D"/>
    <w:rsid w:val="000913E7"/>
    <w:rsid w:val="00091830"/>
    <w:rsid w:val="00091942"/>
    <w:rsid w:val="00091C09"/>
    <w:rsid w:val="00091EE4"/>
    <w:rsid w:val="00092DCB"/>
    <w:rsid w:val="00092DE9"/>
    <w:rsid w:val="0009344E"/>
    <w:rsid w:val="00093723"/>
    <w:rsid w:val="00093FEF"/>
    <w:rsid w:val="00094258"/>
    <w:rsid w:val="000944C9"/>
    <w:rsid w:val="0009458C"/>
    <w:rsid w:val="000955B9"/>
    <w:rsid w:val="00095D0F"/>
    <w:rsid w:val="00095F77"/>
    <w:rsid w:val="0009620D"/>
    <w:rsid w:val="000965FF"/>
    <w:rsid w:val="00096FD2"/>
    <w:rsid w:val="00097217"/>
    <w:rsid w:val="00097276"/>
    <w:rsid w:val="00097649"/>
    <w:rsid w:val="000A00BB"/>
    <w:rsid w:val="000A0564"/>
    <w:rsid w:val="000A0FFA"/>
    <w:rsid w:val="000A13D6"/>
    <w:rsid w:val="000A1716"/>
    <w:rsid w:val="000A1A4A"/>
    <w:rsid w:val="000A21F3"/>
    <w:rsid w:val="000A23DA"/>
    <w:rsid w:val="000A2866"/>
    <w:rsid w:val="000A2A6A"/>
    <w:rsid w:val="000A2B50"/>
    <w:rsid w:val="000A3162"/>
    <w:rsid w:val="000A34BF"/>
    <w:rsid w:val="000A3719"/>
    <w:rsid w:val="000A39F0"/>
    <w:rsid w:val="000A42F2"/>
    <w:rsid w:val="000A433C"/>
    <w:rsid w:val="000A4930"/>
    <w:rsid w:val="000A5D61"/>
    <w:rsid w:val="000A5F83"/>
    <w:rsid w:val="000A6153"/>
    <w:rsid w:val="000A72FF"/>
    <w:rsid w:val="000A7D98"/>
    <w:rsid w:val="000B05C4"/>
    <w:rsid w:val="000B070D"/>
    <w:rsid w:val="000B077B"/>
    <w:rsid w:val="000B09E2"/>
    <w:rsid w:val="000B09F0"/>
    <w:rsid w:val="000B149D"/>
    <w:rsid w:val="000B20EE"/>
    <w:rsid w:val="000B24C9"/>
    <w:rsid w:val="000B2F09"/>
    <w:rsid w:val="000B2F75"/>
    <w:rsid w:val="000B31AB"/>
    <w:rsid w:val="000B38CE"/>
    <w:rsid w:val="000B3A4E"/>
    <w:rsid w:val="000B3F93"/>
    <w:rsid w:val="000B4AED"/>
    <w:rsid w:val="000B4EA6"/>
    <w:rsid w:val="000B5181"/>
    <w:rsid w:val="000B5C95"/>
    <w:rsid w:val="000B6330"/>
    <w:rsid w:val="000B63AD"/>
    <w:rsid w:val="000B7ADD"/>
    <w:rsid w:val="000C067F"/>
    <w:rsid w:val="000C0844"/>
    <w:rsid w:val="000C0981"/>
    <w:rsid w:val="000C142B"/>
    <w:rsid w:val="000C1911"/>
    <w:rsid w:val="000C1A62"/>
    <w:rsid w:val="000C1F69"/>
    <w:rsid w:val="000C36BE"/>
    <w:rsid w:val="000C4A39"/>
    <w:rsid w:val="000C4BE8"/>
    <w:rsid w:val="000C4FC4"/>
    <w:rsid w:val="000C53A5"/>
    <w:rsid w:val="000C5A23"/>
    <w:rsid w:val="000C5AB3"/>
    <w:rsid w:val="000C5B0A"/>
    <w:rsid w:val="000C5BC3"/>
    <w:rsid w:val="000C60F0"/>
    <w:rsid w:val="000C67AA"/>
    <w:rsid w:val="000C68B6"/>
    <w:rsid w:val="000C6E7C"/>
    <w:rsid w:val="000C7D0B"/>
    <w:rsid w:val="000D1B81"/>
    <w:rsid w:val="000D2357"/>
    <w:rsid w:val="000D246B"/>
    <w:rsid w:val="000D295D"/>
    <w:rsid w:val="000D2A63"/>
    <w:rsid w:val="000D2D03"/>
    <w:rsid w:val="000D3149"/>
    <w:rsid w:val="000D3390"/>
    <w:rsid w:val="000D37D6"/>
    <w:rsid w:val="000D4DEB"/>
    <w:rsid w:val="000D5A4C"/>
    <w:rsid w:val="000D620D"/>
    <w:rsid w:val="000D6A2B"/>
    <w:rsid w:val="000E114A"/>
    <w:rsid w:val="000E1D0C"/>
    <w:rsid w:val="000E2B43"/>
    <w:rsid w:val="000E2D77"/>
    <w:rsid w:val="000E42D3"/>
    <w:rsid w:val="000E4B0F"/>
    <w:rsid w:val="000E5344"/>
    <w:rsid w:val="000E53DF"/>
    <w:rsid w:val="000E60FC"/>
    <w:rsid w:val="000E6F43"/>
    <w:rsid w:val="000E744E"/>
    <w:rsid w:val="000E7718"/>
    <w:rsid w:val="000F0296"/>
    <w:rsid w:val="000F0AF6"/>
    <w:rsid w:val="000F161C"/>
    <w:rsid w:val="000F1FB6"/>
    <w:rsid w:val="000F20F7"/>
    <w:rsid w:val="000F242E"/>
    <w:rsid w:val="000F2574"/>
    <w:rsid w:val="000F287E"/>
    <w:rsid w:val="000F2A91"/>
    <w:rsid w:val="000F2DB1"/>
    <w:rsid w:val="000F3437"/>
    <w:rsid w:val="000F3F84"/>
    <w:rsid w:val="000F46C4"/>
    <w:rsid w:val="000F4764"/>
    <w:rsid w:val="000F50A3"/>
    <w:rsid w:val="000F6A73"/>
    <w:rsid w:val="000F6E1F"/>
    <w:rsid w:val="000F7259"/>
    <w:rsid w:val="000F7F21"/>
    <w:rsid w:val="00100186"/>
    <w:rsid w:val="001006C8"/>
    <w:rsid w:val="00100954"/>
    <w:rsid w:val="00100AD8"/>
    <w:rsid w:val="00100D27"/>
    <w:rsid w:val="0010173C"/>
    <w:rsid w:val="00101F7D"/>
    <w:rsid w:val="00103768"/>
    <w:rsid w:val="00103961"/>
    <w:rsid w:val="00103A85"/>
    <w:rsid w:val="00103BA7"/>
    <w:rsid w:val="00103DA9"/>
    <w:rsid w:val="00104F63"/>
    <w:rsid w:val="00105940"/>
    <w:rsid w:val="00105E7C"/>
    <w:rsid w:val="001068C9"/>
    <w:rsid w:val="00106F51"/>
    <w:rsid w:val="00107193"/>
    <w:rsid w:val="001079AF"/>
    <w:rsid w:val="001103E0"/>
    <w:rsid w:val="001103FD"/>
    <w:rsid w:val="00110841"/>
    <w:rsid w:val="00110E5A"/>
    <w:rsid w:val="0011385F"/>
    <w:rsid w:val="00113D45"/>
    <w:rsid w:val="00115039"/>
    <w:rsid w:val="001156A4"/>
    <w:rsid w:val="00115DBF"/>
    <w:rsid w:val="00117221"/>
    <w:rsid w:val="0012021D"/>
    <w:rsid w:val="001202DC"/>
    <w:rsid w:val="0012080B"/>
    <w:rsid w:val="001209D2"/>
    <w:rsid w:val="00120A44"/>
    <w:rsid w:val="00120C3A"/>
    <w:rsid w:val="001221AD"/>
    <w:rsid w:val="001221D2"/>
    <w:rsid w:val="0012231B"/>
    <w:rsid w:val="00122361"/>
    <w:rsid w:val="00122566"/>
    <w:rsid w:val="001225DE"/>
    <w:rsid w:val="00122951"/>
    <w:rsid w:val="00122E4D"/>
    <w:rsid w:val="00123561"/>
    <w:rsid w:val="001236EA"/>
    <w:rsid w:val="00123B4E"/>
    <w:rsid w:val="00123C39"/>
    <w:rsid w:val="0012405C"/>
    <w:rsid w:val="00124C5F"/>
    <w:rsid w:val="001260D4"/>
    <w:rsid w:val="001264B0"/>
    <w:rsid w:val="0012681D"/>
    <w:rsid w:val="001270B6"/>
    <w:rsid w:val="001301D6"/>
    <w:rsid w:val="001310FD"/>
    <w:rsid w:val="00131E1B"/>
    <w:rsid w:val="00133BBD"/>
    <w:rsid w:val="0013481C"/>
    <w:rsid w:val="00134901"/>
    <w:rsid w:val="00134B38"/>
    <w:rsid w:val="00135180"/>
    <w:rsid w:val="00135885"/>
    <w:rsid w:val="001358D5"/>
    <w:rsid w:val="00135BCE"/>
    <w:rsid w:val="00135FF1"/>
    <w:rsid w:val="001365B6"/>
    <w:rsid w:val="0013718A"/>
    <w:rsid w:val="00137F7D"/>
    <w:rsid w:val="00140F13"/>
    <w:rsid w:val="0014124C"/>
    <w:rsid w:val="001417A1"/>
    <w:rsid w:val="00142E29"/>
    <w:rsid w:val="00143F16"/>
    <w:rsid w:val="00145BE3"/>
    <w:rsid w:val="00145FEE"/>
    <w:rsid w:val="00146FC7"/>
    <w:rsid w:val="0015066C"/>
    <w:rsid w:val="001506C5"/>
    <w:rsid w:val="0015100C"/>
    <w:rsid w:val="00151072"/>
    <w:rsid w:val="00151096"/>
    <w:rsid w:val="0015169C"/>
    <w:rsid w:val="00151B21"/>
    <w:rsid w:val="001522C9"/>
    <w:rsid w:val="001536FA"/>
    <w:rsid w:val="00153702"/>
    <w:rsid w:val="00153C6F"/>
    <w:rsid w:val="0015429E"/>
    <w:rsid w:val="00154661"/>
    <w:rsid w:val="00155535"/>
    <w:rsid w:val="00155682"/>
    <w:rsid w:val="00155BB0"/>
    <w:rsid w:val="00156582"/>
    <w:rsid w:val="00156688"/>
    <w:rsid w:val="00156AD3"/>
    <w:rsid w:val="00156BAE"/>
    <w:rsid w:val="00157BF8"/>
    <w:rsid w:val="00160AE5"/>
    <w:rsid w:val="00160B44"/>
    <w:rsid w:val="00160B4F"/>
    <w:rsid w:val="00161227"/>
    <w:rsid w:val="00161C62"/>
    <w:rsid w:val="00161D8E"/>
    <w:rsid w:val="00162038"/>
    <w:rsid w:val="001630B0"/>
    <w:rsid w:val="00163101"/>
    <w:rsid w:val="001641DD"/>
    <w:rsid w:val="001653F8"/>
    <w:rsid w:val="001654B8"/>
    <w:rsid w:val="001656BE"/>
    <w:rsid w:val="00165AA7"/>
    <w:rsid w:val="00170A7B"/>
    <w:rsid w:val="0017192B"/>
    <w:rsid w:val="00172E2F"/>
    <w:rsid w:val="00173AF6"/>
    <w:rsid w:val="00173FC6"/>
    <w:rsid w:val="0017451F"/>
    <w:rsid w:val="00175280"/>
    <w:rsid w:val="0017547E"/>
    <w:rsid w:val="00175B82"/>
    <w:rsid w:val="00176152"/>
    <w:rsid w:val="001769BE"/>
    <w:rsid w:val="00180912"/>
    <w:rsid w:val="0018091C"/>
    <w:rsid w:val="00180E11"/>
    <w:rsid w:val="00180F1B"/>
    <w:rsid w:val="00181561"/>
    <w:rsid w:val="00181AF3"/>
    <w:rsid w:val="00181D53"/>
    <w:rsid w:val="001820D5"/>
    <w:rsid w:val="00182334"/>
    <w:rsid w:val="00183151"/>
    <w:rsid w:val="00183D24"/>
    <w:rsid w:val="00183F22"/>
    <w:rsid w:val="00183F92"/>
    <w:rsid w:val="0018437B"/>
    <w:rsid w:val="0018445E"/>
    <w:rsid w:val="001848DC"/>
    <w:rsid w:val="001852C6"/>
    <w:rsid w:val="00185521"/>
    <w:rsid w:val="00185A37"/>
    <w:rsid w:val="00185BCB"/>
    <w:rsid w:val="001860F6"/>
    <w:rsid w:val="0018614A"/>
    <w:rsid w:val="0018646A"/>
    <w:rsid w:val="001867D8"/>
    <w:rsid w:val="00186F68"/>
    <w:rsid w:val="001874FD"/>
    <w:rsid w:val="00187E39"/>
    <w:rsid w:val="00190ED3"/>
    <w:rsid w:val="00191525"/>
    <w:rsid w:val="0019176F"/>
    <w:rsid w:val="00191973"/>
    <w:rsid w:val="00191AB1"/>
    <w:rsid w:val="001921C3"/>
    <w:rsid w:val="0019565F"/>
    <w:rsid w:val="00195C9A"/>
    <w:rsid w:val="00196173"/>
    <w:rsid w:val="0019688A"/>
    <w:rsid w:val="00196C91"/>
    <w:rsid w:val="00196D35"/>
    <w:rsid w:val="0019779B"/>
    <w:rsid w:val="00197CA6"/>
    <w:rsid w:val="00197CC5"/>
    <w:rsid w:val="00197EDD"/>
    <w:rsid w:val="00197F0A"/>
    <w:rsid w:val="001A10CE"/>
    <w:rsid w:val="001A1C4C"/>
    <w:rsid w:val="001A2091"/>
    <w:rsid w:val="001A212E"/>
    <w:rsid w:val="001A3244"/>
    <w:rsid w:val="001A375F"/>
    <w:rsid w:val="001A393C"/>
    <w:rsid w:val="001A51ED"/>
    <w:rsid w:val="001A52A9"/>
    <w:rsid w:val="001A5499"/>
    <w:rsid w:val="001A5E6A"/>
    <w:rsid w:val="001A69C1"/>
    <w:rsid w:val="001A7612"/>
    <w:rsid w:val="001A7876"/>
    <w:rsid w:val="001B00A0"/>
    <w:rsid w:val="001B011E"/>
    <w:rsid w:val="001B138F"/>
    <w:rsid w:val="001B2421"/>
    <w:rsid w:val="001B3089"/>
    <w:rsid w:val="001B3366"/>
    <w:rsid w:val="001B35D5"/>
    <w:rsid w:val="001B361F"/>
    <w:rsid w:val="001B37F7"/>
    <w:rsid w:val="001B397A"/>
    <w:rsid w:val="001B3BE7"/>
    <w:rsid w:val="001B40F7"/>
    <w:rsid w:val="001B4A41"/>
    <w:rsid w:val="001B4C96"/>
    <w:rsid w:val="001B604D"/>
    <w:rsid w:val="001B7C28"/>
    <w:rsid w:val="001C1E4F"/>
    <w:rsid w:val="001C1EAF"/>
    <w:rsid w:val="001C2BC4"/>
    <w:rsid w:val="001C36C5"/>
    <w:rsid w:val="001C4078"/>
    <w:rsid w:val="001C4702"/>
    <w:rsid w:val="001C4F67"/>
    <w:rsid w:val="001C5601"/>
    <w:rsid w:val="001C78A7"/>
    <w:rsid w:val="001C7D04"/>
    <w:rsid w:val="001C7F6F"/>
    <w:rsid w:val="001D0699"/>
    <w:rsid w:val="001D1563"/>
    <w:rsid w:val="001D1C8D"/>
    <w:rsid w:val="001D274C"/>
    <w:rsid w:val="001D2BA6"/>
    <w:rsid w:val="001D32B8"/>
    <w:rsid w:val="001D32DA"/>
    <w:rsid w:val="001D373F"/>
    <w:rsid w:val="001D3F1A"/>
    <w:rsid w:val="001D4B65"/>
    <w:rsid w:val="001D5444"/>
    <w:rsid w:val="001E02C1"/>
    <w:rsid w:val="001E0435"/>
    <w:rsid w:val="001E0ACE"/>
    <w:rsid w:val="001E0FD0"/>
    <w:rsid w:val="001E13F3"/>
    <w:rsid w:val="001E1600"/>
    <w:rsid w:val="001E1F83"/>
    <w:rsid w:val="001E1F8B"/>
    <w:rsid w:val="001E250E"/>
    <w:rsid w:val="001E35F3"/>
    <w:rsid w:val="001E3C8E"/>
    <w:rsid w:val="001E405C"/>
    <w:rsid w:val="001E46F7"/>
    <w:rsid w:val="001E4796"/>
    <w:rsid w:val="001E4E91"/>
    <w:rsid w:val="001E547A"/>
    <w:rsid w:val="001E5810"/>
    <w:rsid w:val="001E5F74"/>
    <w:rsid w:val="001E76A9"/>
    <w:rsid w:val="001E7FD6"/>
    <w:rsid w:val="001F02D8"/>
    <w:rsid w:val="001F0342"/>
    <w:rsid w:val="001F10C9"/>
    <w:rsid w:val="001F1EBA"/>
    <w:rsid w:val="001F2365"/>
    <w:rsid w:val="001F276F"/>
    <w:rsid w:val="001F3000"/>
    <w:rsid w:val="001F35AB"/>
    <w:rsid w:val="001F4431"/>
    <w:rsid w:val="001F4770"/>
    <w:rsid w:val="001F488E"/>
    <w:rsid w:val="001F496C"/>
    <w:rsid w:val="001F4AC1"/>
    <w:rsid w:val="001F5713"/>
    <w:rsid w:val="001F599D"/>
    <w:rsid w:val="001F5C42"/>
    <w:rsid w:val="001F6340"/>
    <w:rsid w:val="001F680B"/>
    <w:rsid w:val="001F7660"/>
    <w:rsid w:val="00201F13"/>
    <w:rsid w:val="002026E7"/>
    <w:rsid w:val="00202D74"/>
    <w:rsid w:val="00202E26"/>
    <w:rsid w:val="002040C2"/>
    <w:rsid w:val="00204876"/>
    <w:rsid w:val="002049E8"/>
    <w:rsid w:val="00205046"/>
    <w:rsid w:val="002053B7"/>
    <w:rsid w:val="0020600B"/>
    <w:rsid w:val="00206A04"/>
    <w:rsid w:val="00207244"/>
    <w:rsid w:val="00210C77"/>
    <w:rsid w:val="00211462"/>
    <w:rsid w:val="00211890"/>
    <w:rsid w:val="00211DED"/>
    <w:rsid w:val="00212636"/>
    <w:rsid w:val="0021267D"/>
    <w:rsid w:val="00213246"/>
    <w:rsid w:val="0021328B"/>
    <w:rsid w:val="002132F2"/>
    <w:rsid w:val="00213521"/>
    <w:rsid w:val="002142DE"/>
    <w:rsid w:val="00214669"/>
    <w:rsid w:val="002148D6"/>
    <w:rsid w:val="00215B00"/>
    <w:rsid w:val="00215DB9"/>
    <w:rsid w:val="0021635D"/>
    <w:rsid w:val="00216989"/>
    <w:rsid w:val="002169F0"/>
    <w:rsid w:val="00216F15"/>
    <w:rsid w:val="002170DD"/>
    <w:rsid w:val="00217B09"/>
    <w:rsid w:val="00217C77"/>
    <w:rsid w:val="00220573"/>
    <w:rsid w:val="00221519"/>
    <w:rsid w:val="00222770"/>
    <w:rsid w:val="00222928"/>
    <w:rsid w:val="00223C88"/>
    <w:rsid w:val="002243FA"/>
    <w:rsid w:val="002250B9"/>
    <w:rsid w:val="002254C5"/>
    <w:rsid w:val="00225B69"/>
    <w:rsid w:val="00225F3D"/>
    <w:rsid w:val="00225F6C"/>
    <w:rsid w:val="002270BB"/>
    <w:rsid w:val="00227359"/>
    <w:rsid w:val="00227FCE"/>
    <w:rsid w:val="002311F0"/>
    <w:rsid w:val="0023133A"/>
    <w:rsid w:val="002319B4"/>
    <w:rsid w:val="0023221E"/>
    <w:rsid w:val="00232632"/>
    <w:rsid w:val="002327E1"/>
    <w:rsid w:val="00232891"/>
    <w:rsid w:val="00232C0A"/>
    <w:rsid w:val="00233417"/>
    <w:rsid w:val="002338AF"/>
    <w:rsid w:val="0023463E"/>
    <w:rsid w:val="00234E31"/>
    <w:rsid w:val="00235EFF"/>
    <w:rsid w:val="002360C3"/>
    <w:rsid w:val="002365D5"/>
    <w:rsid w:val="0023697A"/>
    <w:rsid w:val="00237BEA"/>
    <w:rsid w:val="00240F1D"/>
    <w:rsid w:val="002414DC"/>
    <w:rsid w:val="0024168F"/>
    <w:rsid w:val="00241A05"/>
    <w:rsid w:val="00241B45"/>
    <w:rsid w:val="0024259F"/>
    <w:rsid w:val="00242861"/>
    <w:rsid w:val="002430EE"/>
    <w:rsid w:val="00243893"/>
    <w:rsid w:val="00243D59"/>
    <w:rsid w:val="00244A80"/>
    <w:rsid w:val="00244D5E"/>
    <w:rsid w:val="002456F5"/>
    <w:rsid w:val="0024701B"/>
    <w:rsid w:val="00247193"/>
    <w:rsid w:val="00247946"/>
    <w:rsid w:val="00250E3C"/>
    <w:rsid w:val="00251502"/>
    <w:rsid w:val="00251558"/>
    <w:rsid w:val="002515D7"/>
    <w:rsid w:val="002515ED"/>
    <w:rsid w:val="00251DED"/>
    <w:rsid w:val="00251EDF"/>
    <w:rsid w:val="002523D2"/>
    <w:rsid w:val="00252885"/>
    <w:rsid w:val="00252BF3"/>
    <w:rsid w:val="00252E87"/>
    <w:rsid w:val="00254EC7"/>
    <w:rsid w:val="0025520A"/>
    <w:rsid w:val="0025542A"/>
    <w:rsid w:val="00255DD3"/>
    <w:rsid w:val="002564EA"/>
    <w:rsid w:val="00256E94"/>
    <w:rsid w:val="00256ED9"/>
    <w:rsid w:val="002573CD"/>
    <w:rsid w:val="0025758A"/>
    <w:rsid w:val="002575FF"/>
    <w:rsid w:val="00257B4B"/>
    <w:rsid w:val="00260AF6"/>
    <w:rsid w:val="00261E04"/>
    <w:rsid w:val="002637FC"/>
    <w:rsid w:val="0026388B"/>
    <w:rsid w:val="0026399C"/>
    <w:rsid w:val="002645C1"/>
    <w:rsid w:val="00264DF2"/>
    <w:rsid w:val="00266434"/>
    <w:rsid w:val="00266472"/>
    <w:rsid w:val="0026706F"/>
    <w:rsid w:val="0026741A"/>
    <w:rsid w:val="00267AD3"/>
    <w:rsid w:val="00270B78"/>
    <w:rsid w:val="00271D69"/>
    <w:rsid w:val="00272412"/>
    <w:rsid w:val="00272C86"/>
    <w:rsid w:val="00273EE3"/>
    <w:rsid w:val="00273F83"/>
    <w:rsid w:val="00275332"/>
    <w:rsid w:val="00275944"/>
    <w:rsid w:val="00275A95"/>
    <w:rsid w:val="0027611F"/>
    <w:rsid w:val="0027612D"/>
    <w:rsid w:val="00277908"/>
    <w:rsid w:val="00277BE4"/>
    <w:rsid w:val="00277CAA"/>
    <w:rsid w:val="00280501"/>
    <w:rsid w:val="00280A42"/>
    <w:rsid w:val="00280AFE"/>
    <w:rsid w:val="00281428"/>
    <w:rsid w:val="00281626"/>
    <w:rsid w:val="00283BFB"/>
    <w:rsid w:val="00283F8D"/>
    <w:rsid w:val="002844A3"/>
    <w:rsid w:val="00284E53"/>
    <w:rsid w:val="00286082"/>
    <w:rsid w:val="00286700"/>
    <w:rsid w:val="00286E80"/>
    <w:rsid w:val="00286E95"/>
    <w:rsid w:val="0029030E"/>
    <w:rsid w:val="00290781"/>
    <w:rsid w:val="00290B98"/>
    <w:rsid w:val="002914D6"/>
    <w:rsid w:val="00291833"/>
    <w:rsid w:val="00292485"/>
    <w:rsid w:val="00292CF7"/>
    <w:rsid w:val="0029322A"/>
    <w:rsid w:val="00294101"/>
    <w:rsid w:val="00294827"/>
    <w:rsid w:val="002948A2"/>
    <w:rsid w:val="00294927"/>
    <w:rsid w:val="0029529B"/>
    <w:rsid w:val="002955DE"/>
    <w:rsid w:val="00295996"/>
    <w:rsid w:val="00296B51"/>
    <w:rsid w:val="0029748B"/>
    <w:rsid w:val="00297776"/>
    <w:rsid w:val="00297C56"/>
    <w:rsid w:val="002A0A2E"/>
    <w:rsid w:val="002A0C46"/>
    <w:rsid w:val="002A25F7"/>
    <w:rsid w:val="002A2D4E"/>
    <w:rsid w:val="002A3089"/>
    <w:rsid w:val="002A37D8"/>
    <w:rsid w:val="002A3F5A"/>
    <w:rsid w:val="002A4057"/>
    <w:rsid w:val="002A4264"/>
    <w:rsid w:val="002A4F88"/>
    <w:rsid w:val="002A54EE"/>
    <w:rsid w:val="002A5A73"/>
    <w:rsid w:val="002A5E74"/>
    <w:rsid w:val="002A64B6"/>
    <w:rsid w:val="002A651B"/>
    <w:rsid w:val="002A6EFD"/>
    <w:rsid w:val="002A7BA5"/>
    <w:rsid w:val="002A7BB9"/>
    <w:rsid w:val="002B0289"/>
    <w:rsid w:val="002B0539"/>
    <w:rsid w:val="002B1104"/>
    <w:rsid w:val="002B165A"/>
    <w:rsid w:val="002B1C49"/>
    <w:rsid w:val="002B222C"/>
    <w:rsid w:val="002B307E"/>
    <w:rsid w:val="002B3DDC"/>
    <w:rsid w:val="002B4F38"/>
    <w:rsid w:val="002B527B"/>
    <w:rsid w:val="002B52F8"/>
    <w:rsid w:val="002B5D17"/>
    <w:rsid w:val="002B5FF2"/>
    <w:rsid w:val="002B6943"/>
    <w:rsid w:val="002B7584"/>
    <w:rsid w:val="002C0E4A"/>
    <w:rsid w:val="002C1757"/>
    <w:rsid w:val="002C1E0F"/>
    <w:rsid w:val="002C1FBA"/>
    <w:rsid w:val="002C20C6"/>
    <w:rsid w:val="002C20E6"/>
    <w:rsid w:val="002C291C"/>
    <w:rsid w:val="002C2D37"/>
    <w:rsid w:val="002C3079"/>
    <w:rsid w:val="002C37B0"/>
    <w:rsid w:val="002C3AB4"/>
    <w:rsid w:val="002C46FE"/>
    <w:rsid w:val="002C56A4"/>
    <w:rsid w:val="002C5BE0"/>
    <w:rsid w:val="002C625D"/>
    <w:rsid w:val="002C6A31"/>
    <w:rsid w:val="002C7A3E"/>
    <w:rsid w:val="002C7C5C"/>
    <w:rsid w:val="002C7CEB"/>
    <w:rsid w:val="002D0595"/>
    <w:rsid w:val="002D2DC3"/>
    <w:rsid w:val="002D31EA"/>
    <w:rsid w:val="002D3C66"/>
    <w:rsid w:val="002D3CBB"/>
    <w:rsid w:val="002D3F89"/>
    <w:rsid w:val="002D43DC"/>
    <w:rsid w:val="002D467F"/>
    <w:rsid w:val="002D48C7"/>
    <w:rsid w:val="002D4A7A"/>
    <w:rsid w:val="002D53BC"/>
    <w:rsid w:val="002D6496"/>
    <w:rsid w:val="002D6552"/>
    <w:rsid w:val="002E0261"/>
    <w:rsid w:val="002E0891"/>
    <w:rsid w:val="002E0DE2"/>
    <w:rsid w:val="002E10C2"/>
    <w:rsid w:val="002E14FF"/>
    <w:rsid w:val="002E1CFB"/>
    <w:rsid w:val="002E1EE0"/>
    <w:rsid w:val="002E1FA7"/>
    <w:rsid w:val="002E21C7"/>
    <w:rsid w:val="002E23D7"/>
    <w:rsid w:val="002E2DE6"/>
    <w:rsid w:val="002E39DC"/>
    <w:rsid w:val="002E561F"/>
    <w:rsid w:val="002E5AEF"/>
    <w:rsid w:val="002E5C26"/>
    <w:rsid w:val="002E6237"/>
    <w:rsid w:val="002E640B"/>
    <w:rsid w:val="002E6D62"/>
    <w:rsid w:val="002F0628"/>
    <w:rsid w:val="002F089C"/>
    <w:rsid w:val="002F0E4E"/>
    <w:rsid w:val="002F2746"/>
    <w:rsid w:val="002F2F54"/>
    <w:rsid w:val="002F39A3"/>
    <w:rsid w:val="002F3C07"/>
    <w:rsid w:val="002F4946"/>
    <w:rsid w:val="002F5092"/>
    <w:rsid w:val="002F5CF2"/>
    <w:rsid w:val="002F66B8"/>
    <w:rsid w:val="002F69AF"/>
    <w:rsid w:val="002F7F92"/>
    <w:rsid w:val="00300588"/>
    <w:rsid w:val="00300E5D"/>
    <w:rsid w:val="003020D8"/>
    <w:rsid w:val="0030282F"/>
    <w:rsid w:val="0030342E"/>
    <w:rsid w:val="003037DB"/>
    <w:rsid w:val="00303B0E"/>
    <w:rsid w:val="00303DE6"/>
    <w:rsid w:val="0030413F"/>
    <w:rsid w:val="003045C5"/>
    <w:rsid w:val="003050FE"/>
    <w:rsid w:val="00305639"/>
    <w:rsid w:val="00305670"/>
    <w:rsid w:val="00305994"/>
    <w:rsid w:val="00306B58"/>
    <w:rsid w:val="00307A11"/>
    <w:rsid w:val="00307D13"/>
    <w:rsid w:val="0031013B"/>
    <w:rsid w:val="003105DE"/>
    <w:rsid w:val="00310BFC"/>
    <w:rsid w:val="00310F21"/>
    <w:rsid w:val="003110A8"/>
    <w:rsid w:val="00311562"/>
    <w:rsid w:val="0031296F"/>
    <w:rsid w:val="00312E3B"/>
    <w:rsid w:val="0031325B"/>
    <w:rsid w:val="00313F28"/>
    <w:rsid w:val="003147D3"/>
    <w:rsid w:val="00314BF3"/>
    <w:rsid w:val="00314D3C"/>
    <w:rsid w:val="0031599F"/>
    <w:rsid w:val="00315B95"/>
    <w:rsid w:val="00315C2E"/>
    <w:rsid w:val="003169EA"/>
    <w:rsid w:val="00316D17"/>
    <w:rsid w:val="00316DC9"/>
    <w:rsid w:val="003171B5"/>
    <w:rsid w:val="00317A30"/>
    <w:rsid w:val="00317BD6"/>
    <w:rsid w:val="00317FBC"/>
    <w:rsid w:val="0032003F"/>
    <w:rsid w:val="00320732"/>
    <w:rsid w:val="00320D38"/>
    <w:rsid w:val="00321840"/>
    <w:rsid w:val="00321CE5"/>
    <w:rsid w:val="00321F8B"/>
    <w:rsid w:val="00322573"/>
    <w:rsid w:val="003226BA"/>
    <w:rsid w:val="00322767"/>
    <w:rsid w:val="0032283F"/>
    <w:rsid w:val="0032343B"/>
    <w:rsid w:val="0032391D"/>
    <w:rsid w:val="00323AFE"/>
    <w:rsid w:val="00323CB1"/>
    <w:rsid w:val="00324167"/>
    <w:rsid w:val="003245C2"/>
    <w:rsid w:val="0032490E"/>
    <w:rsid w:val="00324A87"/>
    <w:rsid w:val="0032700B"/>
    <w:rsid w:val="00327D7F"/>
    <w:rsid w:val="00330BE2"/>
    <w:rsid w:val="003310A6"/>
    <w:rsid w:val="00331339"/>
    <w:rsid w:val="0033187B"/>
    <w:rsid w:val="00331E63"/>
    <w:rsid w:val="00332C13"/>
    <w:rsid w:val="00332C99"/>
    <w:rsid w:val="0033314E"/>
    <w:rsid w:val="00333192"/>
    <w:rsid w:val="00333316"/>
    <w:rsid w:val="003336C8"/>
    <w:rsid w:val="0033383B"/>
    <w:rsid w:val="00333CDF"/>
    <w:rsid w:val="00335349"/>
    <w:rsid w:val="003353FA"/>
    <w:rsid w:val="00335D07"/>
    <w:rsid w:val="003378FB"/>
    <w:rsid w:val="00337D5D"/>
    <w:rsid w:val="00340B26"/>
    <w:rsid w:val="00340F2C"/>
    <w:rsid w:val="00342614"/>
    <w:rsid w:val="00342715"/>
    <w:rsid w:val="00342793"/>
    <w:rsid w:val="0034306B"/>
    <w:rsid w:val="003431ED"/>
    <w:rsid w:val="00343E2F"/>
    <w:rsid w:val="00344DFC"/>
    <w:rsid w:val="00345031"/>
    <w:rsid w:val="00345BA6"/>
    <w:rsid w:val="00345D5A"/>
    <w:rsid w:val="003462F0"/>
    <w:rsid w:val="0034640E"/>
    <w:rsid w:val="003504E0"/>
    <w:rsid w:val="00350D62"/>
    <w:rsid w:val="003512FD"/>
    <w:rsid w:val="003514AB"/>
    <w:rsid w:val="003525B3"/>
    <w:rsid w:val="00352660"/>
    <w:rsid w:val="00353290"/>
    <w:rsid w:val="003534B5"/>
    <w:rsid w:val="00353E47"/>
    <w:rsid w:val="003543A6"/>
    <w:rsid w:val="0035444D"/>
    <w:rsid w:val="003547D1"/>
    <w:rsid w:val="00354D66"/>
    <w:rsid w:val="00355492"/>
    <w:rsid w:val="00356DB3"/>
    <w:rsid w:val="003574BA"/>
    <w:rsid w:val="00357BF1"/>
    <w:rsid w:val="003606A5"/>
    <w:rsid w:val="0036140F"/>
    <w:rsid w:val="0036158A"/>
    <w:rsid w:val="003615E6"/>
    <w:rsid w:val="00362231"/>
    <w:rsid w:val="00362A56"/>
    <w:rsid w:val="00362C31"/>
    <w:rsid w:val="00362C33"/>
    <w:rsid w:val="00362D29"/>
    <w:rsid w:val="00363274"/>
    <w:rsid w:val="003633E7"/>
    <w:rsid w:val="00365018"/>
    <w:rsid w:val="0036647E"/>
    <w:rsid w:val="00370C2F"/>
    <w:rsid w:val="003715F8"/>
    <w:rsid w:val="003723D6"/>
    <w:rsid w:val="00372441"/>
    <w:rsid w:val="003724E9"/>
    <w:rsid w:val="003727AB"/>
    <w:rsid w:val="003728E3"/>
    <w:rsid w:val="00372971"/>
    <w:rsid w:val="00372BA0"/>
    <w:rsid w:val="00372C7D"/>
    <w:rsid w:val="0037368A"/>
    <w:rsid w:val="00373870"/>
    <w:rsid w:val="00375962"/>
    <w:rsid w:val="003765BD"/>
    <w:rsid w:val="0037668B"/>
    <w:rsid w:val="00376D42"/>
    <w:rsid w:val="003772A9"/>
    <w:rsid w:val="0037780C"/>
    <w:rsid w:val="00377B84"/>
    <w:rsid w:val="00380986"/>
    <w:rsid w:val="00380BE6"/>
    <w:rsid w:val="003813DE"/>
    <w:rsid w:val="00381647"/>
    <w:rsid w:val="003816E1"/>
    <w:rsid w:val="00381D58"/>
    <w:rsid w:val="003824C5"/>
    <w:rsid w:val="003826E7"/>
    <w:rsid w:val="00382B16"/>
    <w:rsid w:val="00383150"/>
    <w:rsid w:val="00384501"/>
    <w:rsid w:val="00384732"/>
    <w:rsid w:val="00384735"/>
    <w:rsid w:val="003847C3"/>
    <w:rsid w:val="00384C52"/>
    <w:rsid w:val="00385FDA"/>
    <w:rsid w:val="0038645D"/>
    <w:rsid w:val="00387A68"/>
    <w:rsid w:val="00387E33"/>
    <w:rsid w:val="00390302"/>
    <w:rsid w:val="0039080F"/>
    <w:rsid w:val="003908AE"/>
    <w:rsid w:val="00390F1F"/>
    <w:rsid w:val="00391598"/>
    <w:rsid w:val="00391D50"/>
    <w:rsid w:val="003921FC"/>
    <w:rsid w:val="00392C8F"/>
    <w:rsid w:val="00392E10"/>
    <w:rsid w:val="003936DB"/>
    <w:rsid w:val="00393A7B"/>
    <w:rsid w:val="00393B6E"/>
    <w:rsid w:val="00393F60"/>
    <w:rsid w:val="00394638"/>
    <w:rsid w:val="00394743"/>
    <w:rsid w:val="003947F6"/>
    <w:rsid w:val="00394D74"/>
    <w:rsid w:val="00394FAA"/>
    <w:rsid w:val="00395261"/>
    <w:rsid w:val="003957B0"/>
    <w:rsid w:val="00395C4B"/>
    <w:rsid w:val="003963EC"/>
    <w:rsid w:val="003A0ECD"/>
    <w:rsid w:val="003A1A46"/>
    <w:rsid w:val="003A28D9"/>
    <w:rsid w:val="003A3168"/>
    <w:rsid w:val="003A448A"/>
    <w:rsid w:val="003A55FF"/>
    <w:rsid w:val="003A56B5"/>
    <w:rsid w:val="003A5B92"/>
    <w:rsid w:val="003A61F8"/>
    <w:rsid w:val="003A638A"/>
    <w:rsid w:val="003A6557"/>
    <w:rsid w:val="003A65B2"/>
    <w:rsid w:val="003A66F2"/>
    <w:rsid w:val="003A69D1"/>
    <w:rsid w:val="003A7A1A"/>
    <w:rsid w:val="003A7FFB"/>
    <w:rsid w:val="003B031D"/>
    <w:rsid w:val="003B0B51"/>
    <w:rsid w:val="003B14DC"/>
    <w:rsid w:val="003B2327"/>
    <w:rsid w:val="003B2627"/>
    <w:rsid w:val="003B278A"/>
    <w:rsid w:val="003B2790"/>
    <w:rsid w:val="003B27D4"/>
    <w:rsid w:val="003B2EE9"/>
    <w:rsid w:val="003B340D"/>
    <w:rsid w:val="003B344D"/>
    <w:rsid w:val="003B3B7A"/>
    <w:rsid w:val="003B461C"/>
    <w:rsid w:val="003B4998"/>
    <w:rsid w:val="003B4B68"/>
    <w:rsid w:val="003B564F"/>
    <w:rsid w:val="003B5F76"/>
    <w:rsid w:val="003B6175"/>
    <w:rsid w:val="003B66A1"/>
    <w:rsid w:val="003B6753"/>
    <w:rsid w:val="003B677D"/>
    <w:rsid w:val="003B7808"/>
    <w:rsid w:val="003C009E"/>
    <w:rsid w:val="003C0121"/>
    <w:rsid w:val="003C0790"/>
    <w:rsid w:val="003C0C45"/>
    <w:rsid w:val="003C16E1"/>
    <w:rsid w:val="003C1BD8"/>
    <w:rsid w:val="003C1C1E"/>
    <w:rsid w:val="003C1C6B"/>
    <w:rsid w:val="003C2284"/>
    <w:rsid w:val="003C3EAE"/>
    <w:rsid w:val="003C4622"/>
    <w:rsid w:val="003C48C1"/>
    <w:rsid w:val="003C52B6"/>
    <w:rsid w:val="003C5930"/>
    <w:rsid w:val="003C5A34"/>
    <w:rsid w:val="003C618A"/>
    <w:rsid w:val="003C6565"/>
    <w:rsid w:val="003C6A12"/>
    <w:rsid w:val="003C748B"/>
    <w:rsid w:val="003C7E0A"/>
    <w:rsid w:val="003D0591"/>
    <w:rsid w:val="003D069D"/>
    <w:rsid w:val="003D0A8F"/>
    <w:rsid w:val="003D1C3C"/>
    <w:rsid w:val="003D1DC3"/>
    <w:rsid w:val="003D252D"/>
    <w:rsid w:val="003D30D7"/>
    <w:rsid w:val="003D3C7C"/>
    <w:rsid w:val="003D4A79"/>
    <w:rsid w:val="003D4EAC"/>
    <w:rsid w:val="003D56EE"/>
    <w:rsid w:val="003D5DB8"/>
    <w:rsid w:val="003D6495"/>
    <w:rsid w:val="003D6647"/>
    <w:rsid w:val="003D6726"/>
    <w:rsid w:val="003D7799"/>
    <w:rsid w:val="003D77BC"/>
    <w:rsid w:val="003E024C"/>
    <w:rsid w:val="003E0278"/>
    <w:rsid w:val="003E028E"/>
    <w:rsid w:val="003E0C97"/>
    <w:rsid w:val="003E1060"/>
    <w:rsid w:val="003E1171"/>
    <w:rsid w:val="003E3E20"/>
    <w:rsid w:val="003E4B43"/>
    <w:rsid w:val="003E4DF7"/>
    <w:rsid w:val="003E4E1E"/>
    <w:rsid w:val="003E5AC7"/>
    <w:rsid w:val="003E5C3E"/>
    <w:rsid w:val="003E687D"/>
    <w:rsid w:val="003E6B24"/>
    <w:rsid w:val="003E6BEC"/>
    <w:rsid w:val="003E79A3"/>
    <w:rsid w:val="003F0CA2"/>
    <w:rsid w:val="003F0CDE"/>
    <w:rsid w:val="003F0D30"/>
    <w:rsid w:val="003F1046"/>
    <w:rsid w:val="003F1A70"/>
    <w:rsid w:val="003F20E1"/>
    <w:rsid w:val="003F2616"/>
    <w:rsid w:val="003F27E1"/>
    <w:rsid w:val="003F2ED7"/>
    <w:rsid w:val="003F31A1"/>
    <w:rsid w:val="003F3D92"/>
    <w:rsid w:val="003F4EB2"/>
    <w:rsid w:val="003F53A8"/>
    <w:rsid w:val="003F5C01"/>
    <w:rsid w:val="003F626B"/>
    <w:rsid w:val="003F6B7E"/>
    <w:rsid w:val="003F7139"/>
    <w:rsid w:val="003F76EA"/>
    <w:rsid w:val="00401AF7"/>
    <w:rsid w:val="00401EDC"/>
    <w:rsid w:val="00401F02"/>
    <w:rsid w:val="00402361"/>
    <w:rsid w:val="004024D8"/>
    <w:rsid w:val="00402CEA"/>
    <w:rsid w:val="00402CF4"/>
    <w:rsid w:val="00403129"/>
    <w:rsid w:val="0040411A"/>
    <w:rsid w:val="00404417"/>
    <w:rsid w:val="00404785"/>
    <w:rsid w:val="00404DD9"/>
    <w:rsid w:val="0040588C"/>
    <w:rsid w:val="00406D6C"/>
    <w:rsid w:val="00407030"/>
    <w:rsid w:val="00407425"/>
    <w:rsid w:val="00407CB6"/>
    <w:rsid w:val="004102CE"/>
    <w:rsid w:val="00410599"/>
    <w:rsid w:val="00410918"/>
    <w:rsid w:val="00410B86"/>
    <w:rsid w:val="00410C59"/>
    <w:rsid w:val="00411025"/>
    <w:rsid w:val="00411EC9"/>
    <w:rsid w:val="0041285A"/>
    <w:rsid w:val="004138DC"/>
    <w:rsid w:val="0041397A"/>
    <w:rsid w:val="00414180"/>
    <w:rsid w:val="0041423B"/>
    <w:rsid w:val="0041435D"/>
    <w:rsid w:val="004143CC"/>
    <w:rsid w:val="0041460F"/>
    <w:rsid w:val="00414CE8"/>
    <w:rsid w:val="0041533D"/>
    <w:rsid w:val="004156DB"/>
    <w:rsid w:val="00415CDD"/>
    <w:rsid w:val="00415DCF"/>
    <w:rsid w:val="00415FF0"/>
    <w:rsid w:val="0041624F"/>
    <w:rsid w:val="004163DD"/>
    <w:rsid w:val="0041698B"/>
    <w:rsid w:val="004206AC"/>
    <w:rsid w:val="00420926"/>
    <w:rsid w:val="004211EC"/>
    <w:rsid w:val="00421450"/>
    <w:rsid w:val="004216EF"/>
    <w:rsid w:val="004229F3"/>
    <w:rsid w:val="00422FF3"/>
    <w:rsid w:val="00423C9C"/>
    <w:rsid w:val="004243A3"/>
    <w:rsid w:val="00425345"/>
    <w:rsid w:val="004259E4"/>
    <w:rsid w:val="00425DAC"/>
    <w:rsid w:val="0042701A"/>
    <w:rsid w:val="004278C7"/>
    <w:rsid w:val="004309EE"/>
    <w:rsid w:val="00431384"/>
    <w:rsid w:val="0043265B"/>
    <w:rsid w:val="004331E0"/>
    <w:rsid w:val="00433237"/>
    <w:rsid w:val="0043340A"/>
    <w:rsid w:val="0043376B"/>
    <w:rsid w:val="00434989"/>
    <w:rsid w:val="00434A7B"/>
    <w:rsid w:val="00435037"/>
    <w:rsid w:val="004351A7"/>
    <w:rsid w:val="00435C94"/>
    <w:rsid w:val="00435E50"/>
    <w:rsid w:val="00436371"/>
    <w:rsid w:val="00437C1F"/>
    <w:rsid w:val="004405E7"/>
    <w:rsid w:val="004405F5"/>
    <w:rsid w:val="004417EF"/>
    <w:rsid w:val="00441889"/>
    <w:rsid w:val="004427DD"/>
    <w:rsid w:val="004428C4"/>
    <w:rsid w:val="00442A3C"/>
    <w:rsid w:val="00442BCB"/>
    <w:rsid w:val="00442D4D"/>
    <w:rsid w:val="004430E3"/>
    <w:rsid w:val="004433C8"/>
    <w:rsid w:val="00444BA8"/>
    <w:rsid w:val="00447394"/>
    <w:rsid w:val="00447B5A"/>
    <w:rsid w:val="00447EDA"/>
    <w:rsid w:val="004501D6"/>
    <w:rsid w:val="0045044F"/>
    <w:rsid w:val="004505AF"/>
    <w:rsid w:val="00450C38"/>
    <w:rsid w:val="0045129F"/>
    <w:rsid w:val="00451444"/>
    <w:rsid w:val="0045256B"/>
    <w:rsid w:val="0045269C"/>
    <w:rsid w:val="004535F2"/>
    <w:rsid w:val="00454396"/>
    <w:rsid w:val="00454888"/>
    <w:rsid w:val="00454D75"/>
    <w:rsid w:val="004554B0"/>
    <w:rsid w:val="0045551A"/>
    <w:rsid w:val="00455731"/>
    <w:rsid w:val="0045644C"/>
    <w:rsid w:val="00456C09"/>
    <w:rsid w:val="00457683"/>
    <w:rsid w:val="004579B1"/>
    <w:rsid w:val="00457E52"/>
    <w:rsid w:val="00460571"/>
    <w:rsid w:val="00460CD4"/>
    <w:rsid w:val="00461052"/>
    <w:rsid w:val="004622F5"/>
    <w:rsid w:val="004623B4"/>
    <w:rsid w:val="0046246D"/>
    <w:rsid w:val="00462C5B"/>
    <w:rsid w:val="0046361D"/>
    <w:rsid w:val="00463662"/>
    <w:rsid w:val="00463CE0"/>
    <w:rsid w:val="00464892"/>
    <w:rsid w:val="00465FE7"/>
    <w:rsid w:val="004661FA"/>
    <w:rsid w:val="0046651C"/>
    <w:rsid w:val="004677AC"/>
    <w:rsid w:val="004700A9"/>
    <w:rsid w:val="004703D1"/>
    <w:rsid w:val="00470859"/>
    <w:rsid w:val="004717AB"/>
    <w:rsid w:val="00472B07"/>
    <w:rsid w:val="00474E50"/>
    <w:rsid w:val="00474EC6"/>
    <w:rsid w:val="004750C7"/>
    <w:rsid w:val="00475430"/>
    <w:rsid w:val="00475CE6"/>
    <w:rsid w:val="00476C68"/>
    <w:rsid w:val="00476FBB"/>
    <w:rsid w:val="00477217"/>
    <w:rsid w:val="00481A7B"/>
    <w:rsid w:val="00482410"/>
    <w:rsid w:val="00482762"/>
    <w:rsid w:val="00482A94"/>
    <w:rsid w:val="00482F18"/>
    <w:rsid w:val="00482FBF"/>
    <w:rsid w:val="004832C1"/>
    <w:rsid w:val="004832ED"/>
    <w:rsid w:val="00483B4E"/>
    <w:rsid w:val="004843FB"/>
    <w:rsid w:val="004849DB"/>
    <w:rsid w:val="00484E33"/>
    <w:rsid w:val="00484EAE"/>
    <w:rsid w:val="00486139"/>
    <w:rsid w:val="00486246"/>
    <w:rsid w:val="004870AD"/>
    <w:rsid w:val="00487318"/>
    <w:rsid w:val="004902B9"/>
    <w:rsid w:val="0049035C"/>
    <w:rsid w:val="00490DE1"/>
    <w:rsid w:val="00490F11"/>
    <w:rsid w:val="004913BB"/>
    <w:rsid w:val="00491770"/>
    <w:rsid w:val="00492E47"/>
    <w:rsid w:val="0049374B"/>
    <w:rsid w:val="004937B7"/>
    <w:rsid w:val="0049397F"/>
    <w:rsid w:val="00494054"/>
    <w:rsid w:val="00494075"/>
    <w:rsid w:val="004951A8"/>
    <w:rsid w:val="00495929"/>
    <w:rsid w:val="004966E0"/>
    <w:rsid w:val="004A0093"/>
    <w:rsid w:val="004A062C"/>
    <w:rsid w:val="004A0885"/>
    <w:rsid w:val="004A149E"/>
    <w:rsid w:val="004A1687"/>
    <w:rsid w:val="004A18A8"/>
    <w:rsid w:val="004A1EF8"/>
    <w:rsid w:val="004A29C9"/>
    <w:rsid w:val="004A2D0B"/>
    <w:rsid w:val="004A32A6"/>
    <w:rsid w:val="004A36A3"/>
    <w:rsid w:val="004A36AB"/>
    <w:rsid w:val="004A42EA"/>
    <w:rsid w:val="004A4A30"/>
    <w:rsid w:val="004A4EA9"/>
    <w:rsid w:val="004A52C4"/>
    <w:rsid w:val="004A56C6"/>
    <w:rsid w:val="004A5F3B"/>
    <w:rsid w:val="004A5F42"/>
    <w:rsid w:val="004A6E16"/>
    <w:rsid w:val="004A7513"/>
    <w:rsid w:val="004A78C9"/>
    <w:rsid w:val="004A7DFD"/>
    <w:rsid w:val="004B0627"/>
    <w:rsid w:val="004B193B"/>
    <w:rsid w:val="004B274D"/>
    <w:rsid w:val="004B276B"/>
    <w:rsid w:val="004B55BE"/>
    <w:rsid w:val="004B584D"/>
    <w:rsid w:val="004B6A5E"/>
    <w:rsid w:val="004B6F27"/>
    <w:rsid w:val="004B7430"/>
    <w:rsid w:val="004B75D6"/>
    <w:rsid w:val="004B798A"/>
    <w:rsid w:val="004B7B44"/>
    <w:rsid w:val="004B7BEB"/>
    <w:rsid w:val="004C0E2C"/>
    <w:rsid w:val="004C10A0"/>
    <w:rsid w:val="004C24E3"/>
    <w:rsid w:val="004C24E6"/>
    <w:rsid w:val="004C2B75"/>
    <w:rsid w:val="004C2C35"/>
    <w:rsid w:val="004C30C3"/>
    <w:rsid w:val="004C3234"/>
    <w:rsid w:val="004C39AA"/>
    <w:rsid w:val="004C4314"/>
    <w:rsid w:val="004C4E66"/>
    <w:rsid w:val="004C547B"/>
    <w:rsid w:val="004C5764"/>
    <w:rsid w:val="004C5AAE"/>
    <w:rsid w:val="004C62DD"/>
    <w:rsid w:val="004C6488"/>
    <w:rsid w:val="004C7A75"/>
    <w:rsid w:val="004C7B88"/>
    <w:rsid w:val="004C7CF8"/>
    <w:rsid w:val="004D0A73"/>
    <w:rsid w:val="004D0CC4"/>
    <w:rsid w:val="004D1281"/>
    <w:rsid w:val="004D235C"/>
    <w:rsid w:val="004D33D2"/>
    <w:rsid w:val="004D3A64"/>
    <w:rsid w:val="004D3ABA"/>
    <w:rsid w:val="004D4298"/>
    <w:rsid w:val="004D45F4"/>
    <w:rsid w:val="004D5297"/>
    <w:rsid w:val="004D57E2"/>
    <w:rsid w:val="004D59B7"/>
    <w:rsid w:val="004D6671"/>
    <w:rsid w:val="004D77B8"/>
    <w:rsid w:val="004D77F5"/>
    <w:rsid w:val="004D7CE4"/>
    <w:rsid w:val="004D7E88"/>
    <w:rsid w:val="004E0BED"/>
    <w:rsid w:val="004E2B88"/>
    <w:rsid w:val="004E336D"/>
    <w:rsid w:val="004E36FD"/>
    <w:rsid w:val="004E3C2C"/>
    <w:rsid w:val="004E4B75"/>
    <w:rsid w:val="004E5951"/>
    <w:rsid w:val="004E5CC5"/>
    <w:rsid w:val="004E6254"/>
    <w:rsid w:val="004E7DD7"/>
    <w:rsid w:val="004F0468"/>
    <w:rsid w:val="004F0480"/>
    <w:rsid w:val="004F0512"/>
    <w:rsid w:val="004F135D"/>
    <w:rsid w:val="004F2441"/>
    <w:rsid w:val="004F2F91"/>
    <w:rsid w:val="004F33FE"/>
    <w:rsid w:val="004F44DF"/>
    <w:rsid w:val="004F45AE"/>
    <w:rsid w:val="004F5522"/>
    <w:rsid w:val="004F5ADB"/>
    <w:rsid w:val="004F5C9C"/>
    <w:rsid w:val="004F64BD"/>
    <w:rsid w:val="004F6CE3"/>
    <w:rsid w:val="004F7BB1"/>
    <w:rsid w:val="004F7C1F"/>
    <w:rsid w:val="004F7FF4"/>
    <w:rsid w:val="005005EF"/>
    <w:rsid w:val="00501F8D"/>
    <w:rsid w:val="005020F5"/>
    <w:rsid w:val="00502F86"/>
    <w:rsid w:val="00503041"/>
    <w:rsid w:val="00503079"/>
    <w:rsid w:val="00504979"/>
    <w:rsid w:val="005049FD"/>
    <w:rsid w:val="00504B32"/>
    <w:rsid w:val="005059BA"/>
    <w:rsid w:val="00505C18"/>
    <w:rsid w:val="00506047"/>
    <w:rsid w:val="005062D3"/>
    <w:rsid w:val="00506805"/>
    <w:rsid w:val="005073E5"/>
    <w:rsid w:val="00510BCB"/>
    <w:rsid w:val="005118DF"/>
    <w:rsid w:val="00512524"/>
    <w:rsid w:val="0051287F"/>
    <w:rsid w:val="00512C58"/>
    <w:rsid w:val="00513593"/>
    <w:rsid w:val="00513A3F"/>
    <w:rsid w:val="00513F3F"/>
    <w:rsid w:val="00514672"/>
    <w:rsid w:val="00514A31"/>
    <w:rsid w:val="00515011"/>
    <w:rsid w:val="005155DF"/>
    <w:rsid w:val="00516CE6"/>
    <w:rsid w:val="0051745D"/>
    <w:rsid w:val="0051757D"/>
    <w:rsid w:val="0051760D"/>
    <w:rsid w:val="0051797E"/>
    <w:rsid w:val="00517C9F"/>
    <w:rsid w:val="005201A9"/>
    <w:rsid w:val="005208ED"/>
    <w:rsid w:val="005212EB"/>
    <w:rsid w:val="005218F8"/>
    <w:rsid w:val="00521DD4"/>
    <w:rsid w:val="005220EE"/>
    <w:rsid w:val="0052220E"/>
    <w:rsid w:val="005223C0"/>
    <w:rsid w:val="00522794"/>
    <w:rsid w:val="0052523A"/>
    <w:rsid w:val="00525759"/>
    <w:rsid w:val="00525B37"/>
    <w:rsid w:val="00525F7C"/>
    <w:rsid w:val="00526769"/>
    <w:rsid w:val="005268C5"/>
    <w:rsid w:val="005274D9"/>
    <w:rsid w:val="00530F66"/>
    <w:rsid w:val="0053125A"/>
    <w:rsid w:val="00532C84"/>
    <w:rsid w:val="0053421A"/>
    <w:rsid w:val="00534C00"/>
    <w:rsid w:val="005350FE"/>
    <w:rsid w:val="00535D7A"/>
    <w:rsid w:val="00536652"/>
    <w:rsid w:val="00536895"/>
    <w:rsid w:val="0053723B"/>
    <w:rsid w:val="0053773F"/>
    <w:rsid w:val="00537A38"/>
    <w:rsid w:val="00537FAD"/>
    <w:rsid w:val="005401B1"/>
    <w:rsid w:val="00540DBE"/>
    <w:rsid w:val="00540F18"/>
    <w:rsid w:val="0054215E"/>
    <w:rsid w:val="0054254B"/>
    <w:rsid w:val="00542A2E"/>
    <w:rsid w:val="00542B2E"/>
    <w:rsid w:val="0054327B"/>
    <w:rsid w:val="005434E6"/>
    <w:rsid w:val="0054380E"/>
    <w:rsid w:val="00545C15"/>
    <w:rsid w:val="005465D9"/>
    <w:rsid w:val="00547CBE"/>
    <w:rsid w:val="00547D22"/>
    <w:rsid w:val="0055007F"/>
    <w:rsid w:val="0055096B"/>
    <w:rsid w:val="00551B7C"/>
    <w:rsid w:val="00553257"/>
    <w:rsid w:val="00553EA7"/>
    <w:rsid w:val="00553FD5"/>
    <w:rsid w:val="00554007"/>
    <w:rsid w:val="0055430F"/>
    <w:rsid w:val="00554AAC"/>
    <w:rsid w:val="00555788"/>
    <w:rsid w:val="0055609D"/>
    <w:rsid w:val="005561CB"/>
    <w:rsid w:val="00556EA8"/>
    <w:rsid w:val="00557055"/>
    <w:rsid w:val="0055763F"/>
    <w:rsid w:val="00557978"/>
    <w:rsid w:val="00557D35"/>
    <w:rsid w:val="00560A4B"/>
    <w:rsid w:val="005612C7"/>
    <w:rsid w:val="00561539"/>
    <w:rsid w:val="00562274"/>
    <w:rsid w:val="005627D6"/>
    <w:rsid w:val="00562E73"/>
    <w:rsid w:val="005631CD"/>
    <w:rsid w:val="0056331E"/>
    <w:rsid w:val="005633A7"/>
    <w:rsid w:val="005657FA"/>
    <w:rsid w:val="00566BDF"/>
    <w:rsid w:val="00566D07"/>
    <w:rsid w:val="005671C8"/>
    <w:rsid w:val="0056725C"/>
    <w:rsid w:val="00567D93"/>
    <w:rsid w:val="00567F45"/>
    <w:rsid w:val="0057005F"/>
    <w:rsid w:val="005704A7"/>
    <w:rsid w:val="005707C0"/>
    <w:rsid w:val="00570B9D"/>
    <w:rsid w:val="00570B9F"/>
    <w:rsid w:val="00571308"/>
    <w:rsid w:val="0057150B"/>
    <w:rsid w:val="005715E2"/>
    <w:rsid w:val="00571BCA"/>
    <w:rsid w:val="00571F89"/>
    <w:rsid w:val="0057221D"/>
    <w:rsid w:val="00572ACE"/>
    <w:rsid w:val="005733FB"/>
    <w:rsid w:val="0057386C"/>
    <w:rsid w:val="005751F7"/>
    <w:rsid w:val="005760B3"/>
    <w:rsid w:val="00576604"/>
    <w:rsid w:val="00576A5C"/>
    <w:rsid w:val="00576BE6"/>
    <w:rsid w:val="00577068"/>
    <w:rsid w:val="005773F6"/>
    <w:rsid w:val="005779C8"/>
    <w:rsid w:val="00577A83"/>
    <w:rsid w:val="00580576"/>
    <w:rsid w:val="005807F3"/>
    <w:rsid w:val="00582C5C"/>
    <w:rsid w:val="00582F0A"/>
    <w:rsid w:val="00583044"/>
    <w:rsid w:val="0058305A"/>
    <w:rsid w:val="0058379E"/>
    <w:rsid w:val="005844F7"/>
    <w:rsid w:val="00584C5B"/>
    <w:rsid w:val="0058505C"/>
    <w:rsid w:val="00585B72"/>
    <w:rsid w:val="00585F92"/>
    <w:rsid w:val="00586034"/>
    <w:rsid w:val="00587071"/>
    <w:rsid w:val="00587165"/>
    <w:rsid w:val="005877DE"/>
    <w:rsid w:val="005879D1"/>
    <w:rsid w:val="005904A8"/>
    <w:rsid w:val="005906D1"/>
    <w:rsid w:val="00590ADA"/>
    <w:rsid w:val="00591234"/>
    <w:rsid w:val="005917D6"/>
    <w:rsid w:val="00591854"/>
    <w:rsid w:val="0059231C"/>
    <w:rsid w:val="005924EF"/>
    <w:rsid w:val="005926F7"/>
    <w:rsid w:val="005933B7"/>
    <w:rsid w:val="0059484C"/>
    <w:rsid w:val="00594C9B"/>
    <w:rsid w:val="00594F8B"/>
    <w:rsid w:val="005952ED"/>
    <w:rsid w:val="0059534D"/>
    <w:rsid w:val="00595E86"/>
    <w:rsid w:val="00595FF6"/>
    <w:rsid w:val="005961C9"/>
    <w:rsid w:val="005965D2"/>
    <w:rsid w:val="005967D4"/>
    <w:rsid w:val="00596851"/>
    <w:rsid w:val="00596CAE"/>
    <w:rsid w:val="005970E3"/>
    <w:rsid w:val="0059781E"/>
    <w:rsid w:val="00597AB4"/>
    <w:rsid w:val="00597EF8"/>
    <w:rsid w:val="005A048E"/>
    <w:rsid w:val="005A0514"/>
    <w:rsid w:val="005A18C3"/>
    <w:rsid w:val="005A1E41"/>
    <w:rsid w:val="005A1FF1"/>
    <w:rsid w:val="005A29E0"/>
    <w:rsid w:val="005A3515"/>
    <w:rsid w:val="005A3626"/>
    <w:rsid w:val="005A36C8"/>
    <w:rsid w:val="005A3F8D"/>
    <w:rsid w:val="005A40E9"/>
    <w:rsid w:val="005A43D2"/>
    <w:rsid w:val="005A4F34"/>
    <w:rsid w:val="005A617E"/>
    <w:rsid w:val="005A63E3"/>
    <w:rsid w:val="005A6ED4"/>
    <w:rsid w:val="005A7AD7"/>
    <w:rsid w:val="005A7E32"/>
    <w:rsid w:val="005B08D3"/>
    <w:rsid w:val="005B1486"/>
    <w:rsid w:val="005B1A72"/>
    <w:rsid w:val="005B1E10"/>
    <w:rsid w:val="005B2D4C"/>
    <w:rsid w:val="005B3540"/>
    <w:rsid w:val="005B42EB"/>
    <w:rsid w:val="005B4BD0"/>
    <w:rsid w:val="005B4EDA"/>
    <w:rsid w:val="005B59D7"/>
    <w:rsid w:val="005B59F6"/>
    <w:rsid w:val="005B61A9"/>
    <w:rsid w:val="005B6C95"/>
    <w:rsid w:val="005B7356"/>
    <w:rsid w:val="005B7567"/>
    <w:rsid w:val="005B7941"/>
    <w:rsid w:val="005B7A13"/>
    <w:rsid w:val="005C0704"/>
    <w:rsid w:val="005C08B5"/>
    <w:rsid w:val="005C17CA"/>
    <w:rsid w:val="005C19A5"/>
    <w:rsid w:val="005C296B"/>
    <w:rsid w:val="005C33D2"/>
    <w:rsid w:val="005C3794"/>
    <w:rsid w:val="005C3C13"/>
    <w:rsid w:val="005C3E79"/>
    <w:rsid w:val="005C44F2"/>
    <w:rsid w:val="005C461A"/>
    <w:rsid w:val="005C51A1"/>
    <w:rsid w:val="005C51B8"/>
    <w:rsid w:val="005C5CC6"/>
    <w:rsid w:val="005C63A0"/>
    <w:rsid w:val="005C69C7"/>
    <w:rsid w:val="005C6AE9"/>
    <w:rsid w:val="005C70E4"/>
    <w:rsid w:val="005C727D"/>
    <w:rsid w:val="005D0423"/>
    <w:rsid w:val="005D13CA"/>
    <w:rsid w:val="005D1C15"/>
    <w:rsid w:val="005D1C4E"/>
    <w:rsid w:val="005D2740"/>
    <w:rsid w:val="005D3A36"/>
    <w:rsid w:val="005D3BAD"/>
    <w:rsid w:val="005D4601"/>
    <w:rsid w:val="005D5E7E"/>
    <w:rsid w:val="005D6B0C"/>
    <w:rsid w:val="005D7175"/>
    <w:rsid w:val="005D71A3"/>
    <w:rsid w:val="005D7B23"/>
    <w:rsid w:val="005D7B98"/>
    <w:rsid w:val="005E003F"/>
    <w:rsid w:val="005E0F02"/>
    <w:rsid w:val="005E1109"/>
    <w:rsid w:val="005E17CF"/>
    <w:rsid w:val="005E18A5"/>
    <w:rsid w:val="005E1CC9"/>
    <w:rsid w:val="005E2371"/>
    <w:rsid w:val="005E262E"/>
    <w:rsid w:val="005E2682"/>
    <w:rsid w:val="005E2714"/>
    <w:rsid w:val="005E282E"/>
    <w:rsid w:val="005E311D"/>
    <w:rsid w:val="005E3895"/>
    <w:rsid w:val="005E406A"/>
    <w:rsid w:val="005E51C3"/>
    <w:rsid w:val="005E5E7C"/>
    <w:rsid w:val="005E665A"/>
    <w:rsid w:val="005E7568"/>
    <w:rsid w:val="005E7958"/>
    <w:rsid w:val="005E79A8"/>
    <w:rsid w:val="005F05AF"/>
    <w:rsid w:val="005F09CC"/>
    <w:rsid w:val="005F10F6"/>
    <w:rsid w:val="005F217F"/>
    <w:rsid w:val="005F2D74"/>
    <w:rsid w:val="005F329D"/>
    <w:rsid w:val="005F35AE"/>
    <w:rsid w:val="005F3BAC"/>
    <w:rsid w:val="005F49A2"/>
    <w:rsid w:val="005F555C"/>
    <w:rsid w:val="005F5CA6"/>
    <w:rsid w:val="005F69C5"/>
    <w:rsid w:val="005F6CBC"/>
    <w:rsid w:val="005F6D67"/>
    <w:rsid w:val="005F6E90"/>
    <w:rsid w:val="005F7510"/>
    <w:rsid w:val="005F7819"/>
    <w:rsid w:val="005F7920"/>
    <w:rsid w:val="00601749"/>
    <w:rsid w:val="006017D0"/>
    <w:rsid w:val="00602155"/>
    <w:rsid w:val="00602C89"/>
    <w:rsid w:val="00602CA2"/>
    <w:rsid w:val="00603CAB"/>
    <w:rsid w:val="00604271"/>
    <w:rsid w:val="00604330"/>
    <w:rsid w:val="00604907"/>
    <w:rsid w:val="0060494E"/>
    <w:rsid w:val="00604C57"/>
    <w:rsid w:val="0060522F"/>
    <w:rsid w:val="00605467"/>
    <w:rsid w:val="0060559D"/>
    <w:rsid w:val="00605F55"/>
    <w:rsid w:val="006061D6"/>
    <w:rsid w:val="006062C1"/>
    <w:rsid w:val="00606988"/>
    <w:rsid w:val="006073EF"/>
    <w:rsid w:val="006076F2"/>
    <w:rsid w:val="0060793F"/>
    <w:rsid w:val="00607DB8"/>
    <w:rsid w:val="00610410"/>
    <w:rsid w:val="00610AF5"/>
    <w:rsid w:val="00610F21"/>
    <w:rsid w:val="00611816"/>
    <w:rsid w:val="00611862"/>
    <w:rsid w:val="00611CBF"/>
    <w:rsid w:val="00612015"/>
    <w:rsid w:val="00612760"/>
    <w:rsid w:val="006131D3"/>
    <w:rsid w:val="006132AC"/>
    <w:rsid w:val="00613A3A"/>
    <w:rsid w:val="00613D19"/>
    <w:rsid w:val="00614902"/>
    <w:rsid w:val="00615CCD"/>
    <w:rsid w:val="00616AB6"/>
    <w:rsid w:val="00616C3C"/>
    <w:rsid w:val="00616D54"/>
    <w:rsid w:val="00617004"/>
    <w:rsid w:val="00617D58"/>
    <w:rsid w:val="006206BB"/>
    <w:rsid w:val="00620AD8"/>
    <w:rsid w:val="006228DE"/>
    <w:rsid w:val="00622D79"/>
    <w:rsid w:val="0062302D"/>
    <w:rsid w:val="006235AD"/>
    <w:rsid w:val="00623743"/>
    <w:rsid w:val="00623796"/>
    <w:rsid w:val="006240C5"/>
    <w:rsid w:val="00624317"/>
    <w:rsid w:val="00624777"/>
    <w:rsid w:val="00624CDE"/>
    <w:rsid w:val="006252D9"/>
    <w:rsid w:val="006252EC"/>
    <w:rsid w:val="006253F0"/>
    <w:rsid w:val="00625636"/>
    <w:rsid w:val="00625AED"/>
    <w:rsid w:val="006261B7"/>
    <w:rsid w:val="006264BF"/>
    <w:rsid w:val="00626A51"/>
    <w:rsid w:val="00626BB2"/>
    <w:rsid w:val="006273CC"/>
    <w:rsid w:val="00627796"/>
    <w:rsid w:val="006311C0"/>
    <w:rsid w:val="00631813"/>
    <w:rsid w:val="00631D97"/>
    <w:rsid w:val="00632193"/>
    <w:rsid w:val="006333D6"/>
    <w:rsid w:val="00633C3D"/>
    <w:rsid w:val="00633CAF"/>
    <w:rsid w:val="0063446A"/>
    <w:rsid w:val="00634E97"/>
    <w:rsid w:val="006351F2"/>
    <w:rsid w:val="00635B6C"/>
    <w:rsid w:val="006364DF"/>
    <w:rsid w:val="00636863"/>
    <w:rsid w:val="00636E05"/>
    <w:rsid w:val="00637F1A"/>
    <w:rsid w:val="00641C09"/>
    <w:rsid w:val="00641E6C"/>
    <w:rsid w:val="00642E09"/>
    <w:rsid w:val="0064306C"/>
    <w:rsid w:val="006432F7"/>
    <w:rsid w:val="00643B85"/>
    <w:rsid w:val="00643C8B"/>
    <w:rsid w:val="00643F3D"/>
    <w:rsid w:val="006449C1"/>
    <w:rsid w:val="00644B09"/>
    <w:rsid w:val="0064534A"/>
    <w:rsid w:val="00645525"/>
    <w:rsid w:val="0064659D"/>
    <w:rsid w:val="00646947"/>
    <w:rsid w:val="00646A16"/>
    <w:rsid w:val="00646A91"/>
    <w:rsid w:val="00647328"/>
    <w:rsid w:val="006479C1"/>
    <w:rsid w:val="00647A99"/>
    <w:rsid w:val="00650875"/>
    <w:rsid w:val="00651292"/>
    <w:rsid w:val="006520C4"/>
    <w:rsid w:val="006522FF"/>
    <w:rsid w:val="00653C79"/>
    <w:rsid w:val="00654C4F"/>
    <w:rsid w:val="00654D03"/>
    <w:rsid w:val="006555B0"/>
    <w:rsid w:val="00655AAB"/>
    <w:rsid w:val="0065654A"/>
    <w:rsid w:val="0065657A"/>
    <w:rsid w:val="00656C11"/>
    <w:rsid w:val="00656D7C"/>
    <w:rsid w:val="0066000C"/>
    <w:rsid w:val="006600CE"/>
    <w:rsid w:val="00660DE3"/>
    <w:rsid w:val="0066108C"/>
    <w:rsid w:val="0066110C"/>
    <w:rsid w:val="00661302"/>
    <w:rsid w:val="00661814"/>
    <w:rsid w:val="00661B05"/>
    <w:rsid w:val="006624F0"/>
    <w:rsid w:val="006628BA"/>
    <w:rsid w:val="00662A22"/>
    <w:rsid w:val="006632F7"/>
    <w:rsid w:val="00663780"/>
    <w:rsid w:val="006640A6"/>
    <w:rsid w:val="00664F15"/>
    <w:rsid w:val="0066555F"/>
    <w:rsid w:val="00666790"/>
    <w:rsid w:val="0066686B"/>
    <w:rsid w:val="0066691D"/>
    <w:rsid w:val="006673E2"/>
    <w:rsid w:val="00667413"/>
    <w:rsid w:val="00670075"/>
    <w:rsid w:val="0067011F"/>
    <w:rsid w:val="00670CA0"/>
    <w:rsid w:val="00671770"/>
    <w:rsid w:val="00671CE3"/>
    <w:rsid w:val="00671FC2"/>
    <w:rsid w:val="00672229"/>
    <w:rsid w:val="006734F2"/>
    <w:rsid w:val="00673D7A"/>
    <w:rsid w:val="00674008"/>
    <w:rsid w:val="0067438E"/>
    <w:rsid w:val="006744AA"/>
    <w:rsid w:val="00675463"/>
    <w:rsid w:val="00675658"/>
    <w:rsid w:val="00675B3F"/>
    <w:rsid w:val="00675E98"/>
    <w:rsid w:val="00676088"/>
    <w:rsid w:val="00676A8D"/>
    <w:rsid w:val="00676EE8"/>
    <w:rsid w:val="0067766F"/>
    <w:rsid w:val="006778FC"/>
    <w:rsid w:val="00677FB7"/>
    <w:rsid w:val="0068002F"/>
    <w:rsid w:val="00680221"/>
    <w:rsid w:val="0068163F"/>
    <w:rsid w:val="00681AA4"/>
    <w:rsid w:val="00681C85"/>
    <w:rsid w:val="00682143"/>
    <w:rsid w:val="00682758"/>
    <w:rsid w:val="00682D27"/>
    <w:rsid w:val="00684512"/>
    <w:rsid w:val="00685B73"/>
    <w:rsid w:val="006869A8"/>
    <w:rsid w:val="00686C04"/>
    <w:rsid w:val="00686F72"/>
    <w:rsid w:val="006870AE"/>
    <w:rsid w:val="006871B9"/>
    <w:rsid w:val="006902BF"/>
    <w:rsid w:val="0069040D"/>
    <w:rsid w:val="00690BB9"/>
    <w:rsid w:val="0069143C"/>
    <w:rsid w:val="0069267D"/>
    <w:rsid w:val="00692886"/>
    <w:rsid w:val="00692958"/>
    <w:rsid w:val="00692D33"/>
    <w:rsid w:val="00694667"/>
    <w:rsid w:val="00694DBA"/>
    <w:rsid w:val="00694E02"/>
    <w:rsid w:val="00695ECE"/>
    <w:rsid w:val="006963F3"/>
    <w:rsid w:val="0069673B"/>
    <w:rsid w:val="00696DC6"/>
    <w:rsid w:val="006A01D9"/>
    <w:rsid w:val="006A06D9"/>
    <w:rsid w:val="006A0E2E"/>
    <w:rsid w:val="006A0FFC"/>
    <w:rsid w:val="006A154B"/>
    <w:rsid w:val="006A1D93"/>
    <w:rsid w:val="006A3652"/>
    <w:rsid w:val="006A4720"/>
    <w:rsid w:val="006A489B"/>
    <w:rsid w:val="006A4B1F"/>
    <w:rsid w:val="006A4E84"/>
    <w:rsid w:val="006A5176"/>
    <w:rsid w:val="006A5AFC"/>
    <w:rsid w:val="006A5C4F"/>
    <w:rsid w:val="006A5D1A"/>
    <w:rsid w:val="006A6089"/>
    <w:rsid w:val="006A64E1"/>
    <w:rsid w:val="006A6569"/>
    <w:rsid w:val="006A6F7E"/>
    <w:rsid w:val="006A729A"/>
    <w:rsid w:val="006B0DC2"/>
    <w:rsid w:val="006B1425"/>
    <w:rsid w:val="006B18E9"/>
    <w:rsid w:val="006B1E87"/>
    <w:rsid w:val="006B2808"/>
    <w:rsid w:val="006B392A"/>
    <w:rsid w:val="006B3CB4"/>
    <w:rsid w:val="006B3DF8"/>
    <w:rsid w:val="006B454F"/>
    <w:rsid w:val="006B45F0"/>
    <w:rsid w:val="006B4C1B"/>
    <w:rsid w:val="006B4E35"/>
    <w:rsid w:val="006B5FDC"/>
    <w:rsid w:val="006B61CF"/>
    <w:rsid w:val="006B6EFF"/>
    <w:rsid w:val="006B7525"/>
    <w:rsid w:val="006B7A9B"/>
    <w:rsid w:val="006C00CC"/>
    <w:rsid w:val="006C017B"/>
    <w:rsid w:val="006C0CE5"/>
    <w:rsid w:val="006C0E2D"/>
    <w:rsid w:val="006C0F8A"/>
    <w:rsid w:val="006C20B6"/>
    <w:rsid w:val="006C243F"/>
    <w:rsid w:val="006C2557"/>
    <w:rsid w:val="006C34CF"/>
    <w:rsid w:val="006C3565"/>
    <w:rsid w:val="006C3673"/>
    <w:rsid w:val="006C4439"/>
    <w:rsid w:val="006C50C4"/>
    <w:rsid w:val="006C538D"/>
    <w:rsid w:val="006C5DE2"/>
    <w:rsid w:val="006C6D2D"/>
    <w:rsid w:val="006C7654"/>
    <w:rsid w:val="006C7756"/>
    <w:rsid w:val="006C7A88"/>
    <w:rsid w:val="006C7EFA"/>
    <w:rsid w:val="006D06C3"/>
    <w:rsid w:val="006D0D4C"/>
    <w:rsid w:val="006D0FF9"/>
    <w:rsid w:val="006D14BE"/>
    <w:rsid w:val="006D1CFB"/>
    <w:rsid w:val="006D1E52"/>
    <w:rsid w:val="006D2BED"/>
    <w:rsid w:val="006D2DBA"/>
    <w:rsid w:val="006D2F22"/>
    <w:rsid w:val="006D4C6D"/>
    <w:rsid w:val="006D5154"/>
    <w:rsid w:val="006D527D"/>
    <w:rsid w:val="006D5B16"/>
    <w:rsid w:val="006D5C7C"/>
    <w:rsid w:val="006D5D50"/>
    <w:rsid w:val="006D6F59"/>
    <w:rsid w:val="006D71D7"/>
    <w:rsid w:val="006D7BE1"/>
    <w:rsid w:val="006E0309"/>
    <w:rsid w:val="006E04B3"/>
    <w:rsid w:val="006E05B2"/>
    <w:rsid w:val="006E07E9"/>
    <w:rsid w:val="006E07ED"/>
    <w:rsid w:val="006E0B8B"/>
    <w:rsid w:val="006E0D82"/>
    <w:rsid w:val="006E16A2"/>
    <w:rsid w:val="006E29A9"/>
    <w:rsid w:val="006E3065"/>
    <w:rsid w:val="006E3145"/>
    <w:rsid w:val="006E31FE"/>
    <w:rsid w:val="006E3E25"/>
    <w:rsid w:val="006E4321"/>
    <w:rsid w:val="006E445B"/>
    <w:rsid w:val="006E4F4D"/>
    <w:rsid w:val="006E53C9"/>
    <w:rsid w:val="006E59F0"/>
    <w:rsid w:val="006E60F8"/>
    <w:rsid w:val="006E7114"/>
    <w:rsid w:val="006E71CD"/>
    <w:rsid w:val="006E77D5"/>
    <w:rsid w:val="006E7FD6"/>
    <w:rsid w:val="006F04C0"/>
    <w:rsid w:val="006F04C8"/>
    <w:rsid w:val="006F1186"/>
    <w:rsid w:val="006F1259"/>
    <w:rsid w:val="006F1F9A"/>
    <w:rsid w:val="006F393F"/>
    <w:rsid w:val="006F3CEC"/>
    <w:rsid w:val="006F428F"/>
    <w:rsid w:val="006F459D"/>
    <w:rsid w:val="006F5435"/>
    <w:rsid w:val="006F5C67"/>
    <w:rsid w:val="006F5DB2"/>
    <w:rsid w:val="006F6610"/>
    <w:rsid w:val="006F7F14"/>
    <w:rsid w:val="00700695"/>
    <w:rsid w:val="007013AA"/>
    <w:rsid w:val="00702032"/>
    <w:rsid w:val="007026B5"/>
    <w:rsid w:val="0070289F"/>
    <w:rsid w:val="00702F81"/>
    <w:rsid w:val="00703333"/>
    <w:rsid w:val="007033BB"/>
    <w:rsid w:val="00703641"/>
    <w:rsid w:val="0070420E"/>
    <w:rsid w:val="00704394"/>
    <w:rsid w:val="007044D6"/>
    <w:rsid w:val="0070541F"/>
    <w:rsid w:val="007057D8"/>
    <w:rsid w:val="00705905"/>
    <w:rsid w:val="007059B3"/>
    <w:rsid w:val="00705BDB"/>
    <w:rsid w:val="00706B75"/>
    <w:rsid w:val="007072A0"/>
    <w:rsid w:val="007072BA"/>
    <w:rsid w:val="00707389"/>
    <w:rsid w:val="007102EA"/>
    <w:rsid w:val="007105F6"/>
    <w:rsid w:val="007106A7"/>
    <w:rsid w:val="00710A71"/>
    <w:rsid w:val="00710A86"/>
    <w:rsid w:val="00710DCF"/>
    <w:rsid w:val="007115E8"/>
    <w:rsid w:val="00712C19"/>
    <w:rsid w:val="007131B1"/>
    <w:rsid w:val="00714E06"/>
    <w:rsid w:val="007152BB"/>
    <w:rsid w:val="00715BB0"/>
    <w:rsid w:val="00716110"/>
    <w:rsid w:val="00716B44"/>
    <w:rsid w:val="00716C6F"/>
    <w:rsid w:val="00717160"/>
    <w:rsid w:val="00717212"/>
    <w:rsid w:val="00717701"/>
    <w:rsid w:val="00717714"/>
    <w:rsid w:val="00717B39"/>
    <w:rsid w:val="00717B80"/>
    <w:rsid w:val="00717EAD"/>
    <w:rsid w:val="00720146"/>
    <w:rsid w:val="00720B1D"/>
    <w:rsid w:val="00720BB8"/>
    <w:rsid w:val="00720CEA"/>
    <w:rsid w:val="00720EA5"/>
    <w:rsid w:val="0072172B"/>
    <w:rsid w:val="00721ACB"/>
    <w:rsid w:val="0072438D"/>
    <w:rsid w:val="007252D4"/>
    <w:rsid w:val="007254FD"/>
    <w:rsid w:val="00725918"/>
    <w:rsid w:val="00725991"/>
    <w:rsid w:val="00726620"/>
    <w:rsid w:val="00727249"/>
    <w:rsid w:val="00730039"/>
    <w:rsid w:val="00730137"/>
    <w:rsid w:val="00730194"/>
    <w:rsid w:val="00730FD5"/>
    <w:rsid w:val="0073110D"/>
    <w:rsid w:val="00733001"/>
    <w:rsid w:val="00733717"/>
    <w:rsid w:val="00733883"/>
    <w:rsid w:val="00733BA1"/>
    <w:rsid w:val="00733C54"/>
    <w:rsid w:val="0073635E"/>
    <w:rsid w:val="007373C4"/>
    <w:rsid w:val="00740451"/>
    <w:rsid w:val="00740819"/>
    <w:rsid w:val="0074084D"/>
    <w:rsid w:val="0074097F"/>
    <w:rsid w:val="00740CBD"/>
    <w:rsid w:val="0074123A"/>
    <w:rsid w:val="0074159B"/>
    <w:rsid w:val="00741F4A"/>
    <w:rsid w:val="00742043"/>
    <w:rsid w:val="00742D24"/>
    <w:rsid w:val="007438E8"/>
    <w:rsid w:val="00743DB6"/>
    <w:rsid w:val="0074524C"/>
    <w:rsid w:val="0074577E"/>
    <w:rsid w:val="007471D0"/>
    <w:rsid w:val="00747A47"/>
    <w:rsid w:val="00747B1B"/>
    <w:rsid w:val="007502CA"/>
    <w:rsid w:val="0075047D"/>
    <w:rsid w:val="0075149A"/>
    <w:rsid w:val="00751D2D"/>
    <w:rsid w:val="0075215B"/>
    <w:rsid w:val="0075219A"/>
    <w:rsid w:val="0075241D"/>
    <w:rsid w:val="00752680"/>
    <w:rsid w:val="0075306F"/>
    <w:rsid w:val="007530B9"/>
    <w:rsid w:val="00753B1A"/>
    <w:rsid w:val="00753C9C"/>
    <w:rsid w:val="00754398"/>
    <w:rsid w:val="00754B45"/>
    <w:rsid w:val="00756FB7"/>
    <w:rsid w:val="007605FA"/>
    <w:rsid w:val="007609E1"/>
    <w:rsid w:val="0076121F"/>
    <w:rsid w:val="00761780"/>
    <w:rsid w:val="007617B4"/>
    <w:rsid w:val="00762256"/>
    <w:rsid w:val="0076251F"/>
    <w:rsid w:val="007628B3"/>
    <w:rsid w:val="00762EAC"/>
    <w:rsid w:val="007631DA"/>
    <w:rsid w:val="00763355"/>
    <w:rsid w:val="0076424E"/>
    <w:rsid w:val="00764840"/>
    <w:rsid w:val="007648DF"/>
    <w:rsid w:val="00764BC9"/>
    <w:rsid w:val="00764E81"/>
    <w:rsid w:val="0076618B"/>
    <w:rsid w:val="0076676B"/>
    <w:rsid w:val="00766941"/>
    <w:rsid w:val="00766ECA"/>
    <w:rsid w:val="007672E1"/>
    <w:rsid w:val="007675AD"/>
    <w:rsid w:val="00767961"/>
    <w:rsid w:val="00767D4C"/>
    <w:rsid w:val="00770241"/>
    <w:rsid w:val="007708B1"/>
    <w:rsid w:val="00770C09"/>
    <w:rsid w:val="007720B2"/>
    <w:rsid w:val="00772149"/>
    <w:rsid w:val="007722B6"/>
    <w:rsid w:val="007724D5"/>
    <w:rsid w:val="00772D92"/>
    <w:rsid w:val="007732F4"/>
    <w:rsid w:val="00773848"/>
    <w:rsid w:val="00773FC7"/>
    <w:rsid w:val="007745EB"/>
    <w:rsid w:val="00774CB8"/>
    <w:rsid w:val="00774CFF"/>
    <w:rsid w:val="00774E74"/>
    <w:rsid w:val="00775728"/>
    <w:rsid w:val="00775FA6"/>
    <w:rsid w:val="007769C8"/>
    <w:rsid w:val="00776A64"/>
    <w:rsid w:val="00776E9E"/>
    <w:rsid w:val="00777B8B"/>
    <w:rsid w:val="0078016F"/>
    <w:rsid w:val="00780258"/>
    <w:rsid w:val="0078039F"/>
    <w:rsid w:val="00780536"/>
    <w:rsid w:val="0078125A"/>
    <w:rsid w:val="00781610"/>
    <w:rsid w:val="00781D24"/>
    <w:rsid w:val="0078205B"/>
    <w:rsid w:val="00782339"/>
    <w:rsid w:val="00782B11"/>
    <w:rsid w:val="00782E45"/>
    <w:rsid w:val="00783038"/>
    <w:rsid w:val="007831BC"/>
    <w:rsid w:val="00783339"/>
    <w:rsid w:val="007836A3"/>
    <w:rsid w:val="00783AF5"/>
    <w:rsid w:val="00783BA2"/>
    <w:rsid w:val="007845E9"/>
    <w:rsid w:val="00784993"/>
    <w:rsid w:val="00784AD3"/>
    <w:rsid w:val="00785E9B"/>
    <w:rsid w:val="00785FA8"/>
    <w:rsid w:val="007861CA"/>
    <w:rsid w:val="0078676C"/>
    <w:rsid w:val="00786B3A"/>
    <w:rsid w:val="00787B5A"/>
    <w:rsid w:val="00787C28"/>
    <w:rsid w:val="00787CD5"/>
    <w:rsid w:val="00790247"/>
    <w:rsid w:val="0079039A"/>
    <w:rsid w:val="0079053E"/>
    <w:rsid w:val="007915C7"/>
    <w:rsid w:val="007915CA"/>
    <w:rsid w:val="007928E6"/>
    <w:rsid w:val="00792D76"/>
    <w:rsid w:val="0079339A"/>
    <w:rsid w:val="00793450"/>
    <w:rsid w:val="00793E63"/>
    <w:rsid w:val="0079408F"/>
    <w:rsid w:val="00795CB4"/>
    <w:rsid w:val="00795FA2"/>
    <w:rsid w:val="00796ABE"/>
    <w:rsid w:val="00796E66"/>
    <w:rsid w:val="00796EEA"/>
    <w:rsid w:val="0079718E"/>
    <w:rsid w:val="007A0378"/>
    <w:rsid w:val="007A0BE5"/>
    <w:rsid w:val="007A1F65"/>
    <w:rsid w:val="007A2074"/>
    <w:rsid w:val="007A2264"/>
    <w:rsid w:val="007A2C53"/>
    <w:rsid w:val="007A3179"/>
    <w:rsid w:val="007A33A4"/>
    <w:rsid w:val="007A41EE"/>
    <w:rsid w:val="007A442F"/>
    <w:rsid w:val="007A4519"/>
    <w:rsid w:val="007A4DA4"/>
    <w:rsid w:val="007A4E7E"/>
    <w:rsid w:val="007A5065"/>
    <w:rsid w:val="007A537C"/>
    <w:rsid w:val="007A565E"/>
    <w:rsid w:val="007A6EE7"/>
    <w:rsid w:val="007A7833"/>
    <w:rsid w:val="007A7EA9"/>
    <w:rsid w:val="007A7F94"/>
    <w:rsid w:val="007B1036"/>
    <w:rsid w:val="007B132B"/>
    <w:rsid w:val="007B169D"/>
    <w:rsid w:val="007B16DE"/>
    <w:rsid w:val="007B1AB6"/>
    <w:rsid w:val="007B2B27"/>
    <w:rsid w:val="007B3BD8"/>
    <w:rsid w:val="007B445A"/>
    <w:rsid w:val="007B5294"/>
    <w:rsid w:val="007B551D"/>
    <w:rsid w:val="007B5DB0"/>
    <w:rsid w:val="007B7247"/>
    <w:rsid w:val="007B72C9"/>
    <w:rsid w:val="007B79D2"/>
    <w:rsid w:val="007B7E28"/>
    <w:rsid w:val="007C02B6"/>
    <w:rsid w:val="007C03DB"/>
    <w:rsid w:val="007C0B7C"/>
    <w:rsid w:val="007C0ECA"/>
    <w:rsid w:val="007C1672"/>
    <w:rsid w:val="007C21AD"/>
    <w:rsid w:val="007C22FD"/>
    <w:rsid w:val="007C2FB0"/>
    <w:rsid w:val="007C3224"/>
    <w:rsid w:val="007C3735"/>
    <w:rsid w:val="007C3A19"/>
    <w:rsid w:val="007C3BBB"/>
    <w:rsid w:val="007C441B"/>
    <w:rsid w:val="007C4F0F"/>
    <w:rsid w:val="007C5886"/>
    <w:rsid w:val="007C6D3C"/>
    <w:rsid w:val="007C6F4D"/>
    <w:rsid w:val="007C6FD2"/>
    <w:rsid w:val="007C78B7"/>
    <w:rsid w:val="007D0682"/>
    <w:rsid w:val="007D0D1A"/>
    <w:rsid w:val="007D125C"/>
    <w:rsid w:val="007D22D8"/>
    <w:rsid w:val="007D2A6E"/>
    <w:rsid w:val="007D35B6"/>
    <w:rsid w:val="007D3741"/>
    <w:rsid w:val="007D4612"/>
    <w:rsid w:val="007D4BDA"/>
    <w:rsid w:val="007D4BFA"/>
    <w:rsid w:val="007D4FD7"/>
    <w:rsid w:val="007D5355"/>
    <w:rsid w:val="007D55E9"/>
    <w:rsid w:val="007D5709"/>
    <w:rsid w:val="007D666C"/>
    <w:rsid w:val="007D699C"/>
    <w:rsid w:val="007D7903"/>
    <w:rsid w:val="007D79D5"/>
    <w:rsid w:val="007E05F8"/>
    <w:rsid w:val="007E099F"/>
    <w:rsid w:val="007E119D"/>
    <w:rsid w:val="007E141E"/>
    <w:rsid w:val="007E1FE2"/>
    <w:rsid w:val="007E2589"/>
    <w:rsid w:val="007E2A38"/>
    <w:rsid w:val="007E2EC6"/>
    <w:rsid w:val="007E36D1"/>
    <w:rsid w:val="007E3727"/>
    <w:rsid w:val="007E37EB"/>
    <w:rsid w:val="007E39EF"/>
    <w:rsid w:val="007E3D24"/>
    <w:rsid w:val="007E3D86"/>
    <w:rsid w:val="007E436F"/>
    <w:rsid w:val="007E45E2"/>
    <w:rsid w:val="007E51AA"/>
    <w:rsid w:val="007E5737"/>
    <w:rsid w:val="007E57A3"/>
    <w:rsid w:val="007E5DE0"/>
    <w:rsid w:val="007E683F"/>
    <w:rsid w:val="007E69DC"/>
    <w:rsid w:val="007E796E"/>
    <w:rsid w:val="007E7E36"/>
    <w:rsid w:val="007F045A"/>
    <w:rsid w:val="007F04D2"/>
    <w:rsid w:val="007F057D"/>
    <w:rsid w:val="007F09AB"/>
    <w:rsid w:val="007F0A30"/>
    <w:rsid w:val="007F20FD"/>
    <w:rsid w:val="007F307D"/>
    <w:rsid w:val="007F35AD"/>
    <w:rsid w:val="007F43F1"/>
    <w:rsid w:val="007F44E9"/>
    <w:rsid w:val="007F4CAC"/>
    <w:rsid w:val="007F50E7"/>
    <w:rsid w:val="007F5FD7"/>
    <w:rsid w:val="007F62A6"/>
    <w:rsid w:val="007F71B5"/>
    <w:rsid w:val="0080248D"/>
    <w:rsid w:val="00802651"/>
    <w:rsid w:val="00802D9F"/>
    <w:rsid w:val="00803A35"/>
    <w:rsid w:val="00803C35"/>
    <w:rsid w:val="008043E4"/>
    <w:rsid w:val="008045AC"/>
    <w:rsid w:val="00804FC7"/>
    <w:rsid w:val="008058B5"/>
    <w:rsid w:val="008074BC"/>
    <w:rsid w:val="00807CEA"/>
    <w:rsid w:val="00807EAB"/>
    <w:rsid w:val="00810123"/>
    <w:rsid w:val="008114E1"/>
    <w:rsid w:val="00811961"/>
    <w:rsid w:val="00813067"/>
    <w:rsid w:val="00814002"/>
    <w:rsid w:val="008140F8"/>
    <w:rsid w:val="008141EF"/>
    <w:rsid w:val="008142A6"/>
    <w:rsid w:val="0081581B"/>
    <w:rsid w:val="00815A49"/>
    <w:rsid w:val="00815B8A"/>
    <w:rsid w:val="008163A5"/>
    <w:rsid w:val="00816B12"/>
    <w:rsid w:val="00817384"/>
    <w:rsid w:val="008204D7"/>
    <w:rsid w:val="00820F1A"/>
    <w:rsid w:val="00820FFD"/>
    <w:rsid w:val="0082131A"/>
    <w:rsid w:val="0082260E"/>
    <w:rsid w:val="0082284C"/>
    <w:rsid w:val="0082295D"/>
    <w:rsid w:val="00822DB8"/>
    <w:rsid w:val="00823407"/>
    <w:rsid w:val="0082392E"/>
    <w:rsid w:val="0082428A"/>
    <w:rsid w:val="00824AEF"/>
    <w:rsid w:val="00824F45"/>
    <w:rsid w:val="008251F2"/>
    <w:rsid w:val="00826304"/>
    <w:rsid w:val="008268C8"/>
    <w:rsid w:val="008271B8"/>
    <w:rsid w:val="0082731C"/>
    <w:rsid w:val="00827E61"/>
    <w:rsid w:val="00830263"/>
    <w:rsid w:val="00830CAF"/>
    <w:rsid w:val="00831192"/>
    <w:rsid w:val="008314C4"/>
    <w:rsid w:val="00831AB7"/>
    <w:rsid w:val="00831F30"/>
    <w:rsid w:val="00833460"/>
    <w:rsid w:val="00833B70"/>
    <w:rsid w:val="008341F0"/>
    <w:rsid w:val="00834392"/>
    <w:rsid w:val="00834B09"/>
    <w:rsid w:val="0083569C"/>
    <w:rsid w:val="00836F45"/>
    <w:rsid w:val="00837006"/>
    <w:rsid w:val="0084218F"/>
    <w:rsid w:val="008426BC"/>
    <w:rsid w:val="00842B6C"/>
    <w:rsid w:val="00843AC6"/>
    <w:rsid w:val="00845098"/>
    <w:rsid w:val="00845121"/>
    <w:rsid w:val="0084519E"/>
    <w:rsid w:val="0084541D"/>
    <w:rsid w:val="00845C71"/>
    <w:rsid w:val="008463DB"/>
    <w:rsid w:val="0084698E"/>
    <w:rsid w:val="00847100"/>
    <w:rsid w:val="008476A1"/>
    <w:rsid w:val="00847901"/>
    <w:rsid w:val="00847978"/>
    <w:rsid w:val="008479F5"/>
    <w:rsid w:val="0085027C"/>
    <w:rsid w:val="008503B2"/>
    <w:rsid w:val="00850C1D"/>
    <w:rsid w:val="00850D49"/>
    <w:rsid w:val="00850DA2"/>
    <w:rsid w:val="0085102C"/>
    <w:rsid w:val="00851379"/>
    <w:rsid w:val="00851460"/>
    <w:rsid w:val="008517D1"/>
    <w:rsid w:val="00851A3D"/>
    <w:rsid w:val="00851BA0"/>
    <w:rsid w:val="00851D0B"/>
    <w:rsid w:val="00851E6F"/>
    <w:rsid w:val="0085262B"/>
    <w:rsid w:val="008527D2"/>
    <w:rsid w:val="00852C7C"/>
    <w:rsid w:val="0085333B"/>
    <w:rsid w:val="00853FF5"/>
    <w:rsid w:val="00854145"/>
    <w:rsid w:val="00855429"/>
    <w:rsid w:val="00855B01"/>
    <w:rsid w:val="008561C4"/>
    <w:rsid w:val="00856BBC"/>
    <w:rsid w:val="00857C82"/>
    <w:rsid w:val="0086090E"/>
    <w:rsid w:val="00860940"/>
    <w:rsid w:val="008615B9"/>
    <w:rsid w:val="00862275"/>
    <w:rsid w:val="008625FA"/>
    <w:rsid w:val="00862832"/>
    <w:rsid w:val="00862E80"/>
    <w:rsid w:val="00862F33"/>
    <w:rsid w:val="008632A8"/>
    <w:rsid w:val="00863558"/>
    <w:rsid w:val="00863C61"/>
    <w:rsid w:val="008641CF"/>
    <w:rsid w:val="00864509"/>
    <w:rsid w:val="00864992"/>
    <w:rsid w:val="00866A5D"/>
    <w:rsid w:val="008679D1"/>
    <w:rsid w:val="00867AD3"/>
    <w:rsid w:val="0087015A"/>
    <w:rsid w:val="00870474"/>
    <w:rsid w:val="00870F44"/>
    <w:rsid w:val="00871139"/>
    <w:rsid w:val="008711B9"/>
    <w:rsid w:val="00871C79"/>
    <w:rsid w:val="00871FF6"/>
    <w:rsid w:val="008720B2"/>
    <w:rsid w:val="00872839"/>
    <w:rsid w:val="0087366F"/>
    <w:rsid w:val="00873B41"/>
    <w:rsid w:val="00874685"/>
    <w:rsid w:val="0087479C"/>
    <w:rsid w:val="00875E1C"/>
    <w:rsid w:val="00876005"/>
    <w:rsid w:val="00876F76"/>
    <w:rsid w:val="00877B8B"/>
    <w:rsid w:val="00880C4C"/>
    <w:rsid w:val="00880FF3"/>
    <w:rsid w:val="0088118A"/>
    <w:rsid w:val="00881262"/>
    <w:rsid w:val="00881581"/>
    <w:rsid w:val="00882439"/>
    <w:rsid w:val="008825A9"/>
    <w:rsid w:val="00882A5F"/>
    <w:rsid w:val="00883A1B"/>
    <w:rsid w:val="00884C4F"/>
    <w:rsid w:val="00884E29"/>
    <w:rsid w:val="008855BD"/>
    <w:rsid w:val="00885696"/>
    <w:rsid w:val="008859BB"/>
    <w:rsid w:val="00885AC5"/>
    <w:rsid w:val="00886A26"/>
    <w:rsid w:val="00887447"/>
    <w:rsid w:val="008877A7"/>
    <w:rsid w:val="00887A2D"/>
    <w:rsid w:val="00887CB1"/>
    <w:rsid w:val="00890012"/>
    <w:rsid w:val="00890D27"/>
    <w:rsid w:val="00890F64"/>
    <w:rsid w:val="008917FF"/>
    <w:rsid w:val="00891894"/>
    <w:rsid w:val="00891D49"/>
    <w:rsid w:val="00891DEB"/>
    <w:rsid w:val="00893FC5"/>
    <w:rsid w:val="00894036"/>
    <w:rsid w:val="00894460"/>
    <w:rsid w:val="0089494B"/>
    <w:rsid w:val="00895809"/>
    <w:rsid w:val="008962F7"/>
    <w:rsid w:val="00896478"/>
    <w:rsid w:val="008975CC"/>
    <w:rsid w:val="00897C13"/>
    <w:rsid w:val="008A0790"/>
    <w:rsid w:val="008A0833"/>
    <w:rsid w:val="008A09C4"/>
    <w:rsid w:val="008A0ABF"/>
    <w:rsid w:val="008A1566"/>
    <w:rsid w:val="008A172A"/>
    <w:rsid w:val="008A245A"/>
    <w:rsid w:val="008A261A"/>
    <w:rsid w:val="008A2700"/>
    <w:rsid w:val="008A39FA"/>
    <w:rsid w:val="008A3AEB"/>
    <w:rsid w:val="008A4113"/>
    <w:rsid w:val="008A46D7"/>
    <w:rsid w:val="008A49DD"/>
    <w:rsid w:val="008A513E"/>
    <w:rsid w:val="008A521D"/>
    <w:rsid w:val="008A5220"/>
    <w:rsid w:val="008A63E0"/>
    <w:rsid w:val="008A6644"/>
    <w:rsid w:val="008A75A9"/>
    <w:rsid w:val="008A7AB6"/>
    <w:rsid w:val="008B19E7"/>
    <w:rsid w:val="008B1D4F"/>
    <w:rsid w:val="008B205A"/>
    <w:rsid w:val="008B2F2C"/>
    <w:rsid w:val="008B32D3"/>
    <w:rsid w:val="008B3B7A"/>
    <w:rsid w:val="008B4329"/>
    <w:rsid w:val="008B43CE"/>
    <w:rsid w:val="008B52A1"/>
    <w:rsid w:val="008B5F5D"/>
    <w:rsid w:val="008B64D7"/>
    <w:rsid w:val="008B6C58"/>
    <w:rsid w:val="008B74AD"/>
    <w:rsid w:val="008B771B"/>
    <w:rsid w:val="008B7F52"/>
    <w:rsid w:val="008C0218"/>
    <w:rsid w:val="008C0739"/>
    <w:rsid w:val="008C0E54"/>
    <w:rsid w:val="008C1DCE"/>
    <w:rsid w:val="008C1E02"/>
    <w:rsid w:val="008C2A02"/>
    <w:rsid w:val="008C316E"/>
    <w:rsid w:val="008C387B"/>
    <w:rsid w:val="008C3B76"/>
    <w:rsid w:val="008C3C15"/>
    <w:rsid w:val="008C3F6A"/>
    <w:rsid w:val="008C4C44"/>
    <w:rsid w:val="008C54E2"/>
    <w:rsid w:val="008C6746"/>
    <w:rsid w:val="008C7686"/>
    <w:rsid w:val="008D0546"/>
    <w:rsid w:val="008D0E22"/>
    <w:rsid w:val="008D17A8"/>
    <w:rsid w:val="008D1B14"/>
    <w:rsid w:val="008D1EF6"/>
    <w:rsid w:val="008D2DCF"/>
    <w:rsid w:val="008D302E"/>
    <w:rsid w:val="008D4833"/>
    <w:rsid w:val="008D4E75"/>
    <w:rsid w:val="008D50E2"/>
    <w:rsid w:val="008D54C5"/>
    <w:rsid w:val="008D54E0"/>
    <w:rsid w:val="008D61D8"/>
    <w:rsid w:val="008D63D3"/>
    <w:rsid w:val="008D66A7"/>
    <w:rsid w:val="008E025F"/>
    <w:rsid w:val="008E0A12"/>
    <w:rsid w:val="008E0A7E"/>
    <w:rsid w:val="008E0C0A"/>
    <w:rsid w:val="008E0E18"/>
    <w:rsid w:val="008E1C64"/>
    <w:rsid w:val="008E1C69"/>
    <w:rsid w:val="008E1CEC"/>
    <w:rsid w:val="008E243D"/>
    <w:rsid w:val="008E2CC2"/>
    <w:rsid w:val="008E3218"/>
    <w:rsid w:val="008E34C4"/>
    <w:rsid w:val="008E3D65"/>
    <w:rsid w:val="008E4C93"/>
    <w:rsid w:val="008E4CB0"/>
    <w:rsid w:val="008E5180"/>
    <w:rsid w:val="008E5761"/>
    <w:rsid w:val="008E5DDF"/>
    <w:rsid w:val="008E6247"/>
    <w:rsid w:val="008E6BD3"/>
    <w:rsid w:val="008E7528"/>
    <w:rsid w:val="008E7AC2"/>
    <w:rsid w:val="008F004A"/>
    <w:rsid w:val="008F0070"/>
    <w:rsid w:val="008F0D50"/>
    <w:rsid w:val="008F11F4"/>
    <w:rsid w:val="008F125B"/>
    <w:rsid w:val="008F13DE"/>
    <w:rsid w:val="008F1A08"/>
    <w:rsid w:val="008F208A"/>
    <w:rsid w:val="008F2678"/>
    <w:rsid w:val="008F27FA"/>
    <w:rsid w:val="008F450B"/>
    <w:rsid w:val="008F4C30"/>
    <w:rsid w:val="008F4D96"/>
    <w:rsid w:val="008F5549"/>
    <w:rsid w:val="008F55F1"/>
    <w:rsid w:val="008F5A62"/>
    <w:rsid w:val="008F661F"/>
    <w:rsid w:val="008F72BF"/>
    <w:rsid w:val="008F73A0"/>
    <w:rsid w:val="008F7BFB"/>
    <w:rsid w:val="008F7DA8"/>
    <w:rsid w:val="009000B3"/>
    <w:rsid w:val="009012A1"/>
    <w:rsid w:val="00902201"/>
    <w:rsid w:val="00902B0A"/>
    <w:rsid w:val="00902EB2"/>
    <w:rsid w:val="00903039"/>
    <w:rsid w:val="0090345B"/>
    <w:rsid w:val="0090357C"/>
    <w:rsid w:val="009037FE"/>
    <w:rsid w:val="0090482E"/>
    <w:rsid w:val="0090540D"/>
    <w:rsid w:val="00905484"/>
    <w:rsid w:val="00906560"/>
    <w:rsid w:val="00906EBB"/>
    <w:rsid w:val="00907578"/>
    <w:rsid w:val="00907AA3"/>
    <w:rsid w:val="00910A76"/>
    <w:rsid w:val="00910B5D"/>
    <w:rsid w:val="00910C0F"/>
    <w:rsid w:val="00912151"/>
    <w:rsid w:val="0091221F"/>
    <w:rsid w:val="00913858"/>
    <w:rsid w:val="00913D2F"/>
    <w:rsid w:val="00913D9E"/>
    <w:rsid w:val="0091412E"/>
    <w:rsid w:val="00914DE7"/>
    <w:rsid w:val="0091537F"/>
    <w:rsid w:val="00915E3D"/>
    <w:rsid w:val="00915E62"/>
    <w:rsid w:val="009160F6"/>
    <w:rsid w:val="009163CA"/>
    <w:rsid w:val="00917414"/>
    <w:rsid w:val="00917CBA"/>
    <w:rsid w:val="00917E92"/>
    <w:rsid w:val="00920109"/>
    <w:rsid w:val="00920385"/>
    <w:rsid w:val="00920964"/>
    <w:rsid w:val="00920ED0"/>
    <w:rsid w:val="009214ED"/>
    <w:rsid w:val="009228A1"/>
    <w:rsid w:val="00922925"/>
    <w:rsid w:val="009229A7"/>
    <w:rsid w:val="00923462"/>
    <w:rsid w:val="009234DA"/>
    <w:rsid w:val="00923DA1"/>
    <w:rsid w:val="00923E6A"/>
    <w:rsid w:val="0092487C"/>
    <w:rsid w:val="00925E97"/>
    <w:rsid w:val="00925EF5"/>
    <w:rsid w:val="009266BC"/>
    <w:rsid w:val="00926A5A"/>
    <w:rsid w:val="00927478"/>
    <w:rsid w:val="00927DB1"/>
    <w:rsid w:val="00930397"/>
    <w:rsid w:val="00931C36"/>
    <w:rsid w:val="0093217A"/>
    <w:rsid w:val="009324D7"/>
    <w:rsid w:val="00932B78"/>
    <w:rsid w:val="00932DB8"/>
    <w:rsid w:val="0093414F"/>
    <w:rsid w:val="009342F2"/>
    <w:rsid w:val="00934657"/>
    <w:rsid w:val="00934905"/>
    <w:rsid w:val="00934CEF"/>
    <w:rsid w:val="009352FC"/>
    <w:rsid w:val="00935C92"/>
    <w:rsid w:val="00935CB6"/>
    <w:rsid w:val="00935D68"/>
    <w:rsid w:val="009368D2"/>
    <w:rsid w:val="0093718B"/>
    <w:rsid w:val="00937665"/>
    <w:rsid w:val="00937777"/>
    <w:rsid w:val="009378AA"/>
    <w:rsid w:val="009379CD"/>
    <w:rsid w:val="00940FAE"/>
    <w:rsid w:val="009416FE"/>
    <w:rsid w:val="00941955"/>
    <w:rsid w:val="009429D1"/>
    <w:rsid w:val="00943BEA"/>
    <w:rsid w:val="00943FA3"/>
    <w:rsid w:val="00944535"/>
    <w:rsid w:val="00944573"/>
    <w:rsid w:val="00945E04"/>
    <w:rsid w:val="00945F61"/>
    <w:rsid w:val="009461B4"/>
    <w:rsid w:val="0094684C"/>
    <w:rsid w:val="00947080"/>
    <w:rsid w:val="009473AB"/>
    <w:rsid w:val="00947E31"/>
    <w:rsid w:val="0095031D"/>
    <w:rsid w:val="009508C5"/>
    <w:rsid w:val="00951130"/>
    <w:rsid w:val="009511E5"/>
    <w:rsid w:val="0095254F"/>
    <w:rsid w:val="00952A4A"/>
    <w:rsid w:val="00952BFC"/>
    <w:rsid w:val="00952ED5"/>
    <w:rsid w:val="00954F6A"/>
    <w:rsid w:val="00955250"/>
    <w:rsid w:val="00956B87"/>
    <w:rsid w:val="00956C11"/>
    <w:rsid w:val="00956E17"/>
    <w:rsid w:val="00957E32"/>
    <w:rsid w:val="009602F9"/>
    <w:rsid w:val="00960671"/>
    <w:rsid w:val="00961602"/>
    <w:rsid w:val="009618C7"/>
    <w:rsid w:val="009619F1"/>
    <w:rsid w:val="00961B00"/>
    <w:rsid w:val="009622D7"/>
    <w:rsid w:val="009628CB"/>
    <w:rsid w:val="00962EE3"/>
    <w:rsid w:val="00962FCA"/>
    <w:rsid w:val="00963EBF"/>
    <w:rsid w:val="00963F1E"/>
    <w:rsid w:val="00964878"/>
    <w:rsid w:val="00964D22"/>
    <w:rsid w:val="009650CA"/>
    <w:rsid w:val="00965937"/>
    <w:rsid w:val="00965DF9"/>
    <w:rsid w:val="00965F04"/>
    <w:rsid w:val="0096620F"/>
    <w:rsid w:val="009666F5"/>
    <w:rsid w:val="009674C0"/>
    <w:rsid w:val="0096775F"/>
    <w:rsid w:val="00967A07"/>
    <w:rsid w:val="00970907"/>
    <w:rsid w:val="00971679"/>
    <w:rsid w:val="00971B39"/>
    <w:rsid w:val="00971BB9"/>
    <w:rsid w:val="00971BBD"/>
    <w:rsid w:val="00971CBC"/>
    <w:rsid w:val="009722AA"/>
    <w:rsid w:val="00972623"/>
    <w:rsid w:val="00972CC6"/>
    <w:rsid w:val="009732B1"/>
    <w:rsid w:val="00974155"/>
    <w:rsid w:val="009748E3"/>
    <w:rsid w:val="00975947"/>
    <w:rsid w:val="0097596F"/>
    <w:rsid w:val="00976337"/>
    <w:rsid w:val="00976723"/>
    <w:rsid w:val="00976914"/>
    <w:rsid w:val="00976F79"/>
    <w:rsid w:val="00977178"/>
    <w:rsid w:val="00977517"/>
    <w:rsid w:val="00977C7F"/>
    <w:rsid w:val="00980443"/>
    <w:rsid w:val="00980633"/>
    <w:rsid w:val="0098064C"/>
    <w:rsid w:val="0098093B"/>
    <w:rsid w:val="0098102F"/>
    <w:rsid w:val="00981447"/>
    <w:rsid w:val="00983A25"/>
    <w:rsid w:val="00983AF4"/>
    <w:rsid w:val="00983B93"/>
    <w:rsid w:val="00985ECB"/>
    <w:rsid w:val="00986FB5"/>
    <w:rsid w:val="00986FCF"/>
    <w:rsid w:val="00987DC8"/>
    <w:rsid w:val="009917A4"/>
    <w:rsid w:val="009917CB"/>
    <w:rsid w:val="0099201B"/>
    <w:rsid w:val="00992171"/>
    <w:rsid w:val="009933D3"/>
    <w:rsid w:val="009934C9"/>
    <w:rsid w:val="0099441E"/>
    <w:rsid w:val="009944FA"/>
    <w:rsid w:val="00994E9A"/>
    <w:rsid w:val="00994F98"/>
    <w:rsid w:val="00995D20"/>
    <w:rsid w:val="00996ACC"/>
    <w:rsid w:val="009972C0"/>
    <w:rsid w:val="0099779E"/>
    <w:rsid w:val="00997A71"/>
    <w:rsid w:val="00997BE3"/>
    <w:rsid w:val="009A03BE"/>
    <w:rsid w:val="009A0836"/>
    <w:rsid w:val="009A137B"/>
    <w:rsid w:val="009A1C6B"/>
    <w:rsid w:val="009A1CE1"/>
    <w:rsid w:val="009A1DC0"/>
    <w:rsid w:val="009A2A1D"/>
    <w:rsid w:val="009A427E"/>
    <w:rsid w:val="009A534C"/>
    <w:rsid w:val="009A5B89"/>
    <w:rsid w:val="009A5BCC"/>
    <w:rsid w:val="009A64C1"/>
    <w:rsid w:val="009A6F61"/>
    <w:rsid w:val="009A7B6A"/>
    <w:rsid w:val="009A7C3D"/>
    <w:rsid w:val="009B08A9"/>
    <w:rsid w:val="009B08E3"/>
    <w:rsid w:val="009B17E6"/>
    <w:rsid w:val="009B1EED"/>
    <w:rsid w:val="009B1FCD"/>
    <w:rsid w:val="009B21EC"/>
    <w:rsid w:val="009B26C6"/>
    <w:rsid w:val="009B2D14"/>
    <w:rsid w:val="009B347C"/>
    <w:rsid w:val="009B3576"/>
    <w:rsid w:val="009B4557"/>
    <w:rsid w:val="009B5217"/>
    <w:rsid w:val="009B5BE2"/>
    <w:rsid w:val="009B6594"/>
    <w:rsid w:val="009B6A8C"/>
    <w:rsid w:val="009B7359"/>
    <w:rsid w:val="009B77CE"/>
    <w:rsid w:val="009B7BBC"/>
    <w:rsid w:val="009B7EAB"/>
    <w:rsid w:val="009C0821"/>
    <w:rsid w:val="009C09A5"/>
    <w:rsid w:val="009C1165"/>
    <w:rsid w:val="009C156A"/>
    <w:rsid w:val="009C256D"/>
    <w:rsid w:val="009C26AB"/>
    <w:rsid w:val="009C2748"/>
    <w:rsid w:val="009C2D34"/>
    <w:rsid w:val="009C3B5B"/>
    <w:rsid w:val="009C3CE3"/>
    <w:rsid w:val="009C3D86"/>
    <w:rsid w:val="009C56BF"/>
    <w:rsid w:val="009C616E"/>
    <w:rsid w:val="009C697A"/>
    <w:rsid w:val="009D0619"/>
    <w:rsid w:val="009D10D5"/>
    <w:rsid w:val="009D1433"/>
    <w:rsid w:val="009D176D"/>
    <w:rsid w:val="009D1CC9"/>
    <w:rsid w:val="009D1E23"/>
    <w:rsid w:val="009D1ED7"/>
    <w:rsid w:val="009D2254"/>
    <w:rsid w:val="009D30FC"/>
    <w:rsid w:val="009D31B7"/>
    <w:rsid w:val="009D3443"/>
    <w:rsid w:val="009D3CC4"/>
    <w:rsid w:val="009D4137"/>
    <w:rsid w:val="009D49FA"/>
    <w:rsid w:val="009D4A14"/>
    <w:rsid w:val="009D669F"/>
    <w:rsid w:val="009D7541"/>
    <w:rsid w:val="009E026D"/>
    <w:rsid w:val="009E034A"/>
    <w:rsid w:val="009E08C7"/>
    <w:rsid w:val="009E1350"/>
    <w:rsid w:val="009E14F8"/>
    <w:rsid w:val="009E1699"/>
    <w:rsid w:val="009E18E1"/>
    <w:rsid w:val="009E1935"/>
    <w:rsid w:val="009E1DEC"/>
    <w:rsid w:val="009E26DE"/>
    <w:rsid w:val="009E2843"/>
    <w:rsid w:val="009E2D95"/>
    <w:rsid w:val="009E32CB"/>
    <w:rsid w:val="009E3476"/>
    <w:rsid w:val="009E4035"/>
    <w:rsid w:val="009E42BD"/>
    <w:rsid w:val="009E4E41"/>
    <w:rsid w:val="009E4EEB"/>
    <w:rsid w:val="009E5F6E"/>
    <w:rsid w:val="009E7AD3"/>
    <w:rsid w:val="009F073F"/>
    <w:rsid w:val="009F2592"/>
    <w:rsid w:val="009F25CC"/>
    <w:rsid w:val="009F26F1"/>
    <w:rsid w:val="009F4137"/>
    <w:rsid w:val="009F45B7"/>
    <w:rsid w:val="009F471D"/>
    <w:rsid w:val="009F494B"/>
    <w:rsid w:val="009F4A9E"/>
    <w:rsid w:val="009F56B8"/>
    <w:rsid w:val="009F7492"/>
    <w:rsid w:val="009F750E"/>
    <w:rsid w:val="009F7767"/>
    <w:rsid w:val="009F79C8"/>
    <w:rsid w:val="009F7B9F"/>
    <w:rsid w:val="00A00742"/>
    <w:rsid w:val="00A01243"/>
    <w:rsid w:val="00A01393"/>
    <w:rsid w:val="00A01F76"/>
    <w:rsid w:val="00A02C65"/>
    <w:rsid w:val="00A02F3B"/>
    <w:rsid w:val="00A0311F"/>
    <w:rsid w:val="00A03547"/>
    <w:rsid w:val="00A03638"/>
    <w:rsid w:val="00A036CC"/>
    <w:rsid w:val="00A03782"/>
    <w:rsid w:val="00A03C40"/>
    <w:rsid w:val="00A03C4C"/>
    <w:rsid w:val="00A045C4"/>
    <w:rsid w:val="00A04AA0"/>
    <w:rsid w:val="00A04D51"/>
    <w:rsid w:val="00A05621"/>
    <w:rsid w:val="00A05BC3"/>
    <w:rsid w:val="00A05F83"/>
    <w:rsid w:val="00A07F95"/>
    <w:rsid w:val="00A10117"/>
    <w:rsid w:val="00A12266"/>
    <w:rsid w:val="00A12429"/>
    <w:rsid w:val="00A12D68"/>
    <w:rsid w:val="00A12DA0"/>
    <w:rsid w:val="00A13A80"/>
    <w:rsid w:val="00A14911"/>
    <w:rsid w:val="00A14F36"/>
    <w:rsid w:val="00A153F2"/>
    <w:rsid w:val="00A15486"/>
    <w:rsid w:val="00A1548A"/>
    <w:rsid w:val="00A158C9"/>
    <w:rsid w:val="00A15AAF"/>
    <w:rsid w:val="00A16FA3"/>
    <w:rsid w:val="00A2017F"/>
    <w:rsid w:val="00A210FE"/>
    <w:rsid w:val="00A2151C"/>
    <w:rsid w:val="00A216A1"/>
    <w:rsid w:val="00A21DC5"/>
    <w:rsid w:val="00A22D94"/>
    <w:rsid w:val="00A230DE"/>
    <w:rsid w:val="00A23810"/>
    <w:rsid w:val="00A24124"/>
    <w:rsid w:val="00A2421B"/>
    <w:rsid w:val="00A25BF8"/>
    <w:rsid w:val="00A25C3A"/>
    <w:rsid w:val="00A25CB1"/>
    <w:rsid w:val="00A26116"/>
    <w:rsid w:val="00A26225"/>
    <w:rsid w:val="00A30149"/>
    <w:rsid w:val="00A309DA"/>
    <w:rsid w:val="00A311F1"/>
    <w:rsid w:val="00A31810"/>
    <w:rsid w:val="00A31A64"/>
    <w:rsid w:val="00A3254B"/>
    <w:rsid w:val="00A325F0"/>
    <w:rsid w:val="00A3264C"/>
    <w:rsid w:val="00A32834"/>
    <w:rsid w:val="00A32F28"/>
    <w:rsid w:val="00A33913"/>
    <w:rsid w:val="00A33994"/>
    <w:rsid w:val="00A342FC"/>
    <w:rsid w:val="00A34CDF"/>
    <w:rsid w:val="00A373CE"/>
    <w:rsid w:val="00A3767D"/>
    <w:rsid w:val="00A37FBE"/>
    <w:rsid w:val="00A407AF"/>
    <w:rsid w:val="00A4082B"/>
    <w:rsid w:val="00A40BE8"/>
    <w:rsid w:val="00A41255"/>
    <w:rsid w:val="00A416D2"/>
    <w:rsid w:val="00A41FD7"/>
    <w:rsid w:val="00A42116"/>
    <w:rsid w:val="00A42F78"/>
    <w:rsid w:val="00A43816"/>
    <w:rsid w:val="00A4485A"/>
    <w:rsid w:val="00A450D1"/>
    <w:rsid w:val="00A45236"/>
    <w:rsid w:val="00A45EC4"/>
    <w:rsid w:val="00A45FCB"/>
    <w:rsid w:val="00A46DA5"/>
    <w:rsid w:val="00A4790D"/>
    <w:rsid w:val="00A47BB5"/>
    <w:rsid w:val="00A5009D"/>
    <w:rsid w:val="00A5067F"/>
    <w:rsid w:val="00A50AE6"/>
    <w:rsid w:val="00A50CB9"/>
    <w:rsid w:val="00A51386"/>
    <w:rsid w:val="00A51A4B"/>
    <w:rsid w:val="00A529EC"/>
    <w:rsid w:val="00A54451"/>
    <w:rsid w:val="00A54D98"/>
    <w:rsid w:val="00A55730"/>
    <w:rsid w:val="00A55822"/>
    <w:rsid w:val="00A55FAA"/>
    <w:rsid w:val="00A563D9"/>
    <w:rsid w:val="00A568DA"/>
    <w:rsid w:val="00A56AC6"/>
    <w:rsid w:val="00A56C83"/>
    <w:rsid w:val="00A57733"/>
    <w:rsid w:val="00A5790A"/>
    <w:rsid w:val="00A57A13"/>
    <w:rsid w:val="00A57FC1"/>
    <w:rsid w:val="00A60A9F"/>
    <w:rsid w:val="00A61209"/>
    <w:rsid w:val="00A61A6F"/>
    <w:rsid w:val="00A61F21"/>
    <w:rsid w:val="00A61FB3"/>
    <w:rsid w:val="00A62B99"/>
    <w:rsid w:val="00A62D33"/>
    <w:rsid w:val="00A637A0"/>
    <w:rsid w:val="00A64CD7"/>
    <w:rsid w:val="00A6580B"/>
    <w:rsid w:val="00A66256"/>
    <w:rsid w:val="00A6630B"/>
    <w:rsid w:val="00A666FA"/>
    <w:rsid w:val="00A67330"/>
    <w:rsid w:val="00A67371"/>
    <w:rsid w:val="00A67798"/>
    <w:rsid w:val="00A6796B"/>
    <w:rsid w:val="00A70136"/>
    <w:rsid w:val="00A70DD6"/>
    <w:rsid w:val="00A71B45"/>
    <w:rsid w:val="00A73793"/>
    <w:rsid w:val="00A74288"/>
    <w:rsid w:val="00A74CBF"/>
    <w:rsid w:val="00A75537"/>
    <w:rsid w:val="00A7567F"/>
    <w:rsid w:val="00A75B28"/>
    <w:rsid w:val="00A75C6D"/>
    <w:rsid w:val="00A76836"/>
    <w:rsid w:val="00A76C4D"/>
    <w:rsid w:val="00A77423"/>
    <w:rsid w:val="00A777CE"/>
    <w:rsid w:val="00A80952"/>
    <w:rsid w:val="00A809CF"/>
    <w:rsid w:val="00A80FBF"/>
    <w:rsid w:val="00A810BE"/>
    <w:rsid w:val="00A814DA"/>
    <w:rsid w:val="00A81D32"/>
    <w:rsid w:val="00A81F7B"/>
    <w:rsid w:val="00A8237F"/>
    <w:rsid w:val="00A82BBB"/>
    <w:rsid w:val="00A8371A"/>
    <w:rsid w:val="00A83983"/>
    <w:rsid w:val="00A84328"/>
    <w:rsid w:val="00A84556"/>
    <w:rsid w:val="00A85054"/>
    <w:rsid w:val="00A86A1C"/>
    <w:rsid w:val="00A86CA6"/>
    <w:rsid w:val="00A87552"/>
    <w:rsid w:val="00A87A54"/>
    <w:rsid w:val="00A87F69"/>
    <w:rsid w:val="00A9033F"/>
    <w:rsid w:val="00A90A8A"/>
    <w:rsid w:val="00A90D1B"/>
    <w:rsid w:val="00A9124D"/>
    <w:rsid w:val="00A91A43"/>
    <w:rsid w:val="00A91FCB"/>
    <w:rsid w:val="00A9221A"/>
    <w:rsid w:val="00A922BC"/>
    <w:rsid w:val="00A939E5"/>
    <w:rsid w:val="00A94975"/>
    <w:rsid w:val="00A95AE6"/>
    <w:rsid w:val="00A964AC"/>
    <w:rsid w:val="00A96B04"/>
    <w:rsid w:val="00A97135"/>
    <w:rsid w:val="00AA06C3"/>
    <w:rsid w:val="00AA1D74"/>
    <w:rsid w:val="00AA2619"/>
    <w:rsid w:val="00AA278C"/>
    <w:rsid w:val="00AA33F0"/>
    <w:rsid w:val="00AA3579"/>
    <w:rsid w:val="00AA3970"/>
    <w:rsid w:val="00AA3C46"/>
    <w:rsid w:val="00AA4616"/>
    <w:rsid w:val="00AA56CE"/>
    <w:rsid w:val="00AA620E"/>
    <w:rsid w:val="00AA6EA2"/>
    <w:rsid w:val="00AA7F66"/>
    <w:rsid w:val="00AB0116"/>
    <w:rsid w:val="00AB168B"/>
    <w:rsid w:val="00AB2BCC"/>
    <w:rsid w:val="00AB2F9B"/>
    <w:rsid w:val="00AB39B3"/>
    <w:rsid w:val="00AB3C79"/>
    <w:rsid w:val="00AB3D63"/>
    <w:rsid w:val="00AB41F4"/>
    <w:rsid w:val="00AB432C"/>
    <w:rsid w:val="00AB4384"/>
    <w:rsid w:val="00AB69C8"/>
    <w:rsid w:val="00AB70AC"/>
    <w:rsid w:val="00AB74C0"/>
    <w:rsid w:val="00AB7E2E"/>
    <w:rsid w:val="00AC06A5"/>
    <w:rsid w:val="00AC11E3"/>
    <w:rsid w:val="00AC165A"/>
    <w:rsid w:val="00AC16F8"/>
    <w:rsid w:val="00AC186F"/>
    <w:rsid w:val="00AC1FC3"/>
    <w:rsid w:val="00AC2AC3"/>
    <w:rsid w:val="00AC2CD6"/>
    <w:rsid w:val="00AC3A5E"/>
    <w:rsid w:val="00AC416D"/>
    <w:rsid w:val="00AC4389"/>
    <w:rsid w:val="00AC46E5"/>
    <w:rsid w:val="00AC54D4"/>
    <w:rsid w:val="00AC5B97"/>
    <w:rsid w:val="00AC6621"/>
    <w:rsid w:val="00AC7CC6"/>
    <w:rsid w:val="00AC7FB1"/>
    <w:rsid w:val="00AD0178"/>
    <w:rsid w:val="00AD018E"/>
    <w:rsid w:val="00AD0434"/>
    <w:rsid w:val="00AD0506"/>
    <w:rsid w:val="00AD0BE0"/>
    <w:rsid w:val="00AD1F4F"/>
    <w:rsid w:val="00AD2104"/>
    <w:rsid w:val="00AD2C6F"/>
    <w:rsid w:val="00AD3835"/>
    <w:rsid w:val="00AD3CF9"/>
    <w:rsid w:val="00AD53FF"/>
    <w:rsid w:val="00AD5A3B"/>
    <w:rsid w:val="00AD5CF9"/>
    <w:rsid w:val="00AD645F"/>
    <w:rsid w:val="00AD66AF"/>
    <w:rsid w:val="00AD74DB"/>
    <w:rsid w:val="00AD756B"/>
    <w:rsid w:val="00AE04B3"/>
    <w:rsid w:val="00AE070D"/>
    <w:rsid w:val="00AE0807"/>
    <w:rsid w:val="00AE0AD2"/>
    <w:rsid w:val="00AE1E58"/>
    <w:rsid w:val="00AE32AB"/>
    <w:rsid w:val="00AE32D1"/>
    <w:rsid w:val="00AE3773"/>
    <w:rsid w:val="00AE3B1C"/>
    <w:rsid w:val="00AE3B44"/>
    <w:rsid w:val="00AE3CD9"/>
    <w:rsid w:val="00AE461E"/>
    <w:rsid w:val="00AE4C1C"/>
    <w:rsid w:val="00AE4FA2"/>
    <w:rsid w:val="00AE5AA5"/>
    <w:rsid w:val="00AE5EDC"/>
    <w:rsid w:val="00AE74C8"/>
    <w:rsid w:val="00AF01A9"/>
    <w:rsid w:val="00AF0A3B"/>
    <w:rsid w:val="00AF1524"/>
    <w:rsid w:val="00AF17E0"/>
    <w:rsid w:val="00AF1BDB"/>
    <w:rsid w:val="00AF1D4D"/>
    <w:rsid w:val="00AF1EB1"/>
    <w:rsid w:val="00AF2E58"/>
    <w:rsid w:val="00AF32A0"/>
    <w:rsid w:val="00AF35B3"/>
    <w:rsid w:val="00AF3B3F"/>
    <w:rsid w:val="00AF3E21"/>
    <w:rsid w:val="00AF41BD"/>
    <w:rsid w:val="00AF44FC"/>
    <w:rsid w:val="00AF4A9B"/>
    <w:rsid w:val="00AF4BB2"/>
    <w:rsid w:val="00AF5055"/>
    <w:rsid w:val="00AF572C"/>
    <w:rsid w:val="00AF667F"/>
    <w:rsid w:val="00AF6D4F"/>
    <w:rsid w:val="00AF75AE"/>
    <w:rsid w:val="00AF7751"/>
    <w:rsid w:val="00B001A0"/>
    <w:rsid w:val="00B00BD7"/>
    <w:rsid w:val="00B0157A"/>
    <w:rsid w:val="00B01648"/>
    <w:rsid w:val="00B01709"/>
    <w:rsid w:val="00B02C6C"/>
    <w:rsid w:val="00B0329D"/>
    <w:rsid w:val="00B03437"/>
    <w:rsid w:val="00B0376C"/>
    <w:rsid w:val="00B0388A"/>
    <w:rsid w:val="00B03E73"/>
    <w:rsid w:val="00B043DA"/>
    <w:rsid w:val="00B043DC"/>
    <w:rsid w:val="00B046BD"/>
    <w:rsid w:val="00B04D94"/>
    <w:rsid w:val="00B0511F"/>
    <w:rsid w:val="00B05307"/>
    <w:rsid w:val="00B05B8E"/>
    <w:rsid w:val="00B05F7F"/>
    <w:rsid w:val="00B06103"/>
    <w:rsid w:val="00B07081"/>
    <w:rsid w:val="00B07195"/>
    <w:rsid w:val="00B07616"/>
    <w:rsid w:val="00B07941"/>
    <w:rsid w:val="00B07A16"/>
    <w:rsid w:val="00B102B4"/>
    <w:rsid w:val="00B105C6"/>
    <w:rsid w:val="00B1076A"/>
    <w:rsid w:val="00B10FC3"/>
    <w:rsid w:val="00B1162D"/>
    <w:rsid w:val="00B125D4"/>
    <w:rsid w:val="00B12758"/>
    <w:rsid w:val="00B13731"/>
    <w:rsid w:val="00B158FA"/>
    <w:rsid w:val="00B15EBB"/>
    <w:rsid w:val="00B1656F"/>
    <w:rsid w:val="00B16C96"/>
    <w:rsid w:val="00B1749F"/>
    <w:rsid w:val="00B17BBD"/>
    <w:rsid w:val="00B17CA0"/>
    <w:rsid w:val="00B17FD4"/>
    <w:rsid w:val="00B2012D"/>
    <w:rsid w:val="00B20287"/>
    <w:rsid w:val="00B20FBF"/>
    <w:rsid w:val="00B21111"/>
    <w:rsid w:val="00B212AE"/>
    <w:rsid w:val="00B212D3"/>
    <w:rsid w:val="00B21312"/>
    <w:rsid w:val="00B21359"/>
    <w:rsid w:val="00B21FDA"/>
    <w:rsid w:val="00B22AB7"/>
    <w:rsid w:val="00B22FAF"/>
    <w:rsid w:val="00B2355E"/>
    <w:rsid w:val="00B23C04"/>
    <w:rsid w:val="00B2462D"/>
    <w:rsid w:val="00B25253"/>
    <w:rsid w:val="00B268B0"/>
    <w:rsid w:val="00B26E05"/>
    <w:rsid w:val="00B26FF1"/>
    <w:rsid w:val="00B27618"/>
    <w:rsid w:val="00B2769A"/>
    <w:rsid w:val="00B2784C"/>
    <w:rsid w:val="00B30618"/>
    <w:rsid w:val="00B3127C"/>
    <w:rsid w:val="00B3159D"/>
    <w:rsid w:val="00B31D6A"/>
    <w:rsid w:val="00B33570"/>
    <w:rsid w:val="00B33A2D"/>
    <w:rsid w:val="00B33A95"/>
    <w:rsid w:val="00B340E8"/>
    <w:rsid w:val="00B34241"/>
    <w:rsid w:val="00B343D1"/>
    <w:rsid w:val="00B3507A"/>
    <w:rsid w:val="00B356C5"/>
    <w:rsid w:val="00B3618B"/>
    <w:rsid w:val="00B362C8"/>
    <w:rsid w:val="00B36622"/>
    <w:rsid w:val="00B36852"/>
    <w:rsid w:val="00B36C71"/>
    <w:rsid w:val="00B372E2"/>
    <w:rsid w:val="00B37C2D"/>
    <w:rsid w:val="00B40A4D"/>
    <w:rsid w:val="00B41675"/>
    <w:rsid w:val="00B4265B"/>
    <w:rsid w:val="00B42CE8"/>
    <w:rsid w:val="00B43129"/>
    <w:rsid w:val="00B437B9"/>
    <w:rsid w:val="00B43891"/>
    <w:rsid w:val="00B43C8F"/>
    <w:rsid w:val="00B43EB3"/>
    <w:rsid w:val="00B43EE1"/>
    <w:rsid w:val="00B44196"/>
    <w:rsid w:val="00B445C2"/>
    <w:rsid w:val="00B44AD7"/>
    <w:rsid w:val="00B44F26"/>
    <w:rsid w:val="00B456F0"/>
    <w:rsid w:val="00B4581C"/>
    <w:rsid w:val="00B45BAC"/>
    <w:rsid w:val="00B466F1"/>
    <w:rsid w:val="00B47469"/>
    <w:rsid w:val="00B50193"/>
    <w:rsid w:val="00B50730"/>
    <w:rsid w:val="00B5117C"/>
    <w:rsid w:val="00B51552"/>
    <w:rsid w:val="00B52735"/>
    <w:rsid w:val="00B52896"/>
    <w:rsid w:val="00B52A69"/>
    <w:rsid w:val="00B5308A"/>
    <w:rsid w:val="00B5395A"/>
    <w:rsid w:val="00B53DC0"/>
    <w:rsid w:val="00B5432B"/>
    <w:rsid w:val="00B54402"/>
    <w:rsid w:val="00B557A7"/>
    <w:rsid w:val="00B55A8E"/>
    <w:rsid w:val="00B56620"/>
    <w:rsid w:val="00B574ED"/>
    <w:rsid w:val="00B575C4"/>
    <w:rsid w:val="00B6152C"/>
    <w:rsid w:val="00B62202"/>
    <w:rsid w:val="00B62551"/>
    <w:rsid w:val="00B630F7"/>
    <w:rsid w:val="00B6333E"/>
    <w:rsid w:val="00B63B8B"/>
    <w:rsid w:val="00B640E8"/>
    <w:rsid w:val="00B64F75"/>
    <w:rsid w:val="00B658AB"/>
    <w:rsid w:val="00B66B9B"/>
    <w:rsid w:val="00B67207"/>
    <w:rsid w:val="00B67B3B"/>
    <w:rsid w:val="00B70709"/>
    <w:rsid w:val="00B7122D"/>
    <w:rsid w:val="00B7136E"/>
    <w:rsid w:val="00B72073"/>
    <w:rsid w:val="00B72448"/>
    <w:rsid w:val="00B724A6"/>
    <w:rsid w:val="00B724E5"/>
    <w:rsid w:val="00B72AA4"/>
    <w:rsid w:val="00B72F23"/>
    <w:rsid w:val="00B72F9F"/>
    <w:rsid w:val="00B73BAE"/>
    <w:rsid w:val="00B73E4B"/>
    <w:rsid w:val="00B74F47"/>
    <w:rsid w:val="00B75591"/>
    <w:rsid w:val="00B75617"/>
    <w:rsid w:val="00B7597A"/>
    <w:rsid w:val="00B75BAD"/>
    <w:rsid w:val="00B762C9"/>
    <w:rsid w:val="00B76B3E"/>
    <w:rsid w:val="00B8019A"/>
    <w:rsid w:val="00B80A19"/>
    <w:rsid w:val="00B81B15"/>
    <w:rsid w:val="00B81C7F"/>
    <w:rsid w:val="00B81E36"/>
    <w:rsid w:val="00B820A5"/>
    <w:rsid w:val="00B8287B"/>
    <w:rsid w:val="00B82E90"/>
    <w:rsid w:val="00B83171"/>
    <w:rsid w:val="00B83E3E"/>
    <w:rsid w:val="00B84E9C"/>
    <w:rsid w:val="00B852DF"/>
    <w:rsid w:val="00B8582B"/>
    <w:rsid w:val="00B85FC0"/>
    <w:rsid w:val="00B861B5"/>
    <w:rsid w:val="00B87873"/>
    <w:rsid w:val="00B87A1B"/>
    <w:rsid w:val="00B87B7C"/>
    <w:rsid w:val="00B9051C"/>
    <w:rsid w:val="00B90C81"/>
    <w:rsid w:val="00B91613"/>
    <w:rsid w:val="00B91A73"/>
    <w:rsid w:val="00B91AAB"/>
    <w:rsid w:val="00B92295"/>
    <w:rsid w:val="00B926B7"/>
    <w:rsid w:val="00B92F4D"/>
    <w:rsid w:val="00B94096"/>
    <w:rsid w:val="00B944C1"/>
    <w:rsid w:val="00B94512"/>
    <w:rsid w:val="00B9571B"/>
    <w:rsid w:val="00B959A6"/>
    <w:rsid w:val="00B95B2A"/>
    <w:rsid w:val="00B95B34"/>
    <w:rsid w:val="00B966F8"/>
    <w:rsid w:val="00B96D77"/>
    <w:rsid w:val="00B96DFF"/>
    <w:rsid w:val="00B97843"/>
    <w:rsid w:val="00BA0097"/>
    <w:rsid w:val="00BA03D0"/>
    <w:rsid w:val="00BA044C"/>
    <w:rsid w:val="00BA0F79"/>
    <w:rsid w:val="00BA1BDF"/>
    <w:rsid w:val="00BA1F87"/>
    <w:rsid w:val="00BA226A"/>
    <w:rsid w:val="00BA32CA"/>
    <w:rsid w:val="00BA536D"/>
    <w:rsid w:val="00BA574D"/>
    <w:rsid w:val="00BA5AE8"/>
    <w:rsid w:val="00BA5D16"/>
    <w:rsid w:val="00BA6E9F"/>
    <w:rsid w:val="00BA6F48"/>
    <w:rsid w:val="00BA759A"/>
    <w:rsid w:val="00BA7EB9"/>
    <w:rsid w:val="00BB0053"/>
    <w:rsid w:val="00BB04B3"/>
    <w:rsid w:val="00BB32F8"/>
    <w:rsid w:val="00BB3633"/>
    <w:rsid w:val="00BB375B"/>
    <w:rsid w:val="00BB4346"/>
    <w:rsid w:val="00BB4837"/>
    <w:rsid w:val="00BB4D2E"/>
    <w:rsid w:val="00BB4D55"/>
    <w:rsid w:val="00BB5304"/>
    <w:rsid w:val="00BB53B2"/>
    <w:rsid w:val="00BB549C"/>
    <w:rsid w:val="00BB71F5"/>
    <w:rsid w:val="00BC05F4"/>
    <w:rsid w:val="00BC1D55"/>
    <w:rsid w:val="00BC2050"/>
    <w:rsid w:val="00BC265E"/>
    <w:rsid w:val="00BC280B"/>
    <w:rsid w:val="00BC2D3F"/>
    <w:rsid w:val="00BC3790"/>
    <w:rsid w:val="00BC3C97"/>
    <w:rsid w:val="00BC3CCB"/>
    <w:rsid w:val="00BC4263"/>
    <w:rsid w:val="00BC43B2"/>
    <w:rsid w:val="00BC4604"/>
    <w:rsid w:val="00BC5007"/>
    <w:rsid w:val="00BC50AB"/>
    <w:rsid w:val="00BC570A"/>
    <w:rsid w:val="00BC589D"/>
    <w:rsid w:val="00BC5BDC"/>
    <w:rsid w:val="00BC5D09"/>
    <w:rsid w:val="00BC70B4"/>
    <w:rsid w:val="00BC78F8"/>
    <w:rsid w:val="00BD0841"/>
    <w:rsid w:val="00BD1165"/>
    <w:rsid w:val="00BD12A5"/>
    <w:rsid w:val="00BD1340"/>
    <w:rsid w:val="00BD13A9"/>
    <w:rsid w:val="00BD1EF0"/>
    <w:rsid w:val="00BD2033"/>
    <w:rsid w:val="00BD25B3"/>
    <w:rsid w:val="00BD2998"/>
    <w:rsid w:val="00BD2C09"/>
    <w:rsid w:val="00BD498F"/>
    <w:rsid w:val="00BD4E44"/>
    <w:rsid w:val="00BD52E0"/>
    <w:rsid w:val="00BD57E6"/>
    <w:rsid w:val="00BD6D93"/>
    <w:rsid w:val="00BD77EC"/>
    <w:rsid w:val="00BE03ED"/>
    <w:rsid w:val="00BE053D"/>
    <w:rsid w:val="00BE0AF8"/>
    <w:rsid w:val="00BE0F7C"/>
    <w:rsid w:val="00BE1A20"/>
    <w:rsid w:val="00BE1C98"/>
    <w:rsid w:val="00BE309A"/>
    <w:rsid w:val="00BE314C"/>
    <w:rsid w:val="00BE35C3"/>
    <w:rsid w:val="00BE3BEA"/>
    <w:rsid w:val="00BE4817"/>
    <w:rsid w:val="00BE4C0C"/>
    <w:rsid w:val="00BE5091"/>
    <w:rsid w:val="00BE5706"/>
    <w:rsid w:val="00BE64E9"/>
    <w:rsid w:val="00BE74B7"/>
    <w:rsid w:val="00BF03C7"/>
    <w:rsid w:val="00BF1078"/>
    <w:rsid w:val="00BF1095"/>
    <w:rsid w:val="00BF160F"/>
    <w:rsid w:val="00BF1D05"/>
    <w:rsid w:val="00BF20EF"/>
    <w:rsid w:val="00BF212B"/>
    <w:rsid w:val="00BF2298"/>
    <w:rsid w:val="00BF2DAD"/>
    <w:rsid w:val="00BF3A8E"/>
    <w:rsid w:val="00BF3F13"/>
    <w:rsid w:val="00BF4E80"/>
    <w:rsid w:val="00BF50F6"/>
    <w:rsid w:val="00BF5321"/>
    <w:rsid w:val="00BF53B0"/>
    <w:rsid w:val="00BF61AF"/>
    <w:rsid w:val="00BF66F6"/>
    <w:rsid w:val="00BF6928"/>
    <w:rsid w:val="00BF697E"/>
    <w:rsid w:val="00BF6B3B"/>
    <w:rsid w:val="00BF70FF"/>
    <w:rsid w:val="00BF7A8C"/>
    <w:rsid w:val="00BF7EDD"/>
    <w:rsid w:val="00C0049D"/>
    <w:rsid w:val="00C008E6"/>
    <w:rsid w:val="00C00934"/>
    <w:rsid w:val="00C00CA6"/>
    <w:rsid w:val="00C010F5"/>
    <w:rsid w:val="00C018D4"/>
    <w:rsid w:val="00C02051"/>
    <w:rsid w:val="00C02606"/>
    <w:rsid w:val="00C042CE"/>
    <w:rsid w:val="00C045EF"/>
    <w:rsid w:val="00C0517B"/>
    <w:rsid w:val="00C05401"/>
    <w:rsid w:val="00C07788"/>
    <w:rsid w:val="00C0789C"/>
    <w:rsid w:val="00C109E3"/>
    <w:rsid w:val="00C10AC7"/>
    <w:rsid w:val="00C10DEF"/>
    <w:rsid w:val="00C12E97"/>
    <w:rsid w:val="00C13190"/>
    <w:rsid w:val="00C1328E"/>
    <w:rsid w:val="00C13330"/>
    <w:rsid w:val="00C1389D"/>
    <w:rsid w:val="00C14677"/>
    <w:rsid w:val="00C14AC8"/>
    <w:rsid w:val="00C14FE5"/>
    <w:rsid w:val="00C155ED"/>
    <w:rsid w:val="00C15CAF"/>
    <w:rsid w:val="00C15E73"/>
    <w:rsid w:val="00C15F29"/>
    <w:rsid w:val="00C16028"/>
    <w:rsid w:val="00C161D5"/>
    <w:rsid w:val="00C1625E"/>
    <w:rsid w:val="00C165D4"/>
    <w:rsid w:val="00C16BD1"/>
    <w:rsid w:val="00C17169"/>
    <w:rsid w:val="00C17739"/>
    <w:rsid w:val="00C17785"/>
    <w:rsid w:val="00C17826"/>
    <w:rsid w:val="00C17863"/>
    <w:rsid w:val="00C17F3E"/>
    <w:rsid w:val="00C20350"/>
    <w:rsid w:val="00C204A6"/>
    <w:rsid w:val="00C21E09"/>
    <w:rsid w:val="00C22354"/>
    <w:rsid w:val="00C22453"/>
    <w:rsid w:val="00C22B62"/>
    <w:rsid w:val="00C23C6B"/>
    <w:rsid w:val="00C23DB7"/>
    <w:rsid w:val="00C24003"/>
    <w:rsid w:val="00C2421D"/>
    <w:rsid w:val="00C243E1"/>
    <w:rsid w:val="00C24E5D"/>
    <w:rsid w:val="00C24F86"/>
    <w:rsid w:val="00C25C1E"/>
    <w:rsid w:val="00C26171"/>
    <w:rsid w:val="00C26C51"/>
    <w:rsid w:val="00C27405"/>
    <w:rsid w:val="00C279DB"/>
    <w:rsid w:val="00C27DA0"/>
    <w:rsid w:val="00C27FBE"/>
    <w:rsid w:val="00C30260"/>
    <w:rsid w:val="00C30617"/>
    <w:rsid w:val="00C30CFC"/>
    <w:rsid w:val="00C30EC2"/>
    <w:rsid w:val="00C311D1"/>
    <w:rsid w:val="00C31375"/>
    <w:rsid w:val="00C316C6"/>
    <w:rsid w:val="00C31747"/>
    <w:rsid w:val="00C3221D"/>
    <w:rsid w:val="00C327C9"/>
    <w:rsid w:val="00C32CE7"/>
    <w:rsid w:val="00C3324A"/>
    <w:rsid w:val="00C33251"/>
    <w:rsid w:val="00C33C79"/>
    <w:rsid w:val="00C342FC"/>
    <w:rsid w:val="00C34FF0"/>
    <w:rsid w:val="00C3559A"/>
    <w:rsid w:val="00C35F9D"/>
    <w:rsid w:val="00C363BA"/>
    <w:rsid w:val="00C36492"/>
    <w:rsid w:val="00C378A3"/>
    <w:rsid w:val="00C37910"/>
    <w:rsid w:val="00C37A00"/>
    <w:rsid w:val="00C37A49"/>
    <w:rsid w:val="00C37C39"/>
    <w:rsid w:val="00C410AD"/>
    <w:rsid w:val="00C42475"/>
    <w:rsid w:val="00C4285D"/>
    <w:rsid w:val="00C42E9B"/>
    <w:rsid w:val="00C433C9"/>
    <w:rsid w:val="00C43967"/>
    <w:rsid w:val="00C43B5E"/>
    <w:rsid w:val="00C43DCD"/>
    <w:rsid w:val="00C43F71"/>
    <w:rsid w:val="00C4451A"/>
    <w:rsid w:val="00C445A8"/>
    <w:rsid w:val="00C446C5"/>
    <w:rsid w:val="00C447EC"/>
    <w:rsid w:val="00C4480D"/>
    <w:rsid w:val="00C449A6"/>
    <w:rsid w:val="00C44B39"/>
    <w:rsid w:val="00C44CAE"/>
    <w:rsid w:val="00C44FB5"/>
    <w:rsid w:val="00C4534F"/>
    <w:rsid w:val="00C455C7"/>
    <w:rsid w:val="00C45906"/>
    <w:rsid w:val="00C4599D"/>
    <w:rsid w:val="00C461B2"/>
    <w:rsid w:val="00C46527"/>
    <w:rsid w:val="00C46575"/>
    <w:rsid w:val="00C469AB"/>
    <w:rsid w:val="00C46EED"/>
    <w:rsid w:val="00C47AC4"/>
    <w:rsid w:val="00C50703"/>
    <w:rsid w:val="00C50DFD"/>
    <w:rsid w:val="00C51380"/>
    <w:rsid w:val="00C513FC"/>
    <w:rsid w:val="00C51428"/>
    <w:rsid w:val="00C51960"/>
    <w:rsid w:val="00C51970"/>
    <w:rsid w:val="00C51A27"/>
    <w:rsid w:val="00C52ADF"/>
    <w:rsid w:val="00C5345F"/>
    <w:rsid w:val="00C53D02"/>
    <w:rsid w:val="00C5490F"/>
    <w:rsid w:val="00C54D28"/>
    <w:rsid w:val="00C554AB"/>
    <w:rsid w:val="00C5592D"/>
    <w:rsid w:val="00C567A3"/>
    <w:rsid w:val="00C56A33"/>
    <w:rsid w:val="00C57B97"/>
    <w:rsid w:val="00C57D54"/>
    <w:rsid w:val="00C602B1"/>
    <w:rsid w:val="00C60338"/>
    <w:rsid w:val="00C61B6E"/>
    <w:rsid w:val="00C6263B"/>
    <w:rsid w:val="00C627D2"/>
    <w:rsid w:val="00C63872"/>
    <w:rsid w:val="00C63BA4"/>
    <w:rsid w:val="00C63DFA"/>
    <w:rsid w:val="00C646ED"/>
    <w:rsid w:val="00C64705"/>
    <w:rsid w:val="00C64A80"/>
    <w:rsid w:val="00C64CBC"/>
    <w:rsid w:val="00C652CD"/>
    <w:rsid w:val="00C65370"/>
    <w:rsid w:val="00C667CB"/>
    <w:rsid w:val="00C66945"/>
    <w:rsid w:val="00C6748A"/>
    <w:rsid w:val="00C676EC"/>
    <w:rsid w:val="00C704CF"/>
    <w:rsid w:val="00C71192"/>
    <w:rsid w:val="00C714DF"/>
    <w:rsid w:val="00C722CB"/>
    <w:rsid w:val="00C726D9"/>
    <w:rsid w:val="00C731BD"/>
    <w:rsid w:val="00C7367E"/>
    <w:rsid w:val="00C73A81"/>
    <w:rsid w:val="00C73CBA"/>
    <w:rsid w:val="00C74096"/>
    <w:rsid w:val="00C74BE3"/>
    <w:rsid w:val="00C74CA5"/>
    <w:rsid w:val="00C75506"/>
    <w:rsid w:val="00C768F8"/>
    <w:rsid w:val="00C76F1B"/>
    <w:rsid w:val="00C776D7"/>
    <w:rsid w:val="00C77736"/>
    <w:rsid w:val="00C77D66"/>
    <w:rsid w:val="00C77DF2"/>
    <w:rsid w:val="00C80D9C"/>
    <w:rsid w:val="00C81C8D"/>
    <w:rsid w:val="00C81E27"/>
    <w:rsid w:val="00C82622"/>
    <w:rsid w:val="00C82900"/>
    <w:rsid w:val="00C82D05"/>
    <w:rsid w:val="00C83289"/>
    <w:rsid w:val="00C835A1"/>
    <w:rsid w:val="00C840C2"/>
    <w:rsid w:val="00C84248"/>
    <w:rsid w:val="00C846A3"/>
    <w:rsid w:val="00C848BD"/>
    <w:rsid w:val="00C84F43"/>
    <w:rsid w:val="00C859C0"/>
    <w:rsid w:val="00C87001"/>
    <w:rsid w:val="00C8729B"/>
    <w:rsid w:val="00C874DF"/>
    <w:rsid w:val="00C876B7"/>
    <w:rsid w:val="00C9008A"/>
    <w:rsid w:val="00C90106"/>
    <w:rsid w:val="00C90E8D"/>
    <w:rsid w:val="00C91456"/>
    <w:rsid w:val="00C919EC"/>
    <w:rsid w:val="00C91DF1"/>
    <w:rsid w:val="00C923DD"/>
    <w:rsid w:val="00C92AB3"/>
    <w:rsid w:val="00C93519"/>
    <w:rsid w:val="00C93B51"/>
    <w:rsid w:val="00C9440D"/>
    <w:rsid w:val="00CA036B"/>
    <w:rsid w:val="00CA0BF8"/>
    <w:rsid w:val="00CA0DBC"/>
    <w:rsid w:val="00CA10C4"/>
    <w:rsid w:val="00CA20FB"/>
    <w:rsid w:val="00CA2567"/>
    <w:rsid w:val="00CA3239"/>
    <w:rsid w:val="00CA337E"/>
    <w:rsid w:val="00CA3B2D"/>
    <w:rsid w:val="00CA45FE"/>
    <w:rsid w:val="00CA483F"/>
    <w:rsid w:val="00CA59BE"/>
    <w:rsid w:val="00CA65FE"/>
    <w:rsid w:val="00CA67DA"/>
    <w:rsid w:val="00CA687C"/>
    <w:rsid w:val="00CA6CB9"/>
    <w:rsid w:val="00CA6FF6"/>
    <w:rsid w:val="00CA7546"/>
    <w:rsid w:val="00CA7C4A"/>
    <w:rsid w:val="00CA7E75"/>
    <w:rsid w:val="00CB0FED"/>
    <w:rsid w:val="00CB182D"/>
    <w:rsid w:val="00CB209A"/>
    <w:rsid w:val="00CB2438"/>
    <w:rsid w:val="00CB2B9A"/>
    <w:rsid w:val="00CB2BD1"/>
    <w:rsid w:val="00CB34A2"/>
    <w:rsid w:val="00CB419D"/>
    <w:rsid w:val="00CB4468"/>
    <w:rsid w:val="00CB447A"/>
    <w:rsid w:val="00CB449B"/>
    <w:rsid w:val="00CB47E0"/>
    <w:rsid w:val="00CB4DAC"/>
    <w:rsid w:val="00CB4ED3"/>
    <w:rsid w:val="00CB62F9"/>
    <w:rsid w:val="00CB71A6"/>
    <w:rsid w:val="00CC014C"/>
    <w:rsid w:val="00CC016C"/>
    <w:rsid w:val="00CC01BF"/>
    <w:rsid w:val="00CC14DE"/>
    <w:rsid w:val="00CC20C1"/>
    <w:rsid w:val="00CC2185"/>
    <w:rsid w:val="00CC2551"/>
    <w:rsid w:val="00CC34C8"/>
    <w:rsid w:val="00CC350F"/>
    <w:rsid w:val="00CC48AA"/>
    <w:rsid w:val="00CC5011"/>
    <w:rsid w:val="00CC5C7C"/>
    <w:rsid w:val="00CC5E4D"/>
    <w:rsid w:val="00CC6433"/>
    <w:rsid w:val="00CC65B1"/>
    <w:rsid w:val="00CC676A"/>
    <w:rsid w:val="00CC6822"/>
    <w:rsid w:val="00CC70A7"/>
    <w:rsid w:val="00CC77AB"/>
    <w:rsid w:val="00CC7C4A"/>
    <w:rsid w:val="00CD017F"/>
    <w:rsid w:val="00CD0407"/>
    <w:rsid w:val="00CD231A"/>
    <w:rsid w:val="00CD2955"/>
    <w:rsid w:val="00CD29A6"/>
    <w:rsid w:val="00CD33B9"/>
    <w:rsid w:val="00CD3927"/>
    <w:rsid w:val="00CD3FF0"/>
    <w:rsid w:val="00CD51E6"/>
    <w:rsid w:val="00CD6791"/>
    <w:rsid w:val="00CD6951"/>
    <w:rsid w:val="00CD6BA8"/>
    <w:rsid w:val="00CD72E6"/>
    <w:rsid w:val="00CD746D"/>
    <w:rsid w:val="00CD76E3"/>
    <w:rsid w:val="00CD78A8"/>
    <w:rsid w:val="00CD7CE7"/>
    <w:rsid w:val="00CE08CD"/>
    <w:rsid w:val="00CE15C9"/>
    <w:rsid w:val="00CE1E1B"/>
    <w:rsid w:val="00CE2632"/>
    <w:rsid w:val="00CE2CE0"/>
    <w:rsid w:val="00CE362F"/>
    <w:rsid w:val="00CE36CC"/>
    <w:rsid w:val="00CE4190"/>
    <w:rsid w:val="00CE4834"/>
    <w:rsid w:val="00CE5686"/>
    <w:rsid w:val="00CE57C7"/>
    <w:rsid w:val="00CE5AD2"/>
    <w:rsid w:val="00CE5FBD"/>
    <w:rsid w:val="00CE65AA"/>
    <w:rsid w:val="00CE79CA"/>
    <w:rsid w:val="00CF0722"/>
    <w:rsid w:val="00CF0E0E"/>
    <w:rsid w:val="00CF1D23"/>
    <w:rsid w:val="00CF34EE"/>
    <w:rsid w:val="00CF4A73"/>
    <w:rsid w:val="00CF569F"/>
    <w:rsid w:val="00CF5A44"/>
    <w:rsid w:val="00CF62CA"/>
    <w:rsid w:val="00CF6595"/>
    <w:rsid w:val="00CF7011"/>
    <w:rsid w:val="00CF77FA"/>
    <w:rsid w:val="00CF7D65"/>
    <w:rsid w:val="00D00079"/>
    <w:rsid w:val="00D00F2E"/>
    <w:rsid w:val="00D014B2"/>
    <w:rsid w:val="00D025C6"/>
    <w:rsid w:val="00D02613"/>
    <w:rsid w:val="00D02FA1"/>
    <w:rsid w:val="00D02FAE"/>
    <w:rsid w:val="00D030FC"/>
    <w:rsid w:val="00D03315"/>
    <w:rsid w:val="00D036B0"/>
    <w:rsid w:val="00D03742"/>
    <w:rsid w:val="00D04125"/>
    <w:rsid w:val="00D04334"/>
    <w:rsid w:val="00D04514"/>
    <w:rsid w:val="00D048EB"/>
    <w:rsid w:val="00D0552F"/>
    <w:rsid w:val="00D06443"/>
    <w:rsid w:val="00D07C13"/>
    <w:rsid w:val="00D10EC3"/>
    <w:rsid w:val="00D11508"/>
    <w:rsid w:val="00D11814"/>
    <w:rsid w:val="00D131C8"/>
    <w:rsid w:val="00D141EB"/>
    <w:rsid w:val="00D14247"/>
    <w:rsid w:val="00D1468B"/>
    <w:rsid w:val="00D14AA2"/>
    <w:rsid w:val="00D14B90"/>
    <w:rsid w:val="00D14EF3"/>
    <w:rsid w:val="00D159E2"/>
    <w:rsid w:val="00D15A42"/>
    <w:rsid w:val="00D15D55"/>
    <w:rsid w:val="00D1639B"/>
    <w:rsid w:val="00D16EEE"/>
    <w:rsid w:val="00D17174"/>
    <w:rsid w:val="00D17557"/>
    <w:rsid w:val="00D177FF"/>
    <w:rsid w:val="00D204BE"/>
    <w:rsid w:val="00D206B2"/>
    <w:rsid w:val="00D21184"/>
    <w:rsid w:val="00D21E91"/>
    <w:rsid w:val="00D22552"/>
    <w:rsid w:val="00D22C00"/>
    <w:rsid w:val="00D22C96"/>
    <w:rsid w:val="00D22D66"/>
    <w:rsid w:val="00D22F92"/>
    <w:rsid w:val="00D2320E"/>
    <w:rsid w:val="00D23F71"/>
    <w:rsid w:val="00D24161"/>
    <w:rsid w:val="00D24399"/>
    <w:rsid w:val="00D25D69"/>
    <w:rsid w:val="00D27B1D"/>
    <w:rsid w:val="00D27C73"/>
    <w:rsid w:val="00D27FE7"/>
    <w:rsid w:val="00D30018"/>
    <w:rsid w:val="00D305B7"/>
    <w:rsid w:val="00D30C55"/>
    <w:rsid w:val="00D30EF2"/>
    <w:rsid w:val="00D31CE7"/>
    <w:rsid w:val="00D32820"/>
    <w:rsid w:val="00D329EF"/>
    <w:rsid w:val="00D32B49"/>
    <w:rsid w:val="00D3316C"/>
    <w:rsid w:val="00D33178"/>
    <w:rsid w:val="00D33BB5"/>
    <w:rsid w:val="00D33BBE"/>
    <w:rsid w:val="00D35570"/>
    <w:rsid w:val="00D358D4"/>
    <w:rsid w:val="00D35E4C"/>
    <w:rsid w:val="00D35E70"/>
    <w:rsid w:val="00D36152"/>
    <w:rsid w:val="00D36A08"/>
    <w:rsid w:val="00D36F27"/>
    <w:rsid w:val="00D3733F"/>
    <w:rsid w:val="00D373D3"/>
    <w:rsid w:val="00D3781D"/>
    <w:rsid w:val="00D378F8"/>
    <w:rsid w:val="00D37A13"/>
    <w:rsid w:val="00D37AF9"/>
    <w:rsid w:val="00D40AB7"/>
    <w:rsid w:val="00D41999"/>
    <w:rsid w:val="00D4288B"/>
    <w:rsid w:val="00D42C4A"/>
    <w:rsid w:val="00D42F86"/>
    <w:rsid w:val="00D430CB"/>
    <w:rsid w:val="00D43957"/>
    <w:rsid w:val="00D43AAE"/>
    <w:rsid w:val="00D43D38"/>
    <w:rsid w:val="00D445F8"/>
    <w:rsid w:val="00D44BCC"/>
    <w:rsid w:val="00D44DBF"/>
    <w:rsid w:val="00D45437"/>
    <w:rsid w:val="00D4618D"/>
    <w:rsid w:val="00D46A76"/>
    <w:rsid w:val="00D4717A"/>
    <w:rsid w:val="00D47F44"/>
    <w:rsid w:val="00D500FF"/>
    <w:rsid w:val="00D5010E"/>
    <w:rsid w:val="00D50A6B"/>
    <w:rsid w:val="00D50B3F"/>
    <w:rsid w:val="00D50EAE"/>
    <w:rsid w:val="00D516AD"/>
    <w:rsid w:val="00D51E86"/>
    <w:rsid w:val="00D52356"/>
    <w:rsid w:val="00D52BB0"/>
    <w:rsid w:val="00D52E1D"/>
    <w:rsid w:val="00D538EF"/>
    <w:rsid w:val="00D54AFE"/>
    <w:rsid w:val="00D54DD1"/>
    <w:rsid w:val="00D54E38"/>
    <w:rsid w:val="00D54F98"/>
    <w:rsid w:val="00D5517C"/>
    <w:rsid w:val="00D55285"/>
    <w:rsid w:val="00D5533A"/>
    <w:rsid w:val="00D5551A"/>
    <w:rsid w:val="00D55881"/>
    <w:rsid w:val="00D562A9"/>
    <w:rsid w:val="00D562F3"/>
    <w:rsid w:val="00D56528"/>
    <w:rsid w:val="00D56818"/>
    <w:rsid w:val="00D57080"/>
    <w:rsid w:val="00D5722B"/>
    <w:rsid w:val="00D60987"/>
    <w:rsid w:val="00D60F01"/>
    <w:rsid w:val="00D612BA"/>
    <w:rsid w:val="00D614B7"/>
    <w:rsid w:val="00D61709"/>
    <w:rsid w:val="00D61D03"/>
    <w:rsid w:val="00D62335"/>
    <w:rsid w:val="00D625E6"/>
    <w:rsid w:val="00D633CA"/>
    <w:rsid w:val="00D633E7"/>
    <w:rsid w:val="00D63557"/>
    <w:rsid w:val="00D635C8"/>
    <w:rsid w:val="00D647DB"/>
    <w:rsid w:val="00D66174"/>
    <w:rsid w:val="00D703B7"/>
    <w:rsid w:val="00D70C34"/>
    <w:rsid w:val="00D70D9C"/>
    <w:rsid w:val="00D70F4E"/>
    <w:rsid w:val="00D714AB"/>
    <w:rsid w:val="00D7171A"/>
    <w:rsid w:val="00D71937"/>
    <w:rsid w:val="00D727EC"/>
    <w:rsid w:val="00D728D6"/>
    <w:rsid w:val="00D72A88"/>
    <w:rsid w:val="00D72F61"/>
    <w:rsid w:val="00D74303"/>
    <w:rsid w:val="00D74383"/>
    <w:rsid w:val="00D74955"/>
    <w:rsid w:val="00D752F0"/>
    <w:rsid w:val="00D7540C"/>
    <w:rsid w:val="00D756C0"/>
    <w:rsid w:val="00D75932"/>
    <w:rsid w:val="00D76B2E"/>
    <w:rsid w:val="00D76B81"/>
    <w:rsid w:val="00D76DD4"/>
    <w:rsid w:val="00D77C0B"/>
    <w:rsid w:val="00D77F72"/>
    <w:rsid w:val="00D8091D"/>
    <w:rsid w:val="00D809E3"/>
    <w:rsid w:val="00D80CD0"/>
    <w:rsid w:val="00D811AB"/>
    <w:rsid w:val="00D81782"/>
    <w:rsid w:val="00D827C8"/>
    <w:rsid w:val="00D83110"/>
    <w:rsid w:val="00D83C69"/>
    <w:rsid w:val="00D83C98"/>
    <w:rsid w:val="00D8452F"/>
    <w:rsid w:val="00D84AA9"/>
    <w:rsid w:val="00D84BD3"/>
    <w:rsid w:val="00D856B5"/>
    <w:rsid w:val="00D858A6"/>
    <w:rsid w:val="00D85E3E"/>
    <w:rsid w:val="00D86058"/>
    <w:rsid w:val="00D86F9C"/>
    <w:rsid w:val="00D8708C"/>
    <w:rsid w:val="00D87476"/>
    <w:rsid w:val="00D900F4"/>
    <w:rsid w:val="00D9093D"/>
    <w:rsid w:val="00D90C31"/>
    <w:rsid w:val="00D91324"/>
    <w:rsid w:val="00D91CF0"/>
    <w:rsid w:val="00D92565"/>
    <w:rsid w:val="00D92E69"/>
    <w:rsid w:val="00D9313C"/>
    <w:rsid w:val="00D93171"/>
    <w:rsid w:val="00D93444"/>
    <w:rsid w:val="00D93F18"/>
    <w:rsid w:val="00D94140"/>
    <w:rsid w:val="00D946C7"/>
    <w:rsid w:val="00D9472D"/>
    <w:rsid w:val="00D950AE"/>
    <w:rsid w:val="00D95523"/>
    <w:rsid w:val="00D9580C"/>
    <w:rsid w:val="00D9682C"/>
    <w:rsid w:val="00D977A0"/>
    <w:rsid w:val="00D97BFA"/>
    <w:rsid w:val="00DA03C3"/>
    <w:rsid w:val="00DA0949"/>
    <w:rsid w:val="00DA09F3"/>
    <w:rsid w:val="00DA0CB9"/>
    <w:rsid w:val="00DA150C"/>
    <w:rsid w:val="00DA15B6"/>
    <w:rsid w:val="00DA1605"/>
    <w:rsid w:val="00DA24FE"/>
    <w:rsid w:val="00DA2512"/>
    <w:rsid w:val="00DA343A"/>
    <w:rsid w:val="00DA3A2F"/>
    <w:rsid w:val="00DA402B"/>
    <w:rsid w:val="00DA4253"/>
    <w:rsid w:val="00DA4EBA"/>
    <w:rsid w:val="00DA6307"/>
    <w:rsid w:val="00DA639B"/>
    <w:rsid w:val="00DA6CC2"/>
    <w:rsid w:val="00DA7034"/>
    <w:rsid w:val="00DA78BA"/>
    <w:rsid w:val="00DA7B81"/>
    <w:rsid w:val="00DB0EA1"/>
    <w:rsid w:val="00DB0EE7"/>
    <w:rsid w:val="00DB1196"/>
    <w:rsid w:val="00DB1699"/>
    <w:rsid w:val="00DB2874"/>
    <w:rsid w:val="00DB297A"/>
    <w:rsid w:val="00DB360E"/>
    <w:rsid w:val="00DB3927"/>
    <w:rsid w:val="00DB4541"/>
    <w:rsid w:val="00DB5565"/>
    <w:rsid w:val="00DB6269"/>
    <w:rsid w:val="00DB6272"/>
    <w:rsid w:val="00DB6C1E"/>
    <w:rsid w:val="00DB6EE9"/>
    <w:rsid w:val="00DB7309"/>
    <w:rsid w:val="00DB7E44"/>
    <w:rsid w:val="00DC0432"/>
    <w:rsid w:val="00DC0533"/>
    <w:rsid w:val="00DC0C90"/>
    <w:rsid w:val="00DC0E3F"/>
    <w:rsid w:val="00DC1040"/>
    <w:rsid w:val="00DC1283"/>
    <w:rsid w:val="00DC162C"/>
    <w:rsid w:val="00DC17F9"/>
    <w:rsid w:val="00DC18B0"/>
    <w:rsid w:val="00DC19B0"/>
    <w:rsid w:val="00DC20D6"/>
    <w:rsid w:val="00DC24E3"/>
    <w:rsid w:val="00DC2B44"/>
    <w:rsid w:val="00DC34D9"/>
    <w:rsid w:val="00DC360D"/>
    <w:rsid w:val="00DC4F2E"/>
    <w:rsid w:val="00DC634B"/>
    <w:rsid w:val="00DC6C84"/>
    <w:rsid w:val="00DC6D81"/>
    <w:rsid w:val="00DD0A5F"/>
    <w:rsid w:val="00DD0F43"/>
    <w:rsid w:val="00DD14B7"/>
    <w:rsid w:val="00DD1C09"/>
    <w:rsid w:val="00DD1F74"/>
    <w:rsid w:val="00DD28D9"/>
    <w:rsid w:val="00DD2C93"/>
    <w:rsid w:val="00DD3157"/>
    <w:rsid w:val="00DD36A0"/>
    <w:rsid w:val="00DD3984"/>
    <w:rsid w:val="00DD40C1"/>
    <w:rsid w:val="00DD41C0"/>
    <w:rsid w:val="00DD44EC"/>
    <w:rsid w:val="00DD4BBF"/>
    <w:rsid w:val="00DD583E"/>
    <w:rsid w:val="00DD6E63"/>
    <w:rsid w:val="00DD7544"/>
    <w:rsid w:val="00DD7770"/>
    <w:rsid w:val="00DD7879"/>
    <w:rsid w:val="00DD7D62"/>
    <w:rsid w:val="00DD7E86"/>
    <w:rsid w:val="00DE0012"/>
    <w:rsid w:val="00DE0F51"/>
    <w:rsid w:val="00DE1854"/>
    <w:rsid w:val="00DE1CED"/>
    <w:rsid w:val="00DE1E21"/>
    <w:rsid w:val="00DE2731"/>
    <w:rsid w:val="00DE2882"/>
    <w:rsid w:val="00DE2D72"/>
    <w:rsid w:val="00DE3BEC"/>
    <w:rsid w:val="00DE3CEB"/>
    <w:rsid w:val="00DE3D6F"/>
    <w:rsid w:val="00DE4496"/>
    <w:rsid w:val="00DE449A"/>
    <w:rsid w:val="00DE46F2"/>
    <w:rsid w:val="00DE545B"/>
    <w:rsid w:val="00DE5AEB"/>
    <w:rsid w:val="00DE650D"/>
    <w:rsid w:val="00DE662A"/>
    <w:rsid w:val="00DE6896"/>
    <w:rsid w:val="00DE6E34"/>
    <w:rsid w:val="00DE76F0"/>
    <w:rsid w:val="00DE78D4"/>
    <w:rsid w:val="00DE7C57"/>
    <w:rsid w:val="00DF0085"/>
    <w:rsid w:val="00DF0871"/>
    <w:rsid w:val="00DF15A9"/>
    <w:rsid w:val="00DF21C1"/>
    <w:rsid w:val="00DF2DA4"/>
    <w:rsid w:val="00DF2F07"/>
    <w:rsid w:val="00DF30CB"/>
    <w:rsid w:val="00DF37E0"/>
    <w:rsid w:val="00DF3BEF"/>
    <w:rsid w:val="00DF3C12"/>
    <w:rsid w:val="00DF3CB6"/>
    <w:rsid w:val="00DF3E4C"/>
    <w:rsid w:val="00DF4268"/>
    <w:rsid w:val="00DF46BF"/>
    <w:rsid w:val="00DF4C57"/>
    <w:rsid w:val="00DF51E8"/>
    <w:rsid w:val="00DF563F"/>
    <w:rsid w:val="00DF6259"/>
    <w:rsid w:val="00DF692A"/>
    <w:rsid w:val="00DF6FC8"/>
    <w:rsid w:val="00DF77BA"/>
    <w:rsid w:val="00DF7A87"/>
    <w:rsid w:val="00E00AED"/>
    <w:rsid w:val="00E00B27"/>
    <w:rsid w:val="00E00F68"/>
    <w:rsid w:val="00E01082"/>
    <w:rsid w:val="00E011B7"/>
    <w:rsid w:val="00E02C54"/>
    <w:rsid w:val="00E038FA"/>
    <w:rsid w:val="00E03BF8"/>
    <w:rsid w:val="00E03C65"/>
    <w:rsid w:val="00E03FC4"/>
    <w:rsid w:val="00E05AEB"/>
    <w:rsid w:val="00E05F47"/>
    <w:rsid w:val="00E06426"/>
    <w:rsid w:val="00E0660C"/>
    <w:rsid w:val="00E066B6"/>
    <w:rsid w:val="00E10106"/>
    <w:rsid w:val="00E10298"/>
    <w:rsid w:val="00E11AE4"/>
    <w:rsid w:val="00E11F69"/>
    <w:rsid w:val="00E1213B"/>
    <w:rsid w:val="00E12A59"/>
    <w:rsid w:val="00E12A73"/>
    <w:rsid w:val="00E13739"/>
    <w:rsid w:val="00E137D1"/>
    <w:rsid w:val="00E13A67"/>
    <w:rsid w:val="00E13BBD"/>
    <w:rsid w:val="00E13F67"/>
    <w:rsid w:val="00E151ED"/>
    <w:rsid w:val="00E15EA6"/>
    <w:rsid w:val="00E15EBD"/>
    <w:rsid w:val="00E161DD"/>
    <w:rsid w:val="00E1627A"/>
    <w:rsid w:val="00E163AB"/>
    <w:rsid w:val="00E164C2"/>
    <w:rsid w:val="00E16924"/>
    <w:rsid w:val="00E17197"/>
    <w:rsid w:val="00E17503"/>
    <w:rsid w:val="00E17561"/>
    <w:rsid w:val="00E20475"/>
    <w:rsid w:val="00E21632"/>
    <w:rsid w:val="00E220C1"/>
    <w:rsid w:val="00E22E32"/>
    <w:rsid w:val="00E23000"/>
    <w:rsid w:val="00E2322F"/>
    <w:rsid w:val="00E233B4"/>
    <w:rsid w:val="00E23A81"/>
    <w:rsid w:val="00E23F68"/>
    <w:rsid w:val="00E23FCD"/>
    <w:rsid w:val="00E2442D"/>
    <w:rsid w:val="00E24BA8"/>
    <w:rsid w:val="00E25392"/>
    <w:rsid w:val="00E25A44"/>
    <w:rsid w:val="00E25A78"/>
    <w:rsid w:val="00E25D15"/>
    <w:rsid w:val="00E270B1"/>
    <w:rsid w:val="00E274CC"/>
    <w:rsid w:val="00E30496"/>
    <w:rsid w:val="00E30793"/>
    <w:rsid w:val="00E31031"/>
    <w:rsid w:val="00E311E6"/>
    <w:rsid w:val="00E31928"/>
    <w:rsid w:val="00E320C0"/>
    <w:rsid w:val="00E325EB"/>
    <w:rsid w:val="00E32C9E"/>
    <w:rsid w:val="00E343E4"/>
    <w:rsid w:val="00E34603"/>
    <w:rsid w:val="00E352B9"/>
    <w:rsid w:val="00E35562"/>
    <w:rsid w:val="00E356D2"/>
    <w:rsid w:val="00E35BE1"/>
    <w:rsid w:val="00E36344"/>
    <w:rsid w:val="00E36622"/>
    <w:rsid w:val="00E36FDA"/>
    <w:rsid w:val="00E3741B"/>
    <w:rsid w:val="00E37599"/>
    <w:rsid w:val="00E37CA5"/>
    <w:rsid w:val="00E37DC6"/>
    <w:rsid w:val="00E40E9F"/>
    <w:rsid w:val="00E430B3"/>
    <w:rsid w:val="00E438DB"/>
    <w:rsid w:val="00E43F72"/>
    <w:rsid w:val="00E44049"/>
    <w:rsid w:val="00E45A4D"/>
    <w:rsid w:val="00E45D74"/>
    <w:rsid w:val="00E46BB3"/>
    <w:rsid w:val="00E46FB1"/>
    <w:rsid w:val="00E47188"/>
    <w:rsid w:val="00E474D9"/>
    <w:rsid w:val="00E47A50"/>
    <w:rsid w:val="00E50512"/>
    <w:rsid w:val="00E50D2B"/>
    <w:rsid w:val="00E50E3C"/>
    <w:rsid w:val="00E5131C"/>
    <w:rsid w:val="00E517A6"/>
    <w:rsid w:val="00E5269B"/>
    <w:rsid w:val="00E52EE3"/>
    <w:rsid w:val="00E53EB0"/>
    <w:rsid w:val="00E54135"/>
    <w:rsid w:val="00E54B42"/>
    <w:rsid w:val="00E54DFF"/>
    <w:rsid w:val="00E5672C"/>
    <w:rsid w:val="00E571B2"/>
    <w:rsid w:val="00E57848"/>
    <w:rsid w:val="00E605A5"/>
    <w:rsid w:val="00E60BF5"/>
    <w:rsid w:val="00E6172B"/>
    <w:rsid w:val="00E62070"/>
    <w:rsid w:val="00E625BF"/>
    <w:rsid w:val="00E631D2"/>
    <w:rsid w:val="00E63EF6"/>
    <w:rsid w:val="00E63F13"/>
    <w:rsid w:val="00E64869"/>
    <w:rsid w:val="00E65BD9"/>
    <w:rsid w:val="00E65EDC"/>
    <w:rsid w:val="00E65F89"/>
    <w:rsid w:val="00E6643F"/>
    <w:rsid w:val="00E66928"/>
    <w:rsid w:val="00E669F3"/>
    <w:rsid w:val="00E66FE6"/>
    <w:rsid w:val="00E673D2"/>
    <w:rsid w:val="00E678F2"/>
    <w:rsid w:val="00E7010C"/>
    <w:rsid w:val="00E70BDB"/>
    <w:rsid w:val="00E71923"/>
    <w:rsid w:val="00E7211B"/>
    <w:rsid w:val="00E72243"/>
    <w:rsid w:val="00E727A5"/>
    <w:rsid w:val="00E72DD9"/>
    <w:rsid w:val="00E730CB"/>
    <w:rsid w:val="00E7363E"/>
    <w:rsid w:val="00E73AD5"/>
    <w:rsid w:val="00E741F8"/>
    <w:rsid w:val="00E75533"/>
    <w:rsid w:val="00E75602"/>
    <w:rsid w:val="00E75DA8"/>
    <w:rsid w:val="00E76286"/>
    <w:rsid w:val="00E76721"/>
    <w:rsid w:val="00E76A72"/>
    <w:rsid w:val="00E77298"/>
    <w:rsid w:val="00E777F9"/>
    <w:rsid w:val="00E77B0A"/>
    <w:rsid w:val="00E806CA"/>
    <w:rsid w:val="00E80A78"/>
    <w:rsid w:val="00E80C29"/>
    <w:rsid w:val="00E81492"/>
    <w:rsid w:val="00E831B6"/>
    <w:rsid w:val="00E8341F"/>
    <w:rsid w:val="00E83B49"/>
    <w:rsid w:val="00E84019"/>
    <w:rsid w:val="00E844A4"/>
    <w:rsid w:val="00E85A51"/>
    <w:rsid w:val="00E85F9E"/>
    <w:rsid w:val="00E86652"/>
    <w:rsid w:val="00E8677C"/>
    <w:rsid w:val="00E868F9"/>
    <w:rsid w:val="00E870D6"/>
    <w:rsid w:val="00E87694"/>
    <w:rsid w:val="00E87A5E"/>
    <w:rsid w:val="00E87DEA"/>
    <w:rsid w:val="00E87EEA"/>
    <w:rsid w:val="00E87FC4"/>
    <w:rsid w:val="00E9023D"/>
    <w:rsid w:val="00E90DCA"/>
    <w:rsid w:val="00E91038"/>
    <w:rsid w:val="00E92B68"/>
    <w:rsid w:val="00E92C52"/>
    <w:rsid w:val="00E92CCF"/>
    <w:rsid w:val="00E9397E"/>
    <w:rsid w:val="00E93B63"/>
    <w:rsid w:val="00E93BC5"/>
    <w:rsid w:val="00E940C2"/>
    <w:rsid w:val="00E945D9"/>
    <w:rsid w:val="00E950F9"/>
    <w:rsid w:val="00E95354"/>
    <w:rsid w:val="00E95596"/>
    <w:rsid w:val="00E95B32"/>
    <w:rsid w:val="00E96A10"/>
    <w:rsid w:val="00E96B94"/>
    <w:rsid w:val="00E97131"/>
    <w:rsid w:val="00E978C3"/>
    <w:rsid w:val="00E97AB7"/>
    <w:rsid w:val="00EA03E8"/>
    <w:rsid w:val="00EA1582"/>
    <w:rsid w:val="00EA1D26"/>
    <w:rsid w:val="00EA216D"/>
    <w:rsid w:val="00EA2808"/>
    <w:rsid w:val="00EA2B01"/>
    <w:rsid w:val="00EA3109"/>
    <w:rsid w:val="00EA38A5"/>
    <w:rsid w:val="00EA45B2"/>
    <w:rsid w:val="00EA4600"/>
    <w:rsid w:val="00EA4631"/>
    <w:rsid w:val="00EA4D82"/>
    <w:rsid w:val="00EA5C3B"/>
    <w:rsid w:val="00EA5DFA"/>
    <w:rsid w:val="00EA6DE4"/>
    <w:rsid w:val="00EA7B08"/>
    <w:rsid w:val="00EB1EFA"/>
    <w:rsid w:val="00EB25C4"/>
    <w:rsid w:val="00EB2BE7"/>
    <w:rsid w:val="00EB3136"/>
    <w:rsid w:val="00EB32BD"/>
    <w:rsid w:val="00EB3B8C"/>
    <w:rsid w:val="00EB41E7"/>
    <w:rsid w:val="00EB6D4A"/>
    <w:rsid w:val="00EB7A03"/>
    <w:rsid w:val="00EB7CBC"/>
    <w:rsid w:val="00EC10C1"/>
    <w:rsid w:val="00EC13C7"/>
    <w:rsid w:val="00EC1802"/>
    <w:rsid w:val="00EC1C50"/>
    <w:rsid w:val="00EC1EB0"/>
    <w:rsid w:val="00EC2805"/>
    <w:rsid w:val="00EC29C3"/>
    <w:rsid w:val="00EC2BD0"/>
    <w:rsid w:val="00EC3B43"/>
    <w:rsid w:val="00EC3BF2"/>
    <w:rsid w:val="00EC3D42"/>
    <w:rsid w:val="00EC3D8A"/>
    <w:rsid w:val="00EC45F9"/>
    <w:rsid w:val="00EC4C04"/>
    <w:rsid w:val="00EC4D8C"/>
    <w:rsid w:val="00EC5676"/>
    <w:rsid w:val="00EC5769"/>
    <w:rsid w:val="00EC5EFA"/>
    <w:rsid w:val="00EC66BE"/>
    <w:rsid w:val="00EC6856"/>
    <w:rsid w:val="00EC6D46"/>
    <w:rsid w:val="00EC6E12"/>
    <w:rsid w:val="00EC70A3"/>
    <w:rsid w:val="00EC78C2"/>
    <w:rsid w:val="00EC7E6C"/>
    <w:rsid w:val="00EC7FE9"/>
    <w:rsid w:val="00EC7FFC"/>
    <w:rsid w:val="00ED00D8"/>
    <w:rsid w:val="00ED0325"/>
    <w:rsid w:val="00ED04CF"/>
    <w:rsid w:val="00ED071D"/>
    <w:rsid w:val="00ED0ECC"/>
    <w:rsid w:val="00ED13C8"/>
    <w:rsid w:val="00ED1ED0"/>
    <w:rsid w:val="00ED2C3B"/>
    <w:rsid w:val="00ED3580"/>
    <w:rsid w:val="00ED3911"/>
    <w:rsid w:val="00ED423C"/>
    <w:rsid w:val="00ED4650"/>
    <w:rsid w:val="00ED484F"/>
    <w:rsid w:val="00ED5447"/>
    <w:rsid w:val="00ED5E42"/>
    <w:rsid w:val="00ED660C"/>
    <w:rsid w:val="00ED7238"/>
    <w:rsid w:val="00ED742C"/>
    <w:rsid w:val="00ED7A7A"/>
    <w:rsid w:val="00ED7E5C"/>
    <w:rsid w:val="00EE005B"/>
    <w:rsid w:val="00EE0722"/>
    <w:rsid w:val="00EE07DE"/>
    <w:rsid w:val="00EE08AE"/>
    <w:rsid w:val="00EE0A4D"/>
    <w:rsid w:val="00EE0AFD"/>
    <w:rsid w:val="00EE0BFC"/>
    <w:rsid w:val="00EE1EE7"/>
    <w:rsid w:val="00EE2A66"/>
    <w:rsid w:val="00EE2CFC"/>
    <w:rsid w:val="00EE328B"/>
    <w:rsid w:val="00EE3F64"/>
    <w:rsid w:val="00EE3FB0"/>
    <w:rsid w:val="00EE4558"/>
    <w:rsid w:val="00EE490C"/>
    <w:rsid w:val="00EE4D66"/>
    <w:rsid w:val="00EE4FA5"/>
    <w:rsid w:val="00EE5F68"/>
    <w:rsid w:val="00EE650A"/>
    <w:rsid w:val="00EE65B6"/>
    <w:rsid w:val="00EE680D"/>
    <w:rsid w:val="00EE681A"/>
    <w:rsid w:val="00EE6D55"/>
    <w:rsid w:val="00EE6EFF"/>
    <w:rsid w:val="00EE7BC9"/>
    <w:rsid w:val="00EF0AEF"/>
    <w:rsid w:val="00EF0F85"/>
    <w:rsid w:val="00EF0FC2"/>
    <w:rsid w:val="00EF1271"/>
    <w:rsid w:val="00EF1846"/>
    <w:rsid w:val="00EF1970"/>
    <w:rsid w:val="00EF2F40"/>
    <w:rsid w:val="00EF3A36"/>
    <w:rsid w:val="00EF4311"/>
    <w:rsid w:val="00EF45A5"/>
    <w:rsid w:val="00EF4C39"/>
    <w:rsid w:val="00EF518A"/>
    <w:rsid w:val="00EF520D"/>
    <w:rsid w:val="00EF5270"/>
    <w:rsid w:val="00EF5A8B"/>
    <w:rsid w:val="00EF5C5A"/>
    <w:rsid w:val="00EF6895"/>
    <w:rsid w:val="00EF730A"/>
    <w:rsid w:val="00EF7416"/>
    <w:rsid w:val="00EF7E1D"/>
    <w:rsid w:val="00EF7E62"/>
    <w:rsid w:val="00EF7FA3"/>
    <w:rsid w:val="00F001F2"/>
    <w:rsid w:val="00F00CB9"/>
    <w:rsid w:val="00F011A5"/>
    <w:rsid w:val="00F01442"/>
    <w:rsid w:val="00F0205E"/>
    <w:rsid w:val="00F021B1"/>
    <w:rsid w:val="00F02385"/>
    <w:rsid w:val="00F0250E"/>
    <w:rsid w:val="00F025AC"/>
    <w:rsid w:val="00F02BD4"/>
    <w:rsid w:val="00F031A7"/>
    <w:rsid w:val="00F031D7"/>
    <w:rsid w:val="00F0376F"/>
    <w:rsid w:val="00F03AEF"/>
    <w:rsid w:val="00F04591"/>
    <w:rsid w:val="00F04AE2"/>
    <w:rsid w:val="00F04D7F"/>
    <w:rsid w:val="00F04DD5"/>
    <w:rsid w:val="00F062AA"/>
    <w:rsid w:val="00F06693"/>
    <w:rsid w:val="00F06AD6"/>
    <w:rsid w:val="00F07376"/>
    <w:rsid w:val="00F10833"/>
    <w:rsid w:val="00F10A06"/>
    <w:rsid w:val="00F129F7"/>
    <w:rsid w:val="00F13F44"/>
    <w:rsid w:val="00F1430C"/>
    <w:rsid w:val="00F14C50"/>
    <w:rsid w:val="00F15716"/>
    <w:rsid w:val="00F16CD3"/>
    <w:rsid w:val="00F16E5A"/>
    <w:rsid w:val="00F1724E"/>
    <w:rsid w:val="00F17324"/>
    <w:rsid w:val="00F17AA5"/>
    <w:rsid w:val="00F20140"/>
    <w:rsid w:val="00F203EC"/>
    <w:rsid w:val="00F205A3"/>
    <w:rsid w:val="00F206E3"/>
    <w:rsid w:val="00F20E79"/>
    <w:rsid w:val="00F214AB"/>
    <w:rsid w:val="00F22407"/>
    <w:rsid w:val="00F22D55"/>
    <w:rsid w:val="00F23134"/>
    <w:rsid w:val="00F24923"/>
    <w:rsid w:val="00F257A4"/>
    <w:rsid w:val="00F258A2"/>
    <w:rsid w:val="00F25B2D"/>
    <w:rsid w:val="00F25B87"/>
    <w:rsid w:val="00F25CA4"/>
    <w:rsid w:val="00F2650C"/>
    <w:rsid w:val="00F26522"/>
    <w:rsid w:val="00F26D4D"/>
    <w:rsid w:val="00F26D67"/>
    <w:rsid w:val="00F26FA0"/>
    <w:rsid w:val="00F27608"/>
    <w:rsid w:val="00F2789D"/>
    <w:rsid w:val="00F27EDC"/>
    <w:rsid w:val="00F30045"/>
    <w:rsid w:val="00F31390"/>
    <w:rsid w:val="00F31759"/>
    <w:rsid w:val="00F31BF6"/>
    <w:rsid w:val="00F31D4A"/>
    <w:rsid w:val="00F32F3E"/>
    <w:rsid w:val="00F33637"/>
    <w:rsid w:val="00F33872"/>
    <w:rsid w:val="00F33C3C"/>
    <w:rsid w:val="00F356BC"/>
    <w:rsid w:val="00F36D8A"/>
    <w:rsid w:val="00F40128"/>
    <w:rsid w:val="00F418A3"/>
    <w:rsid w:val="00F41A33"/>
    <w:rsid w:val="00F420B7"/>
    <w:rsid w:val="00F4220B"/>
    <w:rsid w:val="00F42784"/>
    <w:rsid w:val="00F427B3"/>
    <w:rsid w:val="00F42C10"/>
    <w:rsid w:val="00F432FB"/>
    <w:rsid w:val="00F43852"/>
    <w:rsid w:val="00F44E79"/>
    <w:rsid w:val="00F451E3"/>
    <w:rsid w:val="00F45A75"/>
    <w:rsid w:val="00F46066"/>
    <w:rsid w:val="00F47CEA"/>
    <w:rsid w:val="00F47DD6"/>
    <w:rsid w:val="00F47DF6"/>
    <w:rsid w:val="00F50305"/>
    <w:rsid w:val="00F50A9E"/>
    <w:rsid w:val="00F51E12"/>
    <w:rsid w:val="00F52169"/>
    <w:rsid w:val="00F5219D"/>
    <w:rsid w:val="00F52A82"/>
    <w:rsid w:val="00F53A96"/>
    <w:rsid w:val="00F546D1"/>
    <w:rsid w:val="00F560A5"/>
    <w:rsid w:val="00F57410"/>
    <w:rsid w:val="00F5773D"/>
    <w:rsid w:val="00F57A29"/>
    <w:rsid w:val="00F57DAD"/>
    <w:rsid w:val="00F57EE1"/>
    <w:rsid w:val="00F6112E"/>
    <w:rsid w:val="00F615CE"/>
    <w:rsid w:val="00F61726"/>
    <w:rsid w:val="00F618DA"/>
    <w:rsid w:val="00F61B96"/>
    <w:rsid w:val="00F622B2"/>
    <w:rsid w:val="00F62A09"/>
    <w:rsid w:val="00F62A6A"/>
    <w:rsid w:val="00F62B4B"/>
    <w:rsid w:val="00F62C22"/>
    <w:rsid w:val="00F6366C"/>
    <w:rsid w:val="00F636F6"/>
    <w:rsid w:val="00F6390D"/>
    <w:rsid w:val="00F63FE1"/>
    <w:rsid w:val="00F6407F"/>
    <w:rsid w:val="00F64AB9"/>
    <w:rsid w:val="00F65F72"/>
    <w:rsid w:val="00F6680B"/>
    <w:rsid w:val="00F676C8"/>
    <w:rsid w:val="00F7003B"/>
    <w:rsid w:val="00F71CDC"/>
    <w:rsid w:val="00F71D3E"/>
    <w:rsid w:val="00F71DEF"/>
    <w:rsid w:val="00F7240E"/>
    <w:rsid w:val="00F72FCB"/>
    <w:rsid w:val="00F744E7"/>
    <w:rsid w:val="00F744F1"/>
    <w:rsid w:val="00F74FC1"/>
    <w:rsid w:val="00F7538B"/>
    <w:rsid w:val="00F7538C"/>
    <w:rsid w:val="00F75440"/>
    <w:rsid w:val="00F7548B"/>
    <w:rsid w:val="00F757DE"/>
    <w:rsid w:val="00F75E25"/>
    <w:rsid w:val="00F75FF2"/>
    <w:rsid w:val="00F77794"/>
    <w:rsid w:val="00F77D86"/>
    <w:rsid w:val="00F77E4A"/>
    <w:rsid w:val="00F819DF"/>
    <w:rsid w:val="00F8201A"/>
    <w:rsid w:val="00F8250D"/>
    <w:rsid w:val="00F8398A"/>
    <w:rsid w:val="00F85531"/>
    <w:rsid w:val="00F85AA3"/>
    <w:rsid w:val="00F85BBB"/>
    <w:rsid w:val="00F85D31"/>
    <w:rsid w:val="00F860F9"/>
    <w:rsid w:val="00F861BE"/>
    <w:rsid w:val="00F86558"/>
    <w:rsid w:val="00F8696B"/>
    <w:rsid w:val="00F86CA9"/>
    <w:rsid w:val="00F902CB"/>
    <w:rsid w:val="00F90540"/>
    <w:rsid w:val="00F90AF9"/>
    <w:rsid w:val="00F9112B"/>
    <w:rsid w:val="00F91439"/>
    <w:rsid w:val="00F9143A"/>
    <w:rsid w:val="00F91B64"/>
    <w:rsid w:val="00F92087"/>
    <w:rsid w:val="00F924FC"/>
    <w:rsid w:val="00F9288E"/>
    <w:rsid w:val="00F92FF4"/>
    <w:rsid w:val="00F93008"/>
    <w:rsid w:val="00F9310C"/>
    <w:rsid w:val="00F938C9"/>
    <w:rsid w:val="00F93B52"/>
    <w:rsid w:val="00F9405D"/>
    <w:rsid w:val="00F942C8"/>
    <w:rsid w:val="00F9458C"/>
    <w:rsid w:val="00F95201"/>
    <w:rsid w:val="00F956DD"/>
    <w:rsid w:val="00F95704"/>
    <w:rsid w:val="00F964D7"/>
    <w:rsid w:val="00F9654A"/>
    <w:rsid w:val="00F97E25"/>
    <w:rsid w:val="00FA0E12"/>
    <w:rsid w:val="00FA155C"/>
    <w:rsid w:val="00FA19F8"/>
    <w:rsid w:val="00FA1D3E"/>
    <w:rsid w:val="00FA1DFF"/>
    <w:rsid w:val="00FA2860"/>
    <w:rsid w:val="00FA2B8D"/>
    <w:rsid w:val="00FA3671"/>
    <w:rsid w:val="00FA3D19"/>
    <w:rsid w:val="00FA4325"/>
    <w:rsid w:val="00FA545E"/>
    <w:rsid w:val="00FA574D"/>
    <w:rsid w:val="00FA7201"/>
    <w:rsid w:val="00FB0098"/>
    <w:rsid w:val="00FB02BA"/>
    <w:rsid w:val="00FB0731"/>
    <w:rsid w:val="00FB0CFF"/>
    <w:rsid w:val="00FB1198"/>
    <w:rsid w:val="00FB1D15"/>
    <w:rsid w:val="00FB2360"/>
    <w:rsid w:val="00FB29F4"/>
    <w:rsid w:val="00FB2A3C"/>
    <w:rsid w:val="00FB3616"/>
    <w:rsid w:val="00FB3FB5"/>
    <w:rsid w:val="00FB4267"/>
    <w:rsid w:val="00FB429F"/>
    <w:rsid w:val="00FB4650"/>
    <w:rsid w:val="00FB4A07"/>
    <w:rsid w:val="00FB4FC8"/>
    <w:rsid w:val="00FB5012"/>
    <w:rsid w:val="00FB54EA"/>
    <w:rsid w:val="00FB5886"/>
    <w:rsid w:val="00FB5B5C"/>
    <w:rsid w:val="00FB5DBF"/>
    <w:rsid w:val="00FB60FA"/>
    <w:rsid w:val="00FB628B"/>
    <w:rsid w:val="00FB6343"/>
    <w:rsid w:val="00FB712A"/>
    <w:rsid w:val="00FB7E6F"/>
    <w:rsid w:val="00FC1AE8"/>
    <w:rsid w:val="00FC286D"/>
    <w:rsid w:val="00FC2B5E"/>
    <w:rsid w:val="00FC2B82"/>
    <w:rsid w:val="00FC4180"/>
    <w:rsid w:val="00FC4ED2"/>
    <w:rsid w:val="00FC5BF3"/>
    <w:rsid w:val="00FC5D01"/>
    <w:rsid w:val="00FC5EF7"/>
    <w:rsid w:val="00FC6561"/>
    <w:rsid w:val="00FC663A"/>
    <w:rsid w:val="00FC6AF5"/>
    <w:rsid w:val="00FC7338"/>
    <w:rsid w:val="00FC7DCB"/>
    <w:rsid w:val="00FC7FDA"/>
    <w:rsid w:val="00FD0130"/>
    <w:rsid w:val="00FD0A1F"/>
    <w:rsid w:val="00FD11F1"/>
    <w:rsid w:val="00FD14C1"/>
    <w:rsid w:val="00FD1E51"/>
    <w:rsid w:val="00FD34A0"/>
    <w:rsid w:val="00FD3C39"/>
    <w:rsid w:val="00FD412D"/>
    <w:rsid w:val="00FD5776"/>
    <w:rsid w:val="00FD5B14"/>
    <w:rsid w:val="00FD605E"/>
    <w:rsid w:val="00FD6668"/>
    <w:rsid w:val="00FD686C"/>
    <w:rsid w:val="00FD6FD6"/>
    <w:rsid w:val="00FD70A0"/>
    <w:rsid w:val="00FD76F6"/>
    <w:rsid w:val="00FD7B31"/>
    <w:rsid w:val="00FD7D8D"/>
    <w:rsid w:val="00FE0C8A"/>
    <w:rsid w:val="00FE0E11"/>
    <w:rsid w:val="00FE141B"/>
    <w:rsid w:val="00FE1858"/>
    <w:rsid w:val="00FE1AE1"/>
    <w:rsid w:val="00FE22AC"/>
    <w:rsid w:val="00FE2759"/>
    <w:rsid w:val="00FE43B1"/>
    <w:rsid w:val="00FE4BFA"/>
    <w:rsid w:val="00FE4DDB"/>
    <w:rsid w:val="00FE4DFD"/>
    <w:rsid w:val="00FE6297"/>
    <w:rsid w:val="00FE6FAA"/>
    <w:rsid w:val="00FF28BE"/>
    <w:rsid w:val="00FF29D3"/>
    <w:rsid w:val="00FF3983"/>
    <w:rsid w:val="00FF3CF6"/>
    <w:rsid w:val="00FF3D33"/>
    <w:rsid w:val="00FF595D"/>
    <w:rsid w:val="00FF5C01"/>
    <w:rsid w:val="00FF6430"/>
    <w:rsid w:val="00FF6445"/>
    <w:rsid w:val="00FF6936"/>
    <w:rsid w:val="00FF75F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7527ABC"/>
  <w15:docId w15:val="{012C10F5-C0D8-4B6C-B0B9-2BCFD933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F2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FB3"/>
    <w:pPr>
      <w:keepNext/>
      <w:outlineLvl w:val="0"/>
    </w:pPr>
    <w:rPr>
      <w:rFonts w:ascii="Tahoma" w:hAnsi="Tahoma" w:cs="Tahoma"/>
      <w:b/>
      <w:sz w:val="22"/>
      <w:szCs w:val="22"/>
    </w:rPr>
  </w:style>
  <w:style w:type="paragraph" w:styleId="Heading2">
    <w:name w:val="heading 2"/>
    <w:basedOn w:val="Normal"/>
    <w:next w:val="Normal"/>
    <w:qFormat/>
    <w:rsid w:val="00A61FB3"/>
    <w:pPr>
      <w:keepNext/>
      <w:ind w:left="720" w:hanging="720"/>
      <w:jc w:val="both"/>
      <w:outlineLvl w:val="1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30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0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06F"/>
  </w:style>
  <w:style w:type="paragraph" w:styleId="Title">
    <w:name w:val="Title"/>
    <w:basedOn w:val="Normal"/>
    <w:link w:val="TitleChar"/>
    <w:qFormat/>
    <w:rsid w:val="00A61FB3"/>
    <w:pPr>
      <w:jc w:val="center"/>
    </w:pPr>
    <w:rPr>
      <w:rFonts w:ascii="Tahoma" w:hAnsi="Tahoma" w:cs="Tahoma"/>
      <w:b/>
      <w:sz w:val="22"/>
      <w:szCs w:val="22"/>
    </w:rPr>
  </w:style>
  <w:style w:type="paragraph" w:styleId="BodyTextIndent">
    <w:name w:val="Body Text Indent"/>
    <w:basedOn w:val="Normal"/>
    <w:rsid w:val="00A61FB3"/>
    <w:pPr>
      <w:ind w:left="720" w:hanging="720"/>
      <w:jc w:val="both"/>
    </w:pPr>
    <w:rPr>
      <w:rFonts w:ascii="Tahoma" w:hAnsi="Tahoma" w:cs="Tahoma"/>
      <w:sz w:val="22"/>
      <w:szCs w:val="22"/>
    </w:rPr>
  </w:style>
  <w:style w:type="character" w:styleId="CommentReference">
    <w:name w:val="annotation reference"/>
    <w:semiHidden/>
    <w:rsid w:val="004D45F4"/>
    <w:rPr>
      <w:sz w:val="16"/>
      <w:szCs w:val="16"/>
    </w:rPr>
  </w:style>
  <w:style w:type="paragraph" w:styleId="CommentText">
    <w:name w:val="annotation text"/>
    <w:basedOn w:val="Normal"/>
    <w:semiHidden/>
    <w:rsid w:val="004D45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5F4"/>
    <w:rPr>
      <w:b/>
      <w:bCs/>
    </w:rPr>
  </w:style>
  <w:style w:type="paragraph" w:customStyle="1" w:styleId="LetterText">
    <w:name w:val="Letter Text"/>
    <w:basedOn w:val="Normal"/>
    <w:rsid w:val="00AC2AC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uiPriority w:val="99"/>
    <w:rsid w:val="0055096B"/>
    <w:rPr>
      <w:color w:val="0000FF"/>
      <w:u w:val="single"/>
    </w:rPr>
  </w:style>
  <w:style w:type="character" w:customStyle="1" w:styleId="TitleChar">
    <w:name w:val="Title Char"/>
    <w:link w:val="Title"/>
    <w:rsid w:val="00AF01A9"/>
    <w:rPr>
      <w:rFonts w:ascii="Tahoma" w:hAnsi="Tahoma" w:cs="Tahoma"/>
      <w:b/>
      <w:sz w:val="22"/>
      <w:szCs w:val="22"/>
      <w:lang w:val="en-GB" w:eastAsia="en-GB" w:bidi="ar-SA"/>
    </w:rPr>
  </w:style>
  <w:style w:type="character" w:customStyle="1" w:styleId="PlainTextChar">
    <w:name w:val="Plain Text Char"/>
    <w:link w:val="PlainText"/>
    <w:uiPriority w:val="99"/>
    <w:rsid w:val="00AF01A9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uiPriority w:val="99"/>
    <w:rsid w:val="00AF01A9"/>
    <w:rPr>
      <w:rFonts w:ascii="Consolas" w:hAnsi="Consolas"/>
      <w:sz w:val="20"/>
      <w:szCs w:val="20"/>
    </w:rPr>
  </w:style>
  <w:style w:type="character" w:styleId="Strong">
    <w:name w:val="Strong"/>
    <w:uiPriority w:val="22"/>
    <w:qFormat/>
    <w:rsid w:val="00AE0AD2"/>
    <w:rPr>
      <w:b/>
      <w:bCs/>
    </w:rPr>
  </w:style>
  <w:style w:type="character" w:styleId="FollowedHyperlink">
    <w:name w:val="FollowedHyperlink"/>
    <w:rsid w:val="00D014B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07195"/>
    <w:pPr>
      <w:ind w:left="720"/>
    </w:pPr>
  </w:style>
  <w:style w:type="paragraph" w:styleId="ListParagraph">
    <w:name w:val="List Paragraph"/>
    <w:basedOn w:val="Normal"/>
    <w:uiPriority w:val="34"/>
    <w:qFormat/>
    <w:rsid w:val="003B2EE9"/>
    <w:pPr>
      <w:ind w:left="720"/>
    </w:pPr>
  </w:style>
  <w:style w:type="character" w:styleId="Emphasis">
    <w:name w:val="Emphasis"/>
    <w:uiPriority w:val="20"/>
    <w:qFormat/>
    <w:rsid w:val="00486139"/>
    <w:rPr>
      <w:i/>
      <w:iCs/>
    </w:rPr>
  </w:style>
  <w:style w:type="paragraph" w:styleId="NoSpacing">
    <w:name w:val="No Spacing"/>
    <w:uiPriority w:val="1"/>
    <w:qFormat/>
    <w:rsid w:val="000E7718"/>
    <w:rPr>
      <w:sz w:val="24"/>
      <w:szCs w:val="24"/>
    </w:rPr>
  </w:style>
  <w:style w:type="paragraph" w:customStyle="1" w:styleId="null">
    <w:name w:val="null"/>
    <w:basedOn w:val="Normal"/>
    <w:rsid w:val="00B0610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51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4D78-1113-4B38-8EE3-EDDDB431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440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Appointments Commission held at</vt:lpstr>
    </vt:vector>
  </TitlesOfParts>
  <Company>-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Appointments Commission held at</dc:title>
  <dc:subject/>
  <dc:creator>Hooson-Owen, Kate (Courts)</dc:creator>
  <cp:keywords/>
  <dc:description/>
  <cp:lastModifiedBy>Hooson-Owen, Kate (Courts)</cp:lastModifiedBy>
  <cp:revision>4</cp:revision>
  <cp:lastPrinted>2023-04-24T20:57:00Z</cp:lastPrinted>
  <dcterms:created xsi:type="dcterms:W3CDTF">2023-05-17T12:20:00Z</dcterms:created>
  <dcterms:modified xsi:type="dcterms:W3CDTF">2023-05-24T12:02:00Z</dcterms:modified>
</cp:coreProperties>
</file>