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0C" w:rsidRPr="006D29BF" w:rsidRDefault="00B2648A" w:rsidP="00F24535">
      <w:pPr>
        <w:jc w:val="center"/>
        <w:rPr>
          <w:rFonts w:ascii="Tahoma" w:hAnsi="Tahoma" w:cs="Tahoma"/>
          <w:b/>
          <w:sz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</w:rPr>
        <w:t xml:space="preserve">Renunciation (of </w:t>
      </w:r>
      <w:r w:rsidR="006C4523">
        <w:rPr>
          <w:rFonts w:ascii="Tahoma" w:hAnsi="Tahoma" w:cs="Tahoma"/>
          <w:b/>
          <w:sz w:val="20"/>
        </w:rPr>
        <w:t>Administration</w:t>
      </w:r>
      <w:r>
        <w:rPr>
          <w:rFonts w:ascii="Tahoma" w:hAnsi="Tahoma" w:cs="Tahoma"/>
          <w:b/>
          <w:sz w:val="20"/>
        </w:rPr>
        <w:t>)</w:t>
      </w:r>
    </w:p>
    <w:p w:rsidR="00F24535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In the High Court of Justice of the Isle of Man</w:t>
      </w:r>
    </w:p>
    <w:p w:rsidR="00F24535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Testamentary Business</w:t>
      </w:r>
    </w:p>
    <w:p w:rsidR="006C4523" w:rsidRPr="006D29BF" w:rsidRDefault="006C4523" w:rsidP="006C4523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In the estate of</w:t>
      </w:r>
      <w:r w:rsidRPr="006D29BF"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 xml:space="preserve">(name of deceased) </w:t>
      </w:r>
      <w:r w:rsidRPr="006D29BF">
        <w:rPr>
          <w:rFonts w:ascii="Tahoma" w:hAnsi="Tahoma" w:cs="Tahoma"/>
          <w:sz w:val="20"/>
        </w:rPr>
        <w:t>………………………………………………………………………………</w:t>
      </w:r>
      <w:r>
        <w:rPr>
          <w:rFonts w:ascii="Tahoma" w:hAnsi="Tahoma" w:cs="Tahoma"/>
          <w:sz w:val="20"/>
        </w:rPr>
        <w:t>.. Deceased</w:t>
      </w:r>
    </w:p>
    <w:p w:rsidR="006C4523" w:rsidRPr="006D29BF" w:rsidRDefault="006C4523" w:rsidP="006C4523">
      <w:pPr>
        <w:rPr>
          <w:rFonts w:ascii="Tahoma" w:hAnsi="Tahoma" w:cs="Tahoma"/>
          <w:sz w:val="20"/>
        </w:rPr>
      </w:pPr>
      <w:proofErr w:type="gramStart"/>
      <w:r w:rsidRPr="006D29BF">
        <w:rPr>
          <w:rFonts w:ascii="Tahoma" w:hAnsi="Tahoma" w:cs="Tahoma"/>
          <w:sz w:val="20"/>
        </w:rPr>
        <w:t>of</w:t>
      </w:r>
      <w:proofErr w:type="gramEnd"/>
      <w:r w:rsidRPr="006D29BF"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>(address of deceased)</w:t>
      </w:r>
      <w:r w:rsidRPr="006D29BF">
        <w:rPr>
          <w:rFonts w:ascii="Tahoma" w:hAnsi="Tahoma" w:cs="Tahoma"/>
          <w:sz w:val="16"/>
        </w:rPr>
        <w:t xml:space="preserve"> </w:t>
      </w:r>
      <w:r w:rsidRPr="006D29BF">
        <w:rPr>
          <w:rFonts w:ascii="Tahoma" w:hAnsi="Tahoma" w:cs="Tahoma"/>
          <w:sz w:val="20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………..</w:t>
      </w:r>
    </w:p>
    <w:p w:rsidR="006C4523" w:rsidRDefault="006C4523" w:rsidP="006C4523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having</w:t>
      </w:r>
      <w:proofErr w:type="gramEnd"/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sz w:val="20"/>
        </w:rPr>
        <w:t xml:space="preserve">died </w:t>
      </w:r>
      <w:r>
        <w:rPr>
          <w:rFonts w:ascii="Tahoma" w:hAnsi="Tahoma" w:cs="Tahoma"/>
          <w:sz w:val="20"/>
        </w:rPr>
        <w:t xml:space="preserve">intestate </w:t>
      </w:r>
      <w:r w:rsidRPr="006D29BF">
        <w:rPr>
          <w:rFonts w:ascii="Tahoma" w:hAnsi="Tahoma" w:cs="Tahoma"/>
          <w:sz w:val="20"/>
        </w:rPr>
        <w:t>on the</w:t>
      </w:r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sz w:val="20"/>
        </w:rPr>
        <w:t>………… day of ……………………………</w:t>
      </w:r>
      <w:r>
        <w:rPr>
          <w:rFonts w:ascii="Tahoma" w:hAnsi="Tahoma" w:cs="Tahoma"/>
          <w:sz w:val="20"/>
        </w:rPr>
        <w:t>……..</w:t>
      </w:r>
    </w:p>
    <w:p w:rsidR="00E13CBC" w:rsidRDefault="00E13CBC" w:rsidP="00F24535">
      <w:pPr>
        <w:rPr>
          <w:rFonts w:ascii="Tahoma" w:hAnsi="Tahoma" w:cs="Tahoma"/>
          <w:sz w:val="20"/>
        </w:rPr>
      </w:pPr>
    </w:p>
    <w:p w:rsidR="001C5D99" w:rsidRDefault="001C5D99" w:rsidP="00F24535">
      <w:pPr>
        <w:rPr>
          <w:rFonts w:ascii="Tahoma" w:hAnsi="Tahoma" w:cs="Tahoma"/>
          <w:i/>
          <w:sz w:val="16"/>
        </w:rPr>
      </w:pPr>
      <w:r w:rsidRPr="001C5D99">
        <w:rPr>
          <w:rFonts w:ascii="Tahoma" w:hAnsi="Tahoma" w:cs="Tahoma"/>
          <w:b/>
          <w:sz w:val="20"/>
        </w:rPr>
        <w:t>Whereof</w:t>
      </w:r>
      <w:r>
        <w:rPr>
          <w:rFonts w:ascii="Tahoma" w:hAnsi="Tahoma" w:cs="Tahoma"/>
          <w:sz w:val="20"/>
        </w:rPr>
        <w:t xml:space="preserve"> th</w:t>
      </w:r>
      <w:r w:rsidR="006C4523">
        <w:rPr>
          <w:rFonts w:ascii="Tahoma" w:hAnsi="Tahoma" w:cs="Tahoma"/>
          <w:sz w:val="20"/>
        </w:rPr>
        <w:t>ere are the following beneficiaries</w:t>
      </w:r>
      <w:r>
        <w:rPr>
          <w:rFonts w:ascii="Tahoma" w:hAnsi="Tahoma" w:cs="Tahoma"/>
          <w:sz w:val="20"/>
        </w:rPr>
        <w:t xml:space="preserve"> </w:t>
      </w:r>
      <w:r w:rsidR="00E13CBC">
        <w:rPr>
          <w:rFonts w:ascii="Tahoma" w:hAnsi="Tahoma" w:cs="Tahoma"/>
          <w:i/>
          <w:sz w:val="16"/>
        </w:rPr>
        <w:t xml:space="preserve">(name of </w:t>
      </w:r>
      <w:r w:rsidR="006C4523">
        <w:rPr>
          <w:rFonts w:ascii="Tahoma" w:hAnsi="Tahoma" w:cs="Tahoma"/>
          <w:i/>
          <w:sz w:val="16"/>
        </w:rPr>
        <w:t>person(s) entitled</w:t>
      </w:r>
      <w:proofErr w:type="gramStart"/>
      <w:r w:rsidR="006C4523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>
        <w:rPr>
          <w:rFonts w:ascii="Tahoma" w:hAnsi="Tahoma" w:cs="Tahoma"/>
          <w:sz w:val="16"/>
        </w:rPr>
        <w:t>:</w:t>
      </w:r>
      <w:proofErr w:type="gramEnd"/>
      <w:r w:rsidR="00E13CBC">
        <w:rPr>
          <w:rFonts w:ascii="Tahoma" w:hAnsi="Tahoma" w:cs="Tahoma"/>
          <w:i/>
          <w:sz w:val="16"/>
        </w:rPr>
        <w:t xml:space="preserve"> </w:t>
      </w:r>
    </w:p>
    <w:p w:rsidR="001C5D99" w:rsidRDefault="00E13CBC" w:rsidP="001C5D99">
      <w:pPr>
        <w:rPr>
          <w:rFonts w:ascii="Tahoma" w:hAnsi="Tahoma" w:cs="Tahoma"/>
          <w:sz w:val="20"/>
        </w:rPr>
      </w:pPr>
      <w:r w:rsidRPr="00E13CBC">
        <w:rPr>
          <w:rFonts w:ascii="Tahoma" w:hAnsi="Tahoma" w:cs="Tahoma"/>
          <w:sz w:val="20"/>
        </w:rPr>
        <w:t>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</w:t>
      </w:r>
      <w:r w:rsidR="001C5D99">
        <w:rPr>
          <w:rFonts w:ascii="Tahoma" w:hAnsi="Tahoma" w:cs="Tahoma"/>
          <w:sz w:val="20"/>
        </w:rPr>
        <w:t>………………………………</w:t>
      </w:r>
    </w:p>
    <w:p w:rsidR="001C5D99" w:rsidRDefault="001C5D99" w:rsidP="001C5D99">
      <w:pPr>
        <w:rPr>
          <w:rFonts w:ascii="Tahoma" w:hAnsi="Tahoma" w:cs="Tahoma"/>
          <w:sz w:val="20"/>
        </w:rPr>
      </w:pPr>
      <w:r w:rsidRPr="00E13CBC">
        <w:rPr>
          <w:rFonts w:ascii="Tahoma" w:hAnsi="Tahoma" w:cs="Tahoma"/>
          <w:sz w:val="20"/>
        </w:rPr>
        <w:t>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……………………………………………………………………………</w:t>
      </w:r>
    </w:p>
    <w:p w:rsidR="001C5D99" w:rsidRDefault="001C5D99" w:rsidP="001C5D99">
      <w:pPr>
        <w:rPr>
          <w:rFonts w:ascii="Tahoma" w:hAnsi="Tahoma" w:cs="Tahoma"/>
          <w:sz w:val="20"/>
        </w:rPr>
      </w:pPr>
      <w:r w:rsidRPr="00E13CBC">
        <w:rPr>
          <w:rFonts w:ascii="Tahoma" w:hAnsi="Tahoma" w:cs="Tahoma"/>
          <w:sz w:val="20"/>
        </w:rPr>
        <w:t>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……………………………………………………………………………</w:t>
      </w:r>
    </w:p>
    <w:p w:rsidR="001C5D99" w:rsidRDefault="001C5D99" w:rsidP="001C5D99">
      <w:pPr>
        <w:rPr>
          <w:rFonts w:ascii="Tahoma" w:hAnsi="Tahoma" w:cs="Tahoma"/>
          <w:sz w:val="20"/>
        </w:rPr>
      </w:pPr>
      <w:r w:rsidRPr="00E13CBC">
        <w:rPr>
          <w:rFonts w:ascii="Tahoma" w:hAnsi="Tahoma" w:cs="Tahoma"/>
          <w:sz w:val="20"/>
        </w:rPr>
        <w:t>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……………………………………………………………………………</w:t>
      </w:r>
    </w:p>
    <w:p w:rsidR="006C4523" w:rsidRDefault="006C4523" w:rsidP="001C5D99">
      <w:pPr>
        <w:rPr>
          <w:rFonts w:ascii="Tahoma" w:hAnsi="Tahoma" w:cs="Tahoma"/>
          <w:sz w:val="20"/>
        </w:rPr>
      </w:pPr>
    </w:p>
    <w:p w:rsidR="006C4523" w:rsidRDefault="006C4523" w:rsidP="006C4523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Now I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i/>
          <w:sz w:val="16"/>
        </w:rPr>
        <w:t xml:space="preserve">(name of person(s) entitled) </w:t>
      </w:r>
      <w:r w:rsidRPr="00E13CBC">
        <w:rPr>
          <w:rFonts w:ascii="Tahoma" w:hAnsi="Tahoma" w:cs="Tahoma"/>
          <w:sz w:val="20"/>
        </w:rPr>
        <w:t>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</w:t>
      </w:r>
    </w:p>
    <w:p w:rsidR="006C4523" w:rsidRDefault="006C4523" w:rsidP="006C4523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as</w:t>
      </w:r>
      <w:proofErr w:type="gramEnd"/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>(</w:t>
      </w:r>
      <w:r>
        <w:rPr>
          <w:rFonts w:ascii="Tahoma" w:hAnsi="Tahoma" w:cs="Tahoma"/>
          <w:i/>
          <w:sz w:val="16"/>
        </w:rPr>
        <w:t>relationship to the d</w:t>
      </w:r>
      <w:r w:rsidRPr="006D29BF">
        <w:rPr>
          <w:rFonts w:ascii="Tahoma" w:hAnsi="Tahoma" w:cs="Tahoma"/>
          <w:i/>
          <w:sz w:val="16"/>
        </w:rPr>
        <w:t>eceased)</w:t>
      </w:r>
      <w:r>
        <w:rPr>
          <w:rFonts w:ascii="Tahoma" w:hAnsi="Tahoma" w:cs="Tahoma"/>
          <w:i/>
          <w:sz w:val="20"/>
        </w:rPr>
        <w:t xml:space="preserve"> </w:t>
      </w: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</w:t>
      </w:r>
    </w:p>
    <w:p w:rsidR="006C4523" w:rsidRDefault="006C4523" w:rsidP="006C4523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of</w:t>
      </w:r>
      <w:proofErr w:type="gramEnd"/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>(address</w:t>
      </w:r>
      <w:r>
        <w:rPr>
          <w:rFonts w:ascii="Tahoma" w:hAnsi="Tahoma" w:cs="Tahoma"/>
          <w:i/>
          <w:sz w:val="16"/>
        </w:rPr>
        <w:t xml:space="preserve"> of person(s) entitled)</w:t>
      </w:r>
      <w:r>
        <w:rPr>
          <w:rFonts w:ascii="Tahoma" w:hAnsi="Tahoma" w:cs="Tahoma"/>
          <w:sz w:val="20"/>
        </w:rPr>
        <w:t xml:space="preserve"> …………………………………………………………………………………………………………</w:t>
      </w:r>
    </w:p>
    <w:p w:rsidR="006C4523" w:rsidRDefault="006C4523" w:rsidP="006C4523">
      <w:pPr>
        <w:rPr>
          <w:rFonts w:ascii="Tahoma" w:hAnsi="Tahoma" w:cs="Tahoma"/>
          <w:sz w:val="20"/>
        </w:rPr>
      </w:pPr>
      <w:r w:rsidRPr="00E13CBC">
        <w:rPr>
          <w:rFonts w:ascii="Tahoma" w:hAnsi="Tahoma" w:cs="Tahoma"/>
          <w:sz w:val="20"/>
        </w:rPr>
        <w:t>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……………………………………………………………………………</w:t>
      </w:r>
    </w:p>
    <w:p w:rsidR="006C4523" w:rsidRDefault="006C4523" w:rsidP="006C4523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in</w:t>
      </w:r>
      <w:proofErr w:type="gramEnd"/>
      <w:r>
        <w:rPr>
          <w:rFonts w:ascii="Tahoma" w:hAnsi="Tahoma" w:cs="Tahoma"/>
          <w:sz w:val="20"/>
        </w:rPr>
        <w:t xml:space="preserve"> my capacity as </w:t>
      </w:r>
      <w:r>
        <w:rPr>
          <w:rFonts w:ascii="Tahoma" w:hAnsi="Tahoma" w:cs="Tahoma"/>
          <w:i/>
          <w:sz w:val="16"/>
        </w:rPr>
        <w:t>(delete as appropriate)</w:t>
      </w:r>
      <w:r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ab/>
        <w:t>(the person entitled)</w:t>
      </w:r>
      <w:r>
        <w:rPr>
          <w:rFonts w:ascii="Tahoma" w:hAnsi="Tahoma" w:cs="Tahoma"/>
          <w:sz w:val="20"/>
        </w:rPr>
        <w:tab/>
        <w:t xml:space="preserve">(one of the persons entitled) to </w:t>
      </w:r>
    </w:p>
    <w:p w:rsidR="006C4523" w:rsidRDefault="006C4523" w:rsidP="006C4523">
      <w:pPr>
        <w:spacing w:after="0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the</w:t>
      </w:r>
      <w:proofErr w:type="gramEnd"/>
      <w:r>
        <w:rPr>
          <w:rFonts w:ascii="Tahoma" w:hAnsi="Tahoma" w:cs="Tahoma"/>
          <w:sz w:val="20"/>
        </w:rPr>
        <w:t xml:space="preserve"> estate of </w:t>
      </w:r>
      <w:r w:rsidRPr="006D29BF">
        <w:rPr>
          <w:rFonts w:ascii="Tahoma" w:hAnsi="Tahoma" w:cs="Tahoma"/>
          <w:i/>
          <w:sz w:val="16"/>
        </w:rPr>
        <w:t>(name of deceased)</w:t>
      </w:r>
      <w:r>
        <w:rPr>
          <w:rFonts w:ascii="Tahoma" w:hAnsi="Tahoma" w:cs="Tahoma"/>
          <w:sz w:val="20"/>
        </w:rPr>
        <w:t>: …………………………………………………………………………………………………….</w:t>
      </w:r>
    </w:p>
    <w:p w:rsidR="001C5D99" w:rsidRDefault="001C5D99" w:rsidP="00F24535">
      <w:pPr>
        <w:rPr>
          <w:rFonts w:ascii="Tahoma" w:hAnsi="Tahoma" w:cs="Tahoma"/>
          <w:sz w:val="20"/>
        </w:rPr>
      </w:pPr>
    </w:p>
    <w:p w:rsidR="001C5D99" w:rsidRPr="001C5D99" w:rsidRDefault="00B415EC" w:rsidP="00F24535">
      <w:pPr>
        <w:rPr>
          <w:rFonts w:ascii="Tahoma" w:hAnsi="Tahoma" w:cs="Tahoma"/>
          <w:sz w:val="20"/>
        </w:rPr>
      </w:pPr>
      <w:r w:rsidRPr="003045A3">
        <w:rPr>
          <w:rFonts w:ascii="Tahoma" w:hAnsi="Tahoma" w:cs="Tahoma"/>
          <w:sz w:val="20"/>
        </w:rPr>
        <w:t xml:space="preserve">do hereby declare that I have not intermeddled in the estate of the deceased and I do hereby </w:t>
      </w:r>
      <w:r w:rsidRPr="003045A3">
        <w:rPr>
          <w:rFonts w:ascii="Tahoma" w:hAnsi="Tahoma" w:cs="Tahoma"/>
          <w:b/>
          <w:sz w:val="20"/>
        </w:rPr>
        <w:t>RENOUNCE</w:t>
      </w:r>
      <w:r w:rsidRPr="003045A3">
        <w:rPr>
          <w:rFonts w:ascii="Tahoma" w:hAnsi="Tahoma" w:cs="Tahoma"/>
          <w:sz w:val="20"/>
        </w:rPr>
        <w:t xml:space="preserve"> all my right and title to administration of the said estate of the deceased </w:t>
      </w:r>
    </w:p>
    <w:p w:rsidR="00544C72" w:rsidRDefault="00544C72" w:rsidP="00544C72">
      <w:pPr>
        <w:rPr>
          <w:rFonts w:ascii="Tahoma" w:hAnsi="Tahoma" w:cs="Tahoma"/>
          <w:sz w:val="20"/>
        </w:rPr>
      </w:pPr>
    </w:p>
    <w:p w:rsidR="00544C72" w:rsidRPr="005D094C" w:rsidRDefault="00544C72" w:rsidP="00544C72">
      <w:pPr>
        <w:rPr>
          <w:rFonts w:ascii="Tahoma" w:hAnsi="Tahoma" w:cs="Tahoma"/>
          <w:b/>
          <w:sz w:val="20"/>
        </w:rPr>
      </w:pPr>
      <w:r w:rsidRPr="005D094C">
        <w:rPr>
          <w:rFonts w:ascii="Tahoma" w:hAnsi="Tahoma" w:cs="Tahoma"/>
          <w:b/>
          <w:sz w:val="20"/>
        </w:rPr>
        <w:t>SIGNED AS A DEED and DELIVERED BY</w:t>
      </w:r>
    </w:p>
    <w:p w:rsidR="00544C72" w:rsidRDefault="00544C72" w:rsidP="00544C72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the</w:t>
      </w:r>
      <w:proofErr w:type="gramEnd"/>
      <w:r>
        <w:rPr>
          <w:rFonts w:ascii="Tahoma" w:hAnsi="Tahoma" w:cs="Tahoma"/>
          <w:sz w:val="20"/>
        </w:rPr>
        <w:t xml:space="preserve"> said </w:t>
      </w:r>
      <w:r w:rsidR="005D094C">
        <w:rPr>
          <w:rFonts w:ascii="Tahoma" w:hAnsi="Tahoma" w:cs="Tahoma"/>
          <w:i/>
          <w:sz w:val="16"/>
        </w:rPr>
        <w:t xml:space="preserve">(signature of </w:t>
      </w:r>
      <w:r w:rsidR="001C5D99">
        <w:rPr>
          <w:rFonts w:ascii="Tahoma" w:hAnsi="Tahoma" w:cs="Tahoma"/>
          <w:i/>
          <w:sz w:val="16"/>
        </w:rPr>
        <w:t>Executor/Executrix renouncing</w:t>
      </w:r>
      <w:r w:rsidR="005D094C" w:rsidRPr="006D29BF">
        <w:rPr>
          <w:rFonts w:ascii="Tahoma" w:hAnsi="Tahoma" w:cs="Tahoma"/>
          <w:i/>
          <w:sz w:val="16"/>
        </w:rPr>
        <w:t>)</w:t>
      </w:r>
      <w:r w:rsidR="005D094C">
        <w:rPr>
          <w:rFonts w:ascii="Tahoma" w:hAnsi="Tahoma" w:cs="Tahoma"/>
          <w:i/>
          <w:sz w:val="16"/>
        </w:rPr>
        <w:t xml:space="preserve"> </w:t>
      </w:r>
      <w:r w:rsidR="005D094C" w:rsidRPr="00E13CBC">
        <w:rPr>
          <w:rFonts w:ascii="Tahoma" w:hAnsi="Tahoma" w:cs="Tahoma"/>
          <w:sz w:val="20"/>
        </w:rPr>
        <w:t>………………………………</w:t>
      </w:r>
      <w:r w:rsidR="005D094C">
        <w:rPr>
          <w:rFonts w:ascii="Tahoma" w:hAnsi="Tahoma" w:cs="Tahoma"/>
          <w:sz w:val="20"/>
        </w:rPr>
        <w:t>………………………………………………</w:t>
      </w:r>
      <w:r w:rsidR="001C5D99">
        <w:rPr>
          <w:rFonts w:ascii="Tahoma" w:hAnsi="Tahoma" w:cs="Tahoma"/>
          <w:sz w:val="20"/>
        </w:rPr>
        <w:t>..</w:t>
      </w:r>
    </w:p>
    <w:p w:rsidR="001C5D99" w:rsidRDefault="001C5D99" w:rsidP="00544C7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Date </w:t>
      </w:r>
      <w:r w:rsidRPr="00E13CBC">
        <w:rPr>
          <w:rFonts w:ascii="Tahoma" w:hAnsi="Tahoma" w:cs="Tahoma"/>
          <w:sz w:val="20"/>
        </w:rPr>
        <w:t>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……………………………………………………………………</w:t>
      </w:r>
    </w:p>
    <w:p w:rsidR="005D094C" w:rsidRDefault="001C5D99" w:rsidP="00544C7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Witness</w:t>
      </w:r>
      <w:r w:rsidR="005D094C">
        <w:rPr>
          <w:rFonts w:ascii="Tahoma" w:hAnsi="Tahoma" w:cs="Tahoma"/>
          <w:sz w:val="20"/>
        </w:rPr>
        <w:t>:</w:t>
      </w:r>
    </w:p>
    <w:p w:rsidR="005D094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name</w:t>
      </w:r>
      <w:proofErr w:type="gramEnd"/>
      <w:r>
        <w:rPr>
          <w:rFonts w:ascii="Tahoma" w:hAnsi="Tahoma" w:cs="Tahoma"/>
          <w:i/>
          <w:sz w:val="16"/>
        </w:rPr>
        <w:t xml:space="preserve"> of witness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</w:t>
      </w:r>
    </w:p>
    <w:p w:rsidR="005D094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signature</w:t>
      </w:r>
      <w:proofErr w:type="gramEnd"/>
      <w:r>
        <w:rPr>
          <w:rFonts w:ascii="Tahoma" w:hAnsi="Tahoma" w:cs="Tahoma"/>
          <w:i/>
          <w:sz w:val="16"/>
        </w:rPr>
        <w:t xml:space="preserve"> of witness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……………………………………………………….</w:t>
      </w:r>
    </w:p>
    <w:p w:rsidR="00544C72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address</w:t>
      </w:r>
      <w:proofErr w:type="gramEnd"/>
      <w:r>
        <w:rPr>
          <w:rFonts w:ascii="Tahoma" w:hAnsi="Tahoma" w:cs="Tahoma"/>
          <w:i/>
          <w:sz w:val="16"/>
        </w:rPr>
        <w:t xml:space="preserve"> of witness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</w:t>
      </w:r>
    </w:p>
    <w:sectPr w:rsidR="00544C7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80E" w:rsidRDefault="008B680E" w:rsidP="002B7891">
      <w:pPr>
        <w:spacing w:after="0" w:line="240" w:lineRule="auto"/>
      </w:pPr>
      <w:r>
        <w:separator/>
      </w:r>
    </w:p>
  </w:endnote>
  <w:endnote w:type="continuationSeparator" w:id="0">
    <w:p w:rsidR="008B680E" w:rsidRDefault="008B680E" w:rsidP="002B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80E" w:rsidRDefault="008B680E" w:rsidP="002B7891">
      <w:pPr>
        <w:spacing w:after="0" w:line="240" w:lineRule="auto"/>
      </w:pPr>
      <w:r>
        <w:separator/>
      </w:r>
    </w:p>
  </w:footnote>
  <w:footnote w:type="continuationSeparator" w:id="0">
    <w:p w:rsidR="008B680E" w:rsidRDefault="008B680E" w:rsidP="002B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91" w:rsidRDefault="00EF28FA" w:rsidP="00FF607D">
    <w:pPr>
      <w:pStyle w:val="Header"/>
      <w:jc w:val="center"/>
      <w:rPr>
        <w:rFonts w:ascii="Tahoma" w:hAnsi="Tahoma" w:cs="Tahoma"/>
        <w:b/>
        <w:sz w:val="18"/>
      </w:rPr>
    </w:pPr>
    <w:r>
      <w:rPr>
        <w:rFonts w:ascii="Tahoma" w:hAnsi="Tahoma" w:cs="Tahoma"/>
        <w:b/>
        <w:sz w:val="18"/>
      </w:rPr>
      <w:t xml:space="preserve">Form </w:t>
    </w:r>
    <w:r w:rsidR="00B2648A">
      <w:rPr>
        <w:rFonts w:ascii="Tahoma" w:hAnsi="Tahoma" w:cs="Tahoma"/>
        <w:b/>
        <w:sz w:val="18"/>
      </w:rPr>
      <w:t>REN</w:t>
    </w:r>
    <w:r>
      <w:rPr>
        <w:rFonts w:ascii="Tahoma" w:hAnsi="Tahoma" w:cs="Tahoma"/>
        <w:b/>
        <w:sz w:val="18"/>
      </w:rPr>
      <w:t xml:space="preserve"> </w:t>
    </w:r>
    <w:r w:rsidR="006C4523">
      <w:rPr>
        <w:rFonts w:ascii="Tahoma" w:hAnsi="Tahoma" w:cs="Tahoma"/>
        <w:b/>
        <w:sz w:val="18"/>
      </w:rPr>
      <w:t>2</w:t>
    </w:r>
  </w:p>
  <w:p w:rsidR="00FF607D" w:rsidRPr="006D29BF" w:rsidRDefault="00B2648A" w:rsidP="00FF607D">
    <w:pPr>
      <w:pStyle w:val="Header"/>
      <w:jc w:val="center"/>
      <w:rPr>
        <w:rFonts w:ascii="Tahoma" w:hAnsi="Tahoma" w:cs="Tahoma"/>
        <w:b/>
        <w:sz w:val="18"/>
      </w:rPr>
    </w:pPr>
    <w:r>
      <w:rPr>
        <w:rFonts w:ascii="Tahoma" w:hAnsi="Tahoma" w:cs="Tahoma"/>
        <w:b/>
        <w:sz w:val="18"/>
      </w:rPr>
      <w:t xml:space="preserve">Renunciation Form </w:t>
    </w:r>
    <w:r w:rsidR="00FF607D" w:rsidRPr="006D29BF">
      <w:rPr>
        <w:rFonts w:ascii="Tahoma" w:hAnsi="Tahoma" w:cs="Tahoma"/>
        <w:b/>
        <w:sz w:val="18"/>
      </w:rPr>
      <w:t xml:space="preserve">– </w:t>
    </w:r>
    <w:r w:rsidR="006C4523">
      <w:rPr>
        <w:rFonts w:ascii="Tahoma" w:hAnsi="Tahoma" w:cs="Tahoma"/>
        <w:b/>
        <w:sz w:val="18"/>
      </w:rPr>
      <w:t>Intestacy</w:t>
    </w:r>
  </w:p>
  <w:p w:rsidR="002B7891" w:rsidRDefault="002B7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91"/>
    <w:rsid w:val="001C5D99"/>
    <w:rsid w:val="00274984"/>
    <w:rsid w:val="002B7891"/>
    <w:rsid w:val="002C2F83"/>
    <w:rsid w:val="00544C72"/>
    <w:rsid w:val="005D094C"/>
    <w:rsid w:val="006C4523"/>
    <w:rsid w:val="006D29BF"/>
    <w:rsid w:val="0088140C"/>
    <w:rsid w:val="008B680E"/>
    <w:rsid w:val="00A27BE8"/>
    <w:rsid w:val="00B2648A"/>
    <w:rsid w:val="00B415EC"/>
    <w:rsid w:val="00B5078F"/>
    <w:rsid w:val="00DD62C5"/>
    <w:rsid w:val="00E13CBC"/>
    <w:rsid w:val="00EF28FA"/>
    <w:rsid w:val="00F24535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C3E626-3EFB-4FCD-9FDB-1A8B9190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891"/>
  </w:style>
  <w:style w:type="paragraph" w:styleId="Footer">
    <w:name w:val="footer"/>
    <w:basedOn w:val="Normal"/>
    <w:link w:val="FooterChar"/>
    <w:uiPriority w:val="99"/>
    <w:unhideWhenUsed/>
    <w:rsid w:val="002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Tasker, Ryan</dc:creator>
  <cp:keywords/>
  <dc:description/>
  <cp:lastModifiedBy>Seddon, Phil</cp:lastModifiedBy>
  <cp:revision>2</cp:revision>
  <dcterms:created xsi:type="dcterms:W3CDTF">2024-01-26T09:50:00Z</dcterms:created>
  <dcterms:modified xsi:type="dcterms:W3CDTF">2024-01-26T09:50:00Z</dcterms:modified>
</cp:coreProperties>
</file>